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C50F" w14:textId="77777777" w:rsidR="00D02C53" w:rsidRDefault="00D02C53" w:rsidP="00DA0661">
      <w:pPr>
        <w:pStyle w:val="Rubrik"/>
      </w:pPr>
      <w:bookmarkStart w:id="0" w:name="Start"/>
      <w:bookmarkEnd w:id="0"/>
      <w:r>
        <w:t>Svar på fråga 2018/19:204 av Roger Haddad (L)</w:t>
      </w:r>
      <w:r>
        <w:br/>
        <w:t>Felaktigt placerade elever i särskolan</w:t>
      </w:r>
    </w:p>
    <w:p w14:paraId="2096BB74" w14:textId="77777777" w:rsidR="00B34AB9" w:rsidRDefault="00B34AB9" w:rsidP="002749F7">
      <w:pPr>
        <w:pStyle w:val="Brdtext"/>
      </w:pPr>
      <w:r>
        <w:t>Roger Haddad har frågat mig vilka åtgärder regeringen kommer att vidta för att felplacerade elever i särskolan ska få en ny chans till utbildning och att samhället fortsatt ska ta sitt ansvar.</w:t>
      </w:r>
    </w:p>
    <w:p w14:paraId="51A203F1" w14:textId="372E3347" w:rsidR="00B34AB9" w:rsidRDefault="00B34AB9" w:rsidP="002749F7">
      <w:pPr>
        <w:pStyle w:val="Brdtext"/>
      </w:pPr>
      <w:r>
        <w:t xml:space="preserve">Jag vill börja med att instämma i att det är mycket olyckligt att dessa </w:t>
      </w:r>
      <w:r w:rsidR="00490E6A">
        <w:t xml:space="preserve">individer som </w:t>
      </w:r>
      <w:r>
        <w:t>barn</w:t>
      </w:r>
      <w:r w:rsidR="000072D0">
        <w:t xml:space="preserve"> </w:t>
      </w:r>
      <w:r w:rsidR="00250738">
        <w:t xml:space="preserve">tidigare </w:t>
      </w:r>
      <w:r>
        <w:t>placer</w:t>
      </w:r>
      <w:r w:rsidR="006857AE">
        <w:t xml:space="preserve">ats </w:t>
      </w:r>
      <w:r w:rsidR="008A3EEA">
        <w:t>i fel skolform,</w:t>
      </w:r>
      <w:r>
        <w:t xml:space="preserve"> i</w:t>
      </w:r>
      <w:r w:rsidR="008A3EEA">
        <w:t xml:space="preserve"> </w:t>
      </w:r>
      <w:r>
        <w:t>stället för att erbjudas anpassad undervisning med stöd.</w:t>
      </w:r>
      <w:r w:rsidR="00490E6A" w:rsidRPr="00490E6A">
        <w:t xml:space="preserve"> Varje barn och ungdom, oavsett kön, bakgrund och funktionsnedsättning, ska ges en god grund att stå på med tillgång till en utbildning av kvalitet. Alla barn, unga och vuxna ska också ges förutsättningar att utveckla sin förmåga och sina kunskaper till sin fulla potential.  </w:t>
      </w:r>
      <w:r w:rsidR="00250738">
        <w:t xml:space="preserve">Elever i behov av stöd ska på ett tidigt stadie uppmärksammas, utredas och ges det stöd </w:t>
      </w:r>
      <w:r w:rsidR="006F3043">
        <w:t>de behöver</w:t>
      </w:r>
      <w:r w:rsidR="00250738">
        <w:t xml:space="preserve"> för att </w:t>
      </w:r>
      <w:r w:rsidR="008A3EEA" w:rsidRPr="008A3EEA">
        <w:t>de utifrån sina egna förutsättningar ska kunna utvecklas så långt som möjligt enligt utbildningens mål</w:t>
      </w:r>
      <w:r w:rsidR="00250738">
        <w:t xml:space="preserve">. Därför förbättras tillgången till speciallärare och en </w:t>
      </w:r>
      <w:r w:rsidR="008D31D6">
        <w:t>garanti för tidiga stödinsatser</w:t>
      </w:r>
      <w:r w:rsidR="00250738">
        <w:t xml:space="preserve"> införs från och med </w:t>
      </w:r>
      <w:r w:rsidR="0048231D">
        <w:t xml:space="preserve">den </w:t>
      </w:r>
      <w:r w:rsidR="00250738">
        <w:t xml:space="preserve">1 juli i år. Placering i </w:t>
      </w:r>
      <w:r w:rsidR="008A3EEA">
        <w:t>grund- eller gymnasie</w:t>
      </w:r>
      <w:r w:rsidR="00250738">
        <w:t xml:space="preserve">särskolan ska inte användas som alternativ </w:t>
      </w:r>
      <w:r w:rsidR="009F082B">
        <w:t>till</w:t>
      </w:r>
      <w:r w:rsidR="00250738">
        <w:t xml:space="preserve"> att erbjuda anpassad undervisning med stöd till eleven.</w:t>
      </w:r>
    </w:p>
    <w:p w14:paraId="4F7E143C" w14:textId="66E0CD8B" w:rsidR="00B34AB9" w:rsidRDefault="00250738" w:rsidP="002749F7">
      <w:pPr>
        <w:pStyle w:val="Brdtext"/>
      </w:pPr>
      <w:r>
        <w:t xml:space="preserve">För de individer som nu lämnat </w:t>
      </w:r>
      <w:r w:rsidR="008A3EEA">
        <w:t>grund- respektive gymnasie</w:t>
      </w:r>
      <w:r>
        <w:t>särskolan ska d</w:t>
      </w:r>
      <w:r w:rsidR="00A812AD">
        <w:t xml:space="preserve">et finns stora möjligheter </w:t>
      </w:r>
      <w:r>
        <w:t xml:space="preserve">till fortsatta studier och arbete. </w:t>
      </w:r>
      <w:r w:rsidR="00167920">
        <w:t xml:space="preserve">Det finns </w:t>
      </w:r>
      <w:r>
        <w:t xml:space="preserve">inom kommunal vuxenutbildning </w:t>
      </w:r>
      <w:r w:rsidR="008A3EEA">
        <w:t xml:space="preserve">(komvux) </w:t>
      </w:r>
      <w:r>
        <w:t xml:space="preserve">numera </w:t>
      </w:r>
      <w:r w:rsidR="00167920">
        <w:t xml:space="preserve">dels en rätt till grundläggande vuxenutbildning, dels en rätt till behörighetsgivande studier. </w:t>
      </w:r>
      <w:r w:rsidR="00F343CC">
        <w:t xml:space="preserve">Yrkesutbildning är också en möjlighet, där gäller att den som har minst utbildning ska prioriteras. </w:t>
      </w:r>
      <w:r w:rsidR="00167920">
        <w:t xml:space="preserve">Vidare </w:t>
      </w:r>
      <w:r w:rsidR="00167920" w:rsidRPr="00167920">
        <w:t>ska</w:t>
      </w:r>
      <w:r w:rsidR="00167920">
        <w:t xml:space="preserve"> individen </w:t>
      </w:r>
      <w:r w:rsidR="00167920" w:rsidRPr="00167920">
        <w:t xml:space="preserve">ha tillgång till </w:t>
      </w:r>
      <w:r w:rsidR="00167920">
        <w:t xml:space="preserve">studie- och yrkesvägledning och detta gäller även den </w:t>
      </w:r>
      <w:r w:rsidR="00167920" w:rsidRPr="00167920">
        <w:t>som avser att påbörja en utbildning.</w:t>
      </w:r>
      <w:r w:rsidR="00167920">
        <w:t xml:space="preserve"> </w:t>
      </w:r>
      <w:r w:rsidR="009F082B">
        <w:t xml:space="preserve">Det finns </w:t>
      </w:r>
      <w:r w:rsidR="00F343CC">
        <w:t xml:space="preserve">en skyldighet </w:t>
      </w:r>
      <w:r w:rsidR="009F082B">
        <w:t xml:space="preserve">för alla kommuner </w:t>
      </w:r>
      <w:r w:rsidR="00F343CC">
        <w:t xml:space="preserve">att </w:t>
      </w:r>
      <w:r w:rsidR="000F77C6" w:rsidRPr="000F77C6">
        <w:t xml:space="preserve">aktivt verka för att nå de vuxna i </w:t>
      </w:r>
      <w:r w:rsidR="000F77C6" w:rsidRPr="000F77C6">
        <w:lastRenderedPageBreak/>
        <w:t>kommunen som har rätt att delta i utbildning på grundläggande nivå och för att motivera dem att delta i sådan utbildning.</w:t>
      </w:r>
      <w:r w:rsidR="000072D0">
        <w:t xml:space="preserve"> </w:t>
      </w:r>
      <w:r w:rsidR="009F082B">
        <w:t>K</w:t>
      </w:r>
      <w:r w:rsidR="00E43A12">
        <w:t>ommune</w:t>
      </w:r>
      <w:r w:rsidR="009F082B">
        <w:t>r</w:t>
      </w:r>
      <w:r w:rsidR="00E43A12">
        <w:t>n</w:t>
      </w:r>
      <w:r w:rsidR="009F082B">
        <w:t>a har också</w:t>
      </w:r>
      <w:r w:rsidR="00E43A12">
        <w:t xml:space="preserve"> en skyldighet att</w:t>
      </w:r>
      <w:r w:rsidR="00E43A12" w:rsidRPr="00E43A12">
        <w:t xml:space="preserve"> informera om möjligheterna till utbildning på gymnasial nivå och aktivt verka för att vuxna i kommunen deltar i sådan utbildning.</w:t>
      </w:r>
    </w:p>
    <w:p w14:paraId="74BC7ADF" w14:textId="6D28E7EE" w:rsidR="004D5F4D" w:rsidRDefault="000072D0" w:rsidP="004D5F4D">
      <w:pPr>
        <w:pStyle w:val="Brdtext"/>
      </w:pPr>
      <w:r>
        <w:t xml:space="preserve">Inom komvux gäller också att </w:t>
      </w:r>
      <w:r w:rsidR="00D625BD">
        <w:t xml:space="preserve">om det kan </w:t>
      </w:r>
      <w:r w:rsidR="00D625BD" w:rsidRPr="000072D0">
        <w:t>befaras att en elev inte kommer att nå de kunskapskrav som minst ska uppnås, ska eleven skyndsamt ges stöd i form av extra anpassningar inom ramen för den ordinarie undervisningen.</w:t>
      </w:r>
    </w:p>
    <w:p w14:paraId="7BC5F265" w14:textId="77777777" w:rsidR="004D5F4D" w:rsidRDefault="004D5F4D" w:rsidP="004D5F4D">
      <w:pPr>
        <w:pStyle w:val="Brdtext"/>
      </w:pPr>
      <w:r w:rsidRPr="005221F0">
        <w:t>Även inom ramen för folkhögskolan finns kurser för den som saknar grundskole- eller gymnasieutbildning.</w:t>
      </w:r>
    </w:p>
    <w:p w14:paraId="1A7DF0DD" w14:textId="3D5743A2" w:rsidR="000072D0" w:rsidRDefault="000072D0" w:rsidP="004D5F4D">
      <w:pPr>
        <w:pStyle w:val="Brdtext"/>
      </w:pPr>
      <w:r>
        <w:t>De</w:t>
      </w:r>
      <w:r w:rsidR="008A3EEA">
        <w:t>t</w:t>
      </w:r>
      <w:r>
        <w:t xml:space="preserve"> nyligen överlämnade </w:t>
      </w:r>
      <w:r w:rsidR="008A3EEA">
        <w:t xml:space="preserve">betänkandet från </w:t>
      </w:r>
      <w:r>
        <w:t xml:space="preserve">Komvuxutredningen </w:t>
      </w:r>
      <w:r w:rsidR="007A0D0E">
        <w:t xml:space="preserve">(SOU 2018:71) </w:t>
      </w:r>
      <w:r>
        <w:t xml:space="preserve">innehåller också </w:t>
      </w:r>
      <w:r w:rsidR="00250738">
        <w:t xml:space="preserve">flera </w:t>
      </w:r>
      <w:r>
        <w:t xml:space="preserve">förslag som </w:t>
      </w:r>
      <w:r w:rsidR="00D625BD">
        <w:t xml:space="preserve">än mer </w:t>
      </w:r>
      <w:r>
        <w:t xml:space="preserve">öppnar upp </w:t>
      </w:r>
      <w:r w:rsidR="008A3EEA">
        <w:t xml:space="preserve">möjligheter till studier inom </w:t>
      </w:r>
      <w:r>
        <w:t xml:space="preserve">komvux både för studerande </w:t>
      </w:r>
      <w:r w:rsidR="00D625BD">
        <w:t>inom komvux och särvux</w:t>
      </w:r>
      <w:r>
        <w:t xml:space="preserve">. </w:t>
      </w:r>
      <w:r w:rsidR="00250738">
        <w:t xml:space="preserve">Det är viktiga förslag för att förbättra möjligheterna </w:t>
      </w:r>
      <w:r w:rsidR="009F082B">
        <w:t xml:space="preserve">till fortsatta studier </w:t>
      </w:r>
      <w:r w:rsidR="00250738">
        <w:t xml:space="preserve">för individer som gått </w:t>
      </w:r>
      <w:r w:rsidR="007A0D0E">
        <w:t xml:space="preserve">i </w:t>
      </w:r>
      <w:r w:rsidR="00250738">
        <w:t xml:space="preserve">gymnasiesärskolan </w:t>
      </w:r>
      <w:r w:rsidR="007A0D0E">
        <w:t>eller särskild utbildning för vuxna (</w:t>
      </w:r>
      <w:r w:rsidR="00250738">
        <w:t>särvux</w:t>
      </w:r>
      <w:r w:rsidR="006F1808">
        <w:t>)</w:t>
      </w:r>
      <w:r w:rsidR="00250738">
        <w:t xml:space="preserve">. </w:t>
      </w:r>
      <w:r w:rsidR="00D625BD">
        <w:t>Där finns också ett förslag om att den som har störst behov av en utbildning</w:t>
      </w:r>
      <w:r w:rsidR="00E43A12">
        <w:t xml:space="preserve"> ska prioriteras, i</w:t>
      </w:r>
      <w:r w:rsidR="007A0D0E">
        <w:t xml:space="preserve"> </w:t>
      </w:r>
      <w:r w:rsidR="00E43A12">
        <w:t xml:space="preserve">stället för den med minst utbildning. </w:t>
      </w:r>
      <w:r w:rsidR="007A0D0E">
        <w:t xml:space="preserve">Betänkandet har remitterats, och ärendet </w:t>
      </w:r>
      <w:r>
        <w:t>bereds inom Regeringskansliet</w:t>
      </w:r>
      <w:r w:rsidR="00CD6E16">
        <w:t>.</w:t>
      </w:r>
    </w:p>
    <w:p w14:paraId="6C8E135E" w14:textId="5E173E1F" w:rsidR="00B34AB9" w:rsidRDefault="00B34AB9" w:rsidP="006A12F1">
      <w:pPr>
        <w:pStyle w:val="Brdtext"/>
      </w:pPr>
      <w:r>
        <w:t xml:space="preserve">Stockholm den </w:t>
      </w:r>
      <w:sdt>
        <w:sdtPr>
          <w:id w:val="-1225218591"/>
          <w:placeholder>
            <w:docPart w:val="7359F807DF8B49C48A69DC5DCB62F2A2"/>
          </w:placeholder>
          <w:dataBinding w:prefixMappings="xmlns:ns0='http://lp/documentinfo/RK' " w:xpath="/ns0:DocumentInfo[1]/ns0:BaseInfo[1]/ns0:HeaderDate[1]" w:storeItemID="{C9D59824-3870-453A-BC6E-31DCEA7DDCC7}"/>
          <w:date w:fullDate="2019-02-20T00:00:00Z">
            <w:dateFormat w:val="d MMMM yyyy"/>
            <w:lid w:val="sv-SE"/>
            <w:storeMappedDataAs w:val="dateTime"/>
            <w:calendar w:val="gregorian"/>
          </w:date>
        </w:sdtPr>
        <w:sdtEndPr/>
        <w:sdtContent>
          <w:r w:rsidR="006F1808">
            <w:t>20</w:t>
          </w:r>
          <w:r>
            <w:t xml:space="preserve"> februari 2019</w:t>
          </w:r>
        </w:sdtContent>
      </w:sdt>
    </w:p>
    <w:p w14:paraId="2189E91F" w14:textId="77777777" w:rsidR="00B34AB9" w:rsidRDefault="00B34AB9" w:rsidP="004E7A8F">
      <w:pPr>
        <w:pStyle w:val="Brdtextutanavstnd"/>
      </w:pPr>
    </w:p>
    <w:p w14:paraId="42C11A5C" w14:textId="77777777" w:rsidR="00B34AB9" w:rsidRDefault="00B34AB9" w:rsidP="004E7A8F">
      <w:pPr>
        <w:pStyle w:val="Brdtextutanavstnd"/>
      </w:pPr>
    </w:p>
    <w:p w14:paraId="051D1BEF" w14:textId="77777777" w:rsidR="00B34AB9" w:rsidRDefault="00B34AB9" w:rsidP="00422A41">
      <w:pPr>
        <w:pStyle w:val="Brdtext"/>
      </w:pPr>
      <w:r>
        <w:t>Anna Ekström</w:t>
      </w:r>
      <w:bookmarkStart w:id="1" w:name="_GoBack"/>
      <w:bookmarkEnd w:id="1"/>
    </w:p>
    <w:p w14:paraId="48C55180" w14:textId="77777777" w:rsidR="00D02C53" w:rsidRPr="00DB48AB" w:rsidRDefault="00D02C53" w:rsidP="00DB48AB">
      <w:pPr>
        <w:pStyle w:val="Brdtext"/>
      </w:pPr>
    </w:p>
    <w:sectPr w:rsidR="00D02C53" w:rsidRPr="00DB48AB" w:rsidSect="00D02C5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59BE" w14:textId="77777777" w:rsidR="00CE22BC" w:rsidRDefault="00CE22BC" w:rsidP="00A87A54">
      <w:pPr>
        <w:spacing w:after="0" w:line="240" w:lineRule="auto"/>
      </w:pPr>
      <w:r>
        <w:separator/>
      </w:r>
    </w:p>
  </w:endnote>
  <w:endnote w:type="continuationSeparator" w:id="0">
    <w:p w14:paraId="42C5A971" w14:textId="77777777" w:rsidR="00CE22BC" w:rsidRDefault="00CE22B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E06FACA" w14:textId="77777777" w:rsidTr="006A26EC">
      <w:trPr>
        <w:trHeight w:val="227"/>
        <w:jc w:val="right"/>
      </w:trPr>
      <w:tc>
        <w:tcPr>
          <w:tcW w:w="708" w:type="dxa"/>
          <w:vAlign w:val="bottom"/>
        </w:tcPr>
        <w:p w14:paraId="2EE40E57" w14:textId="28D33C6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F180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F1808">
            <w:rPr>
              <w:rStyle w:val="Sidnummer"/>
              <w:noProof/>
            </w:rPr>
            <w:t>2</w:t>
          </w:r>
          <w:r>
            <w:rPr>
              <w:rStyle w:val="Sidnummer"/>
            </w:rPr>
            <w:fldChar w:fldCharType="end"/>
          </w:r>
          <w:r>
            <w:rPr>
              <w:rStyle w:val="Sidnummer"/>
            </w:rPr>
            <w:t>)</w:t>
          </w:r>
        </w:p>
      </w:tc>
    </w:tr>
    <w:tr w:rsidR="005606BC" w:rsidRPr="00347E11" w14:paraId="0679036B" w14:textId="77777777" w:rsidTr="006A26EC">
      <w:trPr>
        <w:trHeight w:val="850"/>
        <w:jc w:val="right"/>
      </w:trPr>
      <w:tc>
        <w:tcPr>
          <w:tcW w:w="708" w:type="dxa"/>
          <w:vAlign w:val="bottom"/>
        </w:tcPr>
        <w:p w14:paraId="6CD019C1" w14:textId="77777777" w:rsidR="005606BC" w:rsidRPr="00347E11" w:rsidRDefault="005606BC" w:rsidP="005606BC">
          <w:pPr>
            <w:pStyle w:val="Sidfot"/>
            <w:spacing w:line="276" w:lineRule="auto"/>
            <w:jc w:val="right"/>
          </w:pPr>
        </w:p>
      </w:tc>
    </w:tr>
  </w:tbl>
  <w:p w14:paraId="6B84CE8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DC0A98" w14:textId="77777777" w:rsidTr="001F4302">
      <w:trPr>
        <w:trHeight w:val="510"/>
      </w:trPr>
      <w:tc>
        <w:tcPr>
          <w:tcW w:w="8525" w:type="dxa"/>
          <w:gridSpan w:val="2"/>
          <w:vAlign w:val="bottom"/>
        </w:tcPr>
        <w:p w14:paraId="5CD1BA11" w14:textId="77777777" w:rsidR="00347E11" w:rsidRPr="00347E11" w:rsidRDefault="00347E11" w:rsidP="00347E11">
          <w:pPr>
            <w:pStyle w:val="Sidfot"/>
            <w:rPr>
              <w:sz w:val="8"/>
            </w:rPr>
          </w:pPr>
        </w:p>
      </w:tc>
    </w:tr>
    <w:tr w:rsidR="00093408" w:rsidRPr="00EE3C0F" w14:paraId="457BA5B5" w14:textId="77777777" w:rsidTr="00C26068">
      <w:trPr>
        <w:trHeight w:val="227"/>
      </w:trPr>
      <w:tc>
        <w:tcPr>
          <w:tcW w:w="4074" w:type="dxa"/>
        </w:tcPr>
        <w:p w14:paraId="388F630E" w14:textId="77777777" w:rsidR="00347E11" w:rsidRPr="00F53AEA" w:rsidRDefault="00347E11" w:rsidP="00C26068">
          <w:pPr>
            <w:pStyle w:val="Sidfot"/>
            <w:spacing w:line="276" w:lineRule="auto"/>
          </w:pPr>
        </w:p>
      </w:tc>
      <w:tc>
        <w:tcPr>
          <w:tcW w:w="4451" w:type="dxa"/>
        </w:tcPr>
        <w:p w14:paraId="6FD7D10C" w14:textId="77777777" w:rsidR="00093408" w:rsidRPr="00F53AEA" w:rsidRDefault="00093408" w:rsidP="00F53AEA">
          <w:pPr>
            <w:pStyle w:val="Sidfot"/>
            <w:spacing w:line="276" w:lineRule="auto"/>
          </w:pPr>
        </w:p>
      </w:tc>
    </w:tr>
  </w:tbl>
  <w:p w14:paraId="3390DD6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8DDD" w14:textId="77777777" w:rsidR="00CE22BC" w:rsidRDefault="00CE22BC" w:rsidP="00A87A54">
      <w:pPr>
        <w:spacing w:after="0" w:line="240" w:lineRule="auto"/>
      </w:pPr>
      <w:r>
        <w:separator/>
      </w:r>
    </w:p>
  </w:footnote>
  <w:footnote w:type="continuationSeparator" w:id="0">
    <w:p w14:paraId="38BE24DE" w14:textId="77777777" w:rsidR="00CE22BC" w:rsidRDefault="00CE22B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02C53" w14:paraId="1F0EE0CB" w14:textId="77777777" w:rsidTr="00C93EBA">
      <w:trPr>
        <w:trHeight w:val="227"/>
      </w:trPr>
      <w:tc>
        <w:tcPr>
          <w:tcW w:w="5534" w:type="dxa"/>
        </w:tcPr>
        <w:p w14:paraId="2BF3B9E7" w14:textId="77777777" w:rsidR="00D02C53" w:rsidRPr="007D73AB" w:rsidRDefault="00D02C53">
          <w:pPr>
            <w:pStyle w:val="Sidhuvud"/>
          </w:pPr>
        </w:p>
      </w:tc>
      <w:tc>
        <w:tcPr>
          <w:tcW w:w="3170" w:type="dxa"/>
          <w:vAlign w:val="bottom"/>
        </w:tcPr>
        <w:p w14:paraId="402F971A" w14:textId="77777777" w:rsidR="00D02C53" w:rsidRPr="007D73AB" w:rsidRDefault="00D02C53" w:rsidP="00340DE0">
          <w:pPr>
            <w:pStyle w:val="Sidhuvud"/>
          </w:pPr>
        </w:p>
      </w:tc>
      <w:tc>
        <w:tcPr>
          <w:tcW w:w="1134" w:type="dxa"/>
        </w:tcPr>
        <w:p w14:paraId="7CC4A585" w14:textId="77777777" w:rsidR="00D02C53" w:rsidRDefault="00D02C53" w:rsidP="005A703A">
          <w:pPr>
            <w:pStyle w:val="Sidhuvud"/>
          </w:pPr>
        </w:p>
      </w:tc>
    </w:tr>
    <w:tr w:rsidR="00D02C53" w14:paraId="3C7336D7" w14:textId="77777777" w:rsidTr="00C93EBA">
      <w:trPr>
        <w:trHeight w:val="1928"/>
      </w:trPr>
      <w:tc>
        <w:tcPr>
          <w:tcW w:w="5534" w:type="dxa"/>
        </w:tcPr>
        <w:p w14:paraId="18D2A0CB" w14:textId="77777777" w:rsidR="00D02C53" w:rsidRPr="00340DE0" w:rsidRDefault="00D02C53" w:rsidP="00340DE0">
          <w:pPr>
            <w:pStyle w:val="Sidhuvud"/>
          </w:pPr>
          <w:r>
            <w:rPr>
              <w:noProof/>
            </w:rPr>
            <w:drawing>
              <wp:inline distT="0" distB="0" distL="0" distR="0" wp14:anchorId="46196CE2" wp14:editId="5872EBD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6F4570" w14:textId="77777777" w:rsidR="00D02C53" w:rsidRPr="00710A6C" w:rsidRDefault="00D02C53" w:rsidP="00EE3C0F">
          <w:pPr>
            <w:pStyle w:val="Sidhuvud"/>
            <w:rPr>
              <w:b/>
            </w:rPr>
          </w:pPr>
        </w:p>
        <w:p w14:paraId="3EC7D4A5" w14:textId="77777777" w:rsidR="00D02C53" w:rsidRDefault="00D02C53" w:rsidP="00EE3C0F">
          <w:pPr>
            <w:pStyle w:val="Sidhuvud"/>
          </w:pPr>
        </w:p>
        <w:p w14:paraId="13359A8E" w14:textId="77777777" w:rsidR="00D02C53" w:rsidRDefault="00D02C53" w:rsidP="00EE3C0F">
          <w:pPr>
            <w:pStyle w:val="Sidhuvud"/>
          </w:pPr>
        </w:p>
        <w:p w14:paraId="0A77008C" w14:textId="77777777" w:rsidR="00D02C53" w:rsidRDefault="00D02C53" w:rsidP="00EE3C0F">
          <w:pPr>
            <w:pStyle w:val="Sidhuvud"/>
          </w:pPr>
        </w:p>
        <w:sdt>
          <w:sdtPr>
            <w:alias w:val="Dnr"/>
            <w:tag w:val="ccRKShow_Dnr"/>
            <w:id w:val="-829283628"/>
            <w:placeholder>
              <w:docPart w:val="B325897951894227A179022D1F72CC88"/>
            </w:placeholder>
            <w:dataBinding w:prefixMappings="xmlns:ns0='http://lp/documentinfo/RK' " w:xpath="/ns0:DocumentInfo[1]/ns0:BaseInfo[1]/ns0:Dnr[1]" w:storeItemID="{C9D59824-3870-453A-BC6E-31DCEA7DDCC7}"/>
            <w:text/>
          </w:sdtPr>
          <w:sdtEndPr/>
          <w:sdtContent>
            <w:p w14:paraId="125CAEDD" w14:textId="77777777" w:rsidR="00D02C53" w:rsidRDefault="00D02C53" w:rsidP="00EE3C0F">
              <w:pPr>
                <w:pStyle w:val="Sidhuvud"/>
              </w:pPr>
              <w:r>
                <w:t>U2019/00453/GV</w:t>
              </w:r>
            </w:p>
          </w:sdtContent>
        </w:sdt>
        <w:sdt>
          <w:sdtPr>
            <w:alias w:val="DocNumber"/>
            <w:tag w:val="DocNumber"/>
            <w:id w:val="1726028884"/>
            <w:placeholder>
              <w:docPart w:val="448BD3E2E73740C7A3CD58B5EC06A864"/>
            </w:placeholder>
            <w:showingPlcHdr/>
            <w:dataBinding w:prefixMappings="xmlns:ns0='http://lp/documentinfo/RK' " w:xpath="/ns0:DocumentInfo[1]/ns0:BaseInfo[1]/ns0:DocNumber[1]" w:storeItemID="{C9D59824-3870-453A-BC6E-31DCEA7DDCC7}"/>
            <w:text/>
          </w:sdtPr>
          <w:sdtEndPr/>
          <w:sdtContent>
            <w:p w14:paraId="08AD0A03" w14:textId="77777777" w:rsidR="00D02C53" w:rsidRDefault="00D02C53" w:rsidP="00EE3C0F">
              <w:pPr>
                <w:pStyle w:val="Sidhuvud"/>
              </w:pPr>
              <w:r>
                <w:rPr>
                  <w:rStyle w:val="Platshllartext"/>
                </w:rPr>
                <w:t xml:space="preserve"> </w:t>
              </w:r>
            </w:p>
          </w:sdtContent>
        </w:sdt>
        <w:p w14:paraId="7165D1A1" w14:textId="77777777" w:rsidR="00D02C53" w:rsidRDefault="00D02C53" w:rsidP="00EE3C0F">
          <w:pPr>
            <w:pStyle w:val="Sidhuvud"/>
          </w:pPr>
        </w:p>
      </w:tc>
      <w:tc>
        <w:tcPr>
          <w:tcW w:w="1134" w:type="dxa"/>
        </w:tcPr>
        <w:p w14:paraId="6A2804B2" w14:textId="77777777" w:rsidR="00D02C53" w:rsidRDefault="00D02C53" w:rsidP="0094502D">
          <w:pPr>
            <w:pStyle w:val="Sidhuvud"/>
          </w:pPr>
        </w:p>
        <w:p w14:paraId="1C492092" w14:textId="77777777" w:rsidR="00D02C53" w:rsidRPr="0094502D" w:rsidRDefault="00D02C53" w:rsidP="00EC71A6">
          <w:pPr>
            <w:pStyle w:val="Sidhuvud"/>
          </w:pPr>
        </w:p>
      </w:tc>
    </w:tr>
    <w:tr w:rsidR="00D02C53" w14:paraId="1C5362E2" w14:textId="77777777" w:rsidTr="00C93EBA">
      <w:trPr>
        <w:trHeight w:val="2268"/>
      </w:trPr>
      <w:sdt>
        <w:sdtPr>
          <w:rPr>
            <w:b/>
          </w:rPr>
          <w:alias w:val="SenderText"/>
          <w:tag w:val="ccRKShow_SenderText"/>
          <w:id w:val="1374046025"/>
          <w:placeholder>
            <w:docPart w:val="E0DBDAE1057042838AE4DB0D2DAD403E"/>
          </w:placeholder>
        </w:sdtPr>
        <w:sdtEndPr>
          <w:rPr>
            <w:b w:val="0"/>
          </w:rPr>
        </w:sdtEndPr>
        <w:sdtContent>
          <w:tc>
            <w:tcPr>
              <w:tcW w:w="5534" w:type="dxa"/>
              <w:tcMar>
                <w:right w:w="1134" w:type="dxa"/>
              </w:tcMar>
            </w:tcPr>
            <w:p w14:paraId="2B0B999E" w14:textId="77777777" w:rsidR="00B34AB9" w:rsidRPr="00B34AB9" w:rsidRDefault="00B34AB9" w:rsidP="00340DE0">
              <w:pPr>
                <w:pStyle w:val="Sidhuvud"/>
                <w:rPr>
                  <w:b/>
                </w:rPr>
              </w:pPr>
              <w:r w:rsidRPr="00B34AB9">
                <w:rPr>
                  <w:b/>
                </w:rPr>
                <w:t>Utbildningsdepartementet</w:t>
              </w:r>
            </w:p>
            <w:p w14:paraId="77110F1F" w14:textId="77777777" w:rsidR="00FA62F3" w:rsidRDefault="00B34AB9" w:rsidP="00340DE0">
              <w:pPr>
                <w:pStyle w:val="Sidhuvud"/>
              </w:pPr>
              <w:r w:rsidRPr="00B34AB9">
                <w:t>Utbildningsministern</w:t>
              </w:r>
            </w:p>
            <w:p w14:paraId="01181520" w14:textId="77777777" w:rsidR="00D02C53" w:rsidRPr="00340DE0" w:rsidRDefault="00D02C53" w:rsidP="00FA62F3">
              <w:pPr>
                <w:pStyle w:val="Sidhuvud"/>
              </w:pPr>
            </w:p>
          </w:tc>
        </w:sdtContent>
      </w:sdt>
      <w:sdt>
        <w:sdtPr>
          <w:alias w:val="Recipient"/>
          <w:tag w:val="ccRKShow_Recipient"/>
          <w:id w:val="-28344517"/>
          <w:placeholder>
            <w:docPart w:val="46217A773A674E0D8FA8C5C1B1FD9913"/>
          </w:placeholder>
          <w:dataBinding w:prefixMappings="xmlns:ns0='http://lp/documentinfo/RK' " w:xpath="/ns0:DocumentInfo[1]/ns0:BaseInfo[1]/ns0:Recipient[1]" w:storeItemID="{C9D59824-3870-453A-BC6E-31DCEA7DDCC7}"/>
          <w:text w:multiLine="1"/>
        </w:sdtPr>
        <w:sdtEndPr/>
        <w:sdtContent>
          <w:tc>
            <w:tcPr>
              <w:tcW w:w="3170" w:type="dxa"/>
            </w:tcPr>
            <w:p w14:paraId="13EF1A8F" w14:textId="77777777" w:rsidR="00D02C53" w:rsidRDefault="00D02C53" w:rsidP="00547B89">
              <w:pPr>
                <w:pStyle w:val="Sidhuvud"/>
              </w:pPr>
              <w:r>
                <w:t>Till riksdagen</w:t>
              </w:r>
            </w:p>
          </w:tc>
        </w:sdtContent>
      </w:sdt>
      <w:tc>
        <w:tcPr>
          <w:tcW w:w="1134" w:type="dxa"/>
        </w:tcPr>
        <w:p w14:paraId="56DAA0B0" w14:textId="77777777" w:rsidR="00D02C53" w:rsidRDefault="00D02C53" w:rsidP="003E6020">
          <w:pPr>
            <w:pStyle w:val="Sidhuvud"/>
          </w:pPr>
        </w:p>
      </w:tc>
    </w:tr>
  </w:tbl>
  <w:p w14:paraId="4605394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3"/>
    <w:rsid w:val="00000290"/>
    <w:rsid w:val="0000412C"/>
    <w:rsid w:val="00004D5C"/>
    <w:rsid w:val="00005F68"/>
    <w:rsid w:val="00006CA7"/>
    <w:rsid w:val="000072D0"/>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0F77C6"/>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25A0"/>
    <w:rsid w:val="00167920"/>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6086"/>
    <w:rsid w:val="002100F4"/>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0738"/>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4F24"/>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0DDB"/>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31D"/>
    <w:rsid w:val="0048317E"/>
    <w:rsid w:val="00485601"/>
    <w:rsid w:val="004865B8"/>
    <w:rsid w:val="00486C0D"/>
    <w:rsid w:val="00490E6A"/>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5F4D"/>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21F0"/>
    <w:rsid w:val="00526AEB"/>
    <w:rsid w:val="005302E0"/>
    <w:rsid w:val="00541A8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3E47"/>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0209"/>
    <w:rsid w:val="00651F17"/>
    <w:rsid w:val="0065382D"/>
    <w:rsid w:val="00654B4D"/>
    <w:rsid w:val="0065559D"/>
    <w:rsid w:val="00655A40"/>
    <w:rsid w:val="00660D84"/>
    <w:rsid w:val="0066133A"/>
    <w:rsid w:val="0066378C"/>
    <w:rsid w:val="006700F0"/>
    <w:rsid w:val="00670A48"/>
    <w:rsid w:val="00672F6F"/>
    <w:rsid w:val="00674C2F"/>
    <w:rsid w:val="00674C8B"/>
    <w:rsid w:val="006857AE"/>
    <w:rsid w:val="00686267"/>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1808"/>
    <w:rsid w:val="006F2588"/>
    <w:rsid w:val="006F3043"/>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55C7"/>
    <w:rsid w:val="00776254"/>
    <w:rsid w:val="007769FC"/>
    <w:rsid w:val="00777CFF"/>
    <w:rsid w:val="007815BC"/>
    <w:rsid w:val="00782B3F"/>
    <w:rsid w:val="00782E3C"/>
    <w:rsid w:val="007900CC"/>
    <w:rsid w:val="0079641B"/>
    <w:rsid w:val="00797A90"/>
    <w:rsid w:val="007A0D0E"/>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06ED"/>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3EEA"/>
    <w:rsid w:val="008A4CEA"/>
    <w:rsid w:val="008A7506"/>
    <w:rsid w:val="008B1603"/>
    <w:rsid w:val="008B20ED"/>
    <w:rsid w:val="008B6135"/>
    <w:rsid w:val="008C4538"/>
    <w:rsid w:val="008C562B"/>
    <w:rsid w:val="008C6717"/>
    <w:rsid w:val="008D2D6B"/>
    <w:rsid w:val="008D3090"/>
    <w:rsid w:val="008D31D6"/>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082B"/>
    <w:rsid w:val="009F19C0"/>
    <w:rsid w:val="00A00AE4"/>
    <w:rsid w:val="00A00D24"/>
    <w:rsid w:val="00A01F5C"/>
    <w:rsid w:val="00A2019A"/>
    <w:rsid w:val="00A23493"/>
    <w:rsid w:val="00A2416A"/>
    <w:rsid w:val="00A3270B"/>
    <w:rsid w:val="00A332F5"/>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12AD"/>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617"/>
    <w:rsid w:val="00AF4853"/>
    <w:rsid w:val="00B00702"/>
    <w:rsid w:val="00B0110B"/>
    <w:rsid w:val="00B0234E"/>
    <w:rsid w:val="00B06751"/>
    <w:rsid w:val="00B149E2"/>
    <w:rsid w:val="00B2169D"/>
    <w:rsid w:val="00B21CBB"/>
    <w:rsid w:val="00B263C0"/>
    <w:rsid w:val="00B316CA"/>
    <w:rsid w:val="00B31BFB"/>
    <w:rsid w:val="00B34AB9"/>
    <w:rsid w:val="00B3528F"/>
    <w:rsid w:val="00B357AB"/>
    <w:rsid w:val="00B41F72"/>
    <w:rsid w:val="00B44E90"/>
    <w:rsid w:val="00B45324"/>
    <w:rsid w:val="00B47018"/>
    <w:rsid w:val="00B47956"/>
    <w:rsid w:val="00B517E1"/>
    <w:rsid w:val="00B556E8"/>
    <w:rsid w:val="00B55E70"/>
    <w:rsid w:val="00B60238"/>
    <w:rsid w:val="00B640A8"/>
    <w:rsid w:val="00B64962"/>
    <w:rsid w:val="00B667DE"/>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191"/>
    <w:rsid w:val="00BF534E"/>
    <w:rsid w:val="00BF5717"/>
    <w:rsid w:val="00C01585"/>
    <w:rsid w:val="00C12143"/>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A1"/>
    <w:rsid w:val="00CB43F1"/>
    <w:rsid w:val="00CB6A8A"/>
    <w:rsid w:val="00CB6EDE"/>
    <w:rsid w:val="00CC41BA"/>
    <w:rsid w:val="00CD09EF"/>
    <w:rsid w:val="00CD17C1"/>
    <w:rsid w:val="00CD1C6C"/>
    <w:rsid w:val="00CD37F1"/>
    <w:rsid w:val="00CD6169"/>
    <w:rsid w:val="00CD6D76"/>
    <w:rsid w:val="00CD6E16"/>
    <w:rsid w:val="00CE20BC"/>
    <w:rsid w:val="00CE22BC"/>
    <w:rsid w:val="00CF16D8"/>
    <w:rsid w:val="00CF1FD8"/>
    <w:rsid w:val="00CF20D0"/>
    <w:rsid w:val="00CF23EE"/>
    <w:rsid w:val="00CF44A1"/>
    <w:rsid w:val="00CF45F2"/>
    <w:rsid w:val="00CF4FDC"/>
    <w:rsid w:val="00D00E9E"/>
    <w:rsid w:val="00D021D2"/>
    <w:rsid w:val="00D02C53"/>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25BD"/>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3A12"/>
    <w:rsid w:val="00E469E4"/>
    <w:rsid w:val="00E475C3"/>
    <w:rsid w:val="00E509B0"/>
    <w:rsid w:val="00E50B11"/>
    <w:rsid w:val="00E54246"/>
    <w:rsid w:val="00E55D8E"/>
    <w:rsid w:val="00E6641E"/>
    <w:rsid w:val="00E66F18"/>
    <w:rsid w:val="00E70856"/>
    <w:rsid w:val="00E715DE"/>
    <w:rsid w:val="00E727DE"/>
    <w:rsid w:val="00E74A30"/>
    <w:rsid w:val="00E77778"/>
    <w:rsid w:val="00E77B7E"/>
    <w:rsid w:val="00E82DF1"/>
    <w:rsid w:val="00E90CAA"/>
    <w:rsid w:val="00E93339"/>
    <w:rsid w:val="00E96532"/>
    <w:rsid w:val="00E973A0"/>
    <w:rsid w:val="00EA1688"/>
    <w:rsid w:val="00EA1AFC"/>
    <w:rsid w:val="00EA4C83"/>
    <w:rsid w:val="00EB0441"/>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43CC"/>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62F3"/>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955E7"/>
  <w15:docId w15:val="{6F4E3BA7-BBB5-4E0C-9A46-5017006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25897951894227A179022D1F72CC88"/>
        <w:category>
          <w:name w:val="Allmänt"/>
          <w:gallery w:val="placeholder"/>
        </w:category>
        <w:types>
          <w:type w:val="bbPlcHdr"/>
        </w:types>
        <w:behaviors>
          <w:behavior w:val="content"/>
        </w:behaviors>
        <w:guid w:val="{F053E86B-96A5-4153-9B32-B71FE30577B5}"/>
      </w:docPartPr>
      <w:docPartBody>
        <w:p w:rsidR="00EE71C3" w:rsidRDefault="00A738DD" w:rsidP="00A738DD">
          <w:pPr>
            <w:pStyle w:val="B325897951894227A179022D1F72CC88"/>
          </w:pPr>
          <w:r>
            <w:rPr>
              <w:rStyle w:val="Platshllartext"/>
            </w:rPr>
            <w:t xml:space="preserve"> </w:t>
          </w:r>
        </w:p>
      </w:docPartBody>
    </w:docPart>
    <w:docPart>
      <w:docPartPr>
        <w:name w:val="448BD3E2E73740C7A3CD58B5EC06A864"/>
        <w:category>
          <w:name w:val="Allmänt"/>
          <w:gallery w:val="placeholder"/>
        </w:category>
        <w:types>
          <w:type w:val="bbPlcHdr"/>
        </w:types>
        <w:behaviors>
          <w:behavior w:val="content"/>
        </w:behaviors>
        <w:guid w:val="{D30EE70F-E9BD-48AD-9091-6CB0269A912B}"/>
      </w:docPartPr>
      <w:docPartBody>
        <w:p w:rsidR="00EE71C3" w:rsidRDefault="00A738DD" w:rsidP="00A738DD">
          <w:pPr>
            <w:pStyle w:val="448BD3E2E73740C7A3CD58B5EC06A864"/>
          </w:pPr>
          <w:r>
            <w:rPr>
              <w:rStyle w:val="Platshllartext"/>
            </w:rPr>
            <w:t xml:space="preserve"> </w:t>
          </w:r>
        </w:p>
      </w:docPartBody>
    </w:docPart>
    <w:docPart>
      <w:docPartPr>
        <w:name w:val="E0DBDAE1057042838AE4DB0D2DAD403E"/>
        <w:category>
          <w:name w:val="Allmänt"/>
          <w:gallery w:val="placeholder"/>
        </w:category>
        <w:types>
          <w:type w:val="bbPlcHdr"/>
        </w:types>
        <w:behaviors>
          <w:behavior w:val="content"/>
        </w:behaviors>
        <w:guid w:val="{3B475EA4-5826-48F2-850D-D3028BE69391}"/>
      </w:docPartPr>
      <w:docPartBody>
        <w:p w:rsidR="00EE71C3" w:rsidRDefault="00A738DD" w:rsidP="00A738DD">
          <w:pPr>
            <w:pStyle w:val="E0DBDAE1057042838AE4DB0D2DAD403E"/>
          </w:pPr>
          <w:r>
            <w:rPr>
              <w:rStyle w:val="Platshllartext"/>
            </w:rPr>
            <w:t xml:space="preserve"> </w:t>
          </w:r>
        </w:p>
      </w:docPartBody>
    </w:docPart>
    <w:docPart>
      <w:docPartPr>
        <w:name w:val="46217A773A674E0D8FA8C5C1B1FD9913"/>
        <w:category>
          <w:name w:val="Allmänt"/>
          <w:gallery w:val="placeholder"/>
        </w:category>
        <w:types>
          <w:type w:val="bbPlcHdr"/>
        </w:types>
        <w:behaviors>
          <w:behavior w:val="content"/>
        </w:behaviors>
        <w:guid w:val="{6870BB0B-8E18-4F99-B39B-3A2EABB1938B}"/>
      </w:docPartPr>
      <w:docPartBody>
        <w:p w:rsidR="00EE71C3" w:rsidRDefault="00A738DD" w:rsidP="00A738DD">
          <w:pPr>
            <w:pStyle w:val="46217A773A674E0D8FA8C5C1B1FD9913"/>
          </w:pPr>
          <w:r>
            <w:rPr>
              <w:rStyle w:val="Platshllartext"/>
            </w:rPr>
            <w:t xml:space="preserve"> </w:t>
          </w:r>
        </w:p>
      </w:docPartBody>
    </w:docPart>
    <w:docPart>
      <w:docPartPr>
        <w:name w:val="7359F807DF8B49C48A69DC5DCB62F2A2"/>
        <w:category>
          <w:name w:val="Allmänt"/>
          <w:gallery w:val="placeholder"/>
        </w:category>
        <w:types>
          <w:type w:val="bbPlcHdr"/>
        </w:types>
        <w:behaviors>
          <w:behavior w:val="content"/>
        </w:behaviors>
        <w:guid w:val="{079667B8-7604-4ACE-A853-C18BE64A1508}"/>
      </w:docPartPr>
      <w:docPartBody>
        <w:p w:rsidR="00EE71C3" w:rsidRDefault="00A738DD" w:rsidP="00A738DD">
          <w:pPr>
            <w:pStyle w:val="7359F807DF8B49C48A69DC5DCB62F2A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DD"/>
    <w:rsid w:val="00A738DD"/>
    <w:rsid w:val="00AF2B5E"/>
    <w:rsid w:val="00EE71C3"/>
    <w:rsid w:val="00FC6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988637D8EC45008F76FD9395B5D0AE">
    <w:name w:val="84988637D8EC45008F76FD9395B5D0AE"/>
    <w:rsid w:val="00A738DD"/>
  </w:style>
  <w:style w:type="character" w:styleId="Platshllartext">
    <w:name w:val="Placeholder Text"/>
    <w:basedOn w:val="Standardstycketeckensnitt"/>
    <w:uiPriority w:val="99"/>
    <w:semiHidden/>
    <w:rsid w:val="00A738DD"/>
    <w:rPr>
      <w:noProof w:val="0"/>
      <w:color w:val="808080"/>
    </w:rPr>
  </w:style>
  <w:style w:type="paragraph" w:customStyle="1" w:styleId="D54677B4096649648CFA381F5AAC2C11">
    <w:name w:val="D54677B4096649648CFA381F5AAC2C11"/>
    <w:rsid w:val="00A738DD"/>
  </w:style>
  <w:style w:type="paragraph" w:customStyle="1" w:styleId="0647F75A2F9D43958A08345357B0D329">
    <w:name w:val="0647F75A2F9D43958A08345357B0D329"/>
    <w:rsid w:val="00A738DD"/>
  </w:style>
  <w:style w:type="paragraph" w:customStyle="1" w:styleId="A68EF26A50724AE8BBD005F06140C34D">
    <w:name w:val="A68EF26A50724AE8BBD005F06140C34D"/>
    <w:rsid w:val="00A738DD"/>
  </w:style>
  <w:style w:type="paragraph" w:customStyle="1" w:styleId="B325897951894227A179022D1F72CC88">
    <w:name w:val="B325897951894227A179022D1F72CC88"/>
    <w:rsid w:val="00A738DD"/>
  </w:style>
  <w:style w:type="paragraph" w:customStyle="1" w:styleId="448BD3E2E73740C7A3CD58B5EC06A864">
    <w:name w:val="448BD3E2E73740C7A3CD58B5EC06A864"/>
    <w:rsid w:val="00A738DD"/>
  </w:style>
  <w:style w:type="paragraph" w:customStyle="1" w:styleId="1E229AEBCD7F43F6B2E2BF84D27B2032">
    <w:name w:val="1E229AEBCD7F43F6B2E2BF84D27B2032"/>
    <w:rsid w:val="00A738DD"/>
  </w:style>
  <w:style w:type="paragraph" w:customStyle="1" w:styleId="A8153B14D9BA4833AE7B21BA6C80A7DD">
    <w:name w:val="A8153B14D9BA4833AE7B21BA6C80A7DD"/>
    <w:rsid w:val="00A738DD"/>
  </w:style>
  <w:style w:type="paragraph" w:customStyle="1" w:styleId="14401ACD5E5948C39B8825F0DCEDBB67">
    <w:name w:val="14401ACD5E5948C39B8825F0DCEDBB67"/>
    <w:rsid w:val="00A738DD"/>
  </w:style>
  <w:style w:type="paragraph" w:customStyle="1" w:styleId="E0DBDAE1057042838AE4DB0D2DAD403E">
    <w:name w:val="E0DBDAE1057042838AE4DB0D2DAD403E"/>
    <w:rsid w:val="00A738DD"/>
  </w:style>
  <w:style w:type="paragraph" w:customStyle="1" w:styleId="46217A773A674E0D8FA8C5C1B1FD9913">
    <w:name w:val="46217A773A674E0D8FA8C5C1B1FD9913"/>
    <w:rsid w:val="00A738DD"/>
  </w:style>
  <w:style w:type="paragraph" w:customStyle="1" w:styleId="049B3FCCD2664F34883B4CBCFF708B67">
    <w:name w:val="049B3FCCD2664F34883B4CBCFF708B67"/>
    <w:rsid w:val="00A738DD"/>
  </w:style>
  <w:style w:type="paragraph" w:customStyle="1" w:styleId="1B35EE32D2934D53B5939DFE892B5CAF">
    <w:name w:val="1B35EE32D2934D53B5939DFE892B5CAF"/>
    <w:rsid w:val="00A738DD"/>
  </w:style>
  <w:style w:type="paragraph" w:customStyle="1" w:styleId="BC3D4A6284B24A68B739ACC4C2B5D18D">
    <w:name w:val="BC3D4A6284B24A68B739ACC4C2B5D18D"/>
    <w:rsid w:val="00A738DD"/>
  </w:style>
  <w:style w:type="paragraph" w:customStyle="1" w:styleId="2FABE2EF5E5D43A5918F1360F3AB9CBC">
    <w:name w:val="2FABE2EF5E5D43A5918F1360F3AB9CBC"/>
    <w:rsid w:val="00A738DD"/>
  </w:style>
  <w:style w:type="paragraph" w:customStyle="1" w:styleId="F59C6C77F2A54AEB9727A5B6908261A9">
    <w:name w:val="F59C6C77F2A54AEB9727A5B6908261A9"/>
    <w:rsid w:val="00A738DD"/>
  </w:style>
  <w:style w:type="paragraph" w:customStyle="1" w:styleId="7359F807DF8B49C48A69DC5DCB62F2A2">
    <w:name w:val="7359F807DF8B49C48A69DC5DCB62F2A2"/>
    <w:rsid w:val="00A738DD"/>
  </w:style>
  <w:style w:type="paragraph" w:customStyle="1" w:styleId="92E0C2D3C0F143118249EDAB97F0E6E0">
    <w:name w:val="92E0C2D3C0F143118249EDAB97F0E6E0"/>
    <w:rsid w:val="00A73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2019-02-20T00:00:00</HeaderDate>
    <Office/>
    <Dnr>U2019/00453/GV</Dnr>
    <ParagrafNr/>
    <DocumentTitle/>
    <VisitingAddress/>
    <Extra1/>
    <Extra2/>
    <Extra3>Roger Haddad</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38f962d9-3d32-4cb8-9a4c-675b60c85de4</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2019-02-20T00:00:00</HeaderDate>
    <Office/>
    <Dnr>U2019/00453/GV</Dnr>
    <ParagrafNr/>
    <DocumentTitle/>
    <VisitingAddress/>
    <Extra1/>
    <Extra2/>
    <Extra3>Roger Haddad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6" ma:contentTypeDescription="Skapa nytt dokument med möjlighet att välja RK-mall" ma:contentTypeScope="" ma:versionID="e296bb6d7d727d195e3641a3b445fb5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9824-3870-453A-BC6E-31DCEA7DDCC7}"/>
</file>

<file path=customXml/itemProps2.xml><?xml version="1.0" encoding="utf-8"?>
<ds:datastoreItem xmlns:ds="http://schemas.openxmlformats.org/officeDocument/2006/customXml" ds:itemID="{BA65DB8B-EDFE-403E-9CD4-5CC878C9F8F9}"/>
</file>

<file path=customXml/itemProps3.xml><?xml version="1.0" encoding="utf-8"?>
<ds:datastoreItem xmlns:ds="http://schemas.openxmlformats.org/officeDocument/2006/customXml" ds:itemID="{A05F6D9A-ABD9-4249-AA5E-908191404D92}"/>
</file>

<file path=customXml/itemProps4.xml><?xml version="1.0" encoding="utf-8"?>
<ds:datastoreItem xmlns:ds="http://schemas.openxmlformats.org/officeDocument/2006/customXml" ds:itemID="{C9D59824-3870-453A-BC6E-31DCEA7DDCC7}">
  <ds:schemaRefs>
    <ds:schemaRef ds:uri="http://lp/documentinfo/RK"/>
  </ds:schemaRefs>
</ds:datastoreItem>
</file>

<file path=customXml/itemProps5.xml><?xml version="1.0" encoding="utf-8"?>
<ds:datastoreItem xmlns:ds="http://schemas.openxmlformats.org/officeDocument/2006/customXml" ds:itemID="{2F6363FF-045B-4F59-AB92-8415BACD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575DF7-8396-4A83-8F01-4F1446FEDACD}"/>
</file>

<file path=customXml/itemProps7.xml><?xml version="1.0" encoding="utf-8"?>
<ds:datastoreItem xmlns:ds="http://schemas.openxmlformats.org/officeDocument/2006/customXml" ds:itemID="{9472592E-6DE8-4938-9AA7-DAA4A38EB7D4}"/>
</file>

<file path=docProps/app.xml><?xml version="1.0" encoding="utf-8"?>
<Properties xmlns="http://schemas.openxmlformats.org/officeDocument/2006/extended-properties" xmlns:vt="http://schemas.openxmlformats.org/officeDocument/2006/docPropsVTypes">
  <Template>RK Basmall</Template>
  <TotalTime>0</TotalTime>
  <Pages>2</Pages>
  <Words>484</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Hassel</dc:creator>
  <cp:keywords/>
  <dc:description/>
  <cp:lastModifiedBy>Anneli Johansson</cp:lastModifiedBy>
  <cp:revision>15</cp:revision>
  <cp:lastPrinted>2019-02-13T14:18:00Z</cp:lastPrinted>
  <dcterms:created xsi:type="dcterms:W3CDTF">2019-02-15T11:48:00Z</dcterms:created>
  <dcterms:modified xsi:type="dcterms:W3CDTF">2019-02-19T16:16:00Z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a1f2ee63-8c36-4871-943f-652e5028c6d6</vt:lpwstr>
  </property>
</Properties>
</file>