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F777" w14:textId="200452BE" w:rsidR="003A744D" w:rsidRDefault="003A744D" w:rsidP="00DA0661">
      <w:pPr>
        <w:pStyle w:val="Rubrik"/>
      </w:pPr>
      <w:bookmarkStart w:id="0" w:name="Start"/>
      <w:bookmarkStart w:id="1" w:name="_GoBack"/>
      <w:bookmarkEnd w:id="0"/>
      <w:bookmarkEnd w:id="1"/>
      <w:r>
        <w:t xml:space="preserve">Svar på fråga 2020/21:389 av Cecilie </w:t>
      </w:r>
      <w:proofErr w:type="spellStart"/>
      <w:r>
        <w:t>Tenfjord</w:t>
      </w:r>
      <w:proofErr w:type="spellEnd"/>
      <w:r>
        <w:t xml:space="preserve"> </w:t>
      </w:r>
      <w:proofErr w:type="spellStart"/>
      <w:r>
        <w:t>Toftby</w:t>
      </w:r>
      <w:proofErr w:type="spellEnd"/>
      <w:r>
        <w:t xml:space="preserve"> (M)</w:t>
      </w:r>
      <w:r>
        <w:br/>
        <w:t>Nationellt register för hyresnivåer</w:t>
      </w:r>
    </w:p>
    <w:p w14:paraId="697164AC" w14:textId="3391D106" w:rsidR="003A744D" w:rsidRPr="003A744D" w:rsidRDefault="003A744D" w:rsidP="003A744D">
      <w:pPr>
        <w:pStyle w:val="Brdtext"/>
      </w:pPr>
      <w:r>
        <w:t xml:space="preserve">Cecilie </w:t>
      </w:r>
      <w:proofErr w:type="spellStart"/>
      <w:r>
        <w:t>Tenfjord</w:t>
      </w:r>
      <w:proofErr w:type="spellEnd"/>
      <w:r>
        <w:t xml:space="preserve"> </w:t>
      </w:r>
      <w:proofErr w:type="spellStart"/>
      <w:r>
        <w:t>Toftby</w:t>
      </w:r>
      <w:proofErr w:type="spellEnd"/>
      <w:r>
        <w:t xml:space="preserve"> har frågat </w:t>
      </w:r>
      <w:r w:rsidR="001E4964">
        <w:t>statsråd</w:t>
      </w:r>
      <w:r w:rsidR="006B12F1">
        <w:t>et</w:t>
      </w:r>
      <w:r w:rsidR="00455CFD">
        <w:t xml:space="preserve"> Bolund </w:t>
      </w:r>
      <w:r>
        <w:t>om han a</w:t>
      </w:r>
      <w:r w:rsidRPr="003A744D">
        <w:t>vser att ta några initiativ för att inrätta ett nationellt register där</w:t>
      </w:r>
      <w:r>
        <w:t xml:space="preserve"> </w:t>
      </w:r>
      <w:r w:rsidRPr="003A744D">
        <w:t>hyresnivåerna redovisas och görs offentligt tillgängliga</w:t>
      </w:r>
      <w:r>
        <w:t>.</w:t>
      </w:r>
    </w:p>
    <w:p w14:paraId="3E300F86" w14:textId="77777777" w:rsidR="00DA562C" w:rsidRDefault="00DA562C" w:rsidP="00DA562C">
      <w:pPr>
        <w:pStyle w:val="Brdtext"/>
      </w:pPr>
      <w:r>
        <w:t>Frågan har överlämnats till mig.</w:t>
      </w:r>
    </w:p>
    <w:p w14:paraId="54D056E1" w14:textId="64B2BC84" w:rsidR="00EE7348" w:rsidRDefault="00EE7348" w:rsidP="00EE7348">
      <w:pPr>
        <w:pStyle w:val="Brdtext"/>
      </w:pPr>
      <w:r>
        <w:t xml:space="preserve">Regeringen gav för några år sedan Boverket i uppdrag att utreda frågan om hyresstatistik. Uppdraget redovisades i rapporten Förutsättningar för en förbättrad hyresstatistik (rapport 2018:30). Ett antal frågor kvarstod och </w:t>
      </w:r>
      <w:r w:rsidR="00F07A1E">
        <w:t xml:space="preserve">förslagen i </w:t>
      </w:r>
      <w:r w:rsidR="00DA562C">
        <w:t>rapporten</w:t>
      </w:r>
      <w:r>
        <w:t xml:space="preserve"> fördes därför inte vidare</w:t>
      </w:r>
      <w:r w:rsidR="00DA562C">
        <w:t xml:space="preserve">. </w:t>
      </w:r>
    </w:p>
    <w:p w14:paraId="67F3A6C6" w14:textId="4AE74020" w:rsidR="00F07A1E" w:rsidRDefault="00F07A1E" w:rsidP="00D970FB">
      <w:pPr>
        <w:pStyle w:val="Brdtext"/>
      </w:pPr>
      <w:r>
        <w:t xml:space="preserve">Regeringen har därefter på nytt agerat för att få en hyresstatistik på plats. </w:t>
      </w:r>
    </w:p>
    <w:p w14:paraId="08A6E8C3" w14:textId="30845C78" w:rsidR="00D970FB" w:rsidRDefault="00D970FB" w:rsidP="00D970FB">
      <w:pPr>
        <w:pStyle w:val="Brdtext"/>
      </w:pPr>
      <w:r>
        <w:t xml:space="preserve">I </w:t>
      </w:r>
      <w:r w:rsidR="00F07A1E">
        <w:t xml:space="preserve">uppdraget för </w:t>
      </w:r>
      <w:r>
        <w:t xml:space="preserve">utredningen om fri hyressättning vid nyproduktion (Dir. 2020:42) ingår </w:t>
      </w:r>
      <w:r w:rsidR="00F07A1E">
        <w:t xml:space="preserve">således </w:t>
      </w:r>
      <w:r>
        <w:t xml:space="preserve">att </w:t>
      </w:r>
      <w:r w:rsidRPr="00A928E4">
        <w:t>föreslå en lösning där fastighetsägarna åläggs att offentligt redovisa de uppgifter som behövs om hyresläget. Utredaren ska särskilt överväga hur uppgifterna som lämnas ska kunna läggas till grund för en heltäckande offentlig statistik över hyresnivåerna i olika delar av beståndet i varje kommun och, för större kommuner, kommundel.</w:t>
      </w:r>
    </w:p>
    <w:p w14:paraId="57A1CF5A" w14:textId="77777777" w:rsidR="00E84F30" w:rsidRDefault="00A17973" w:rsidP="00E84F30">
      <w:pPr>
        <w:pStyle w:val="Brdtext"/>
      </w:pPr>
      <w:r>
        <w:t>Det kan nämnas att h</w:t>
      </w:r>
      <w:r w:rsidR="00E84F30">
        <w:t xml:space="preserve">yresmarknadens parter </w:t>
      </w:r>
      <w:r>
        <w:t xml:space="preserve">nyligen </w:t>
      </w:r>
      <w:r w:rsidR="00E84F30">
        <w:t xml:space="preserve">har skrivit till Boverket och efterfrågat en offentlig statistik. Organisationerna pekar på statistikens betydelse för bland annat de kollektiva hyresförhandlingarna och som konsumentinformation. </w:t>
      </w:r>
    </w:p>
    <w:p w14:paraId="12B98E68" w14:textId="472D06F1" w:rsidR="00E84F30" w:rsidRDefault="00E84F30" w:rsidP="00E84F30">
      <w:pPr>
        <w:pStyle w:val="Brdtext"/>
      </w:pPr>
      <w:r>
        <w:lastRenderedPageBreak/>
        <w:t>Regeringen har alltså redan tagit initiativ i fråga</w:t>
      </w:r>
      <w:r w:rsidR="00A17973">
        <w:t>n</w:t>
      </w:r>
      <w:r>
        <w:t xml:space="preserve"> om hyresstatistik. Jag vill särskilt nämna att vikten av god konsumentinformation betonas i uppdraget</w:t>
      </w:r>
      <w:r w:rsidR="00D970FB">
        <w:t xml:space="preserve"> till utred</w:t>
      </w:r>
      <w:r w:rsidR="002969C9">
        <w:t>ningen som nämns ovan</w:t>
      </w:r>
      <w:r>
        <w:t xml:space="preserve">. </w:t>
      </w:r>
    </w:p>
    <w:p w14:paraId="7398F908" w14:textId="186C0305" w:rsidR="003A744D" w:rsidRDefault="003A744D" w:rsidP="006A12F1">
      <w:pPr>
        <w:pStyle w:val="Brdtext"/>
      </w:pPr>
      <w:r>
        <w:t xml:space="preserve">Stockholm den </w:t>
      </w:r>
      <w:sdt>
        <w:sdtPr>
          <w:id w:val="2032990546"/>
          <w:placeholder>
            <w:docPart w:val="6953EC477F954F3781BD3825D4881016"/>
          </w:placeholder>
          <w:dataBinding w:prefixMappings="xmlns:ns0='http://lp/documentinfo/RK' " w:xpath="/ns0:DocumentInfo[1]/ns0:BaseInfo[1]/ns0:HeaderDate[1]" w:storeItemID="{D1BDBCF8-721C-4C6F-92FF-D6D05C0D5657}"/>
          <w:date w:fullDate="2020-11-18T00:00:00Z">
            <w:dateFormat w:val="d MMMM yyyy"/>
            <w:lid w:val="sv-SE"/>
            <w:storeMappedDataAs w:val="dateTime"/>
            <w:calendar w:val="gregorian"/>
          </w:date>
        </w:sdtPr>
        <w:sdtEndPr/>
        <w:sdtContent>
          <w:r>
            <w:t>1</w:t>
          </w:r>
          <w:r w:rsidR="00F71EB4">
            <w:t>8</w:t>
          </w:r>
          <w:r>
            <w:t xml:space="preserve"> november 2020</w:t>
          </w:r>
        </w:sdtContent>
      </w:sdt>
    </w:p>
    <w:p w14:paraId="4E968C29" w14:textId="77777777" w:rsidR="003A744D" w:rsidRDefault="003A744D" w:rsidP="00471B06">
      <w:pPr>
        <w:pStyle w:val="Brdtextutanavstnd"/>
      </w:pPr>
    </w:p>
    <w:p w14:paraId="008BDC3C" w14:textId="77777777" w:rsidR="003A744D" w:rsidRDefault="003A744D" w:rsidP="00471B06">
      <w:pPr>
        <w:pStyle w:val="Brdtextutanavstnd"/>
      </w:pPr>
    </w:p>
    <w:p w14:paraId="108CAD63" w14:textId="77777777" w:rsidR="003A744D" w:rsidRDefault="003A744D" w:rsidP="00471B06">
      <w:pPr>
        <w:pStyle w:val="Brdtextutanavstnd"/>
      </w:pPr>
    </w:p>
    <w:sdt>
      <w:sdtPr>
        <w:alias w:val="Klicka på listpilen"/>
        <w:tag w:val="run-loadAllMinistersFromDep"/>
        <w:id w:val="908118230"/>
        <w:placeholder>
          <w:docPart w:val="9882A7E09E0C4DC5BF1F570C3B538CE7"/>
        </w:placeholder>
        <w:dataBinding w:prefixMappings="xmlns:ns0='http://lp/documentinfo/RK' " w:xpath="/ns0:DocumentInfo[1]/ns0:BaseInfo[1]/ns0:TopSender[1]" w:storeItemID="{D1BDBCF8-721C-4C6F-92FF-D6D05C0D5657}"/>
        <w:comboBox w:lastValue="Justitie- och migrationsministern">
          <w:listItem w:displayText="Morgan Johansson" w:value="Justitie- och migrationsministern"/>
          <w:listItem w:displayText="Mikael Damberg" w:value="Inrikesministern"/>
        </w:comboBox>
      </w:sdtPr>
      <w:sdtEndPr/>
      <w:sdtContent>
        <w:p w14:paraId="7FE45C4B" w14:textId="77777777" w:rsidR="003A744D" w:rsidRDefault="00E84F30" w:rsidP="00422A41">
          <w:pPr>
            <w:pStyle w:val="Brdtext"/>
          </w:pPr>
          <w:r>
            <w:t>Morgan Johansson</w:t>
          </w:r>
        </w:p>
      </w:sdtContent>
    </w:sdt>
    <w:p w14:paraId="76B5B0D3" w14:textId="77777777" w:rsidR="003A744D" w:rsidRPr="00DB48AB" w:rsidRDefault="003A744D" w:rsidP="00DB48AB">
      <w:pPr>
        <w:pStyle w:val="Brdtext"/>
      </w:pPr>
    </w:p>
    <w:sectPr w:rsidR="003A744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0860" w14:textId="77777777" w:rsidR="00B87194" w:rsidRDefault="00B87194" w:rsidP="00A87A54">
      <w:pPr>
        <w:spacing w:after="0" w:line="240" w:lineRule="auto"/>
      </w:pPr>
      <w:r>
        <w:separator/>
      </w:r>
    </w:p>
  </w:endnote>
  <w:endnote w:type="continuationSeparator" w:id="0">
    <w:p w14:paraId="745A3140" w14:textId="77777777" w:rsidR="00B87194" w:rsidRDefault="00B871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5314" w14:textId="77777777" w:rsidR="00F82D12" w:rsidRDefault="00F82D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C13E56" w14:textId="77777777" w:rsidTr="006A26EC">
      <w:trPr>
        <w:trHeight w:val="227"/>
        <w:jc w:val="right"/>
      </w:trPr>
      <w:tc>
        <w:tcPr>
          <w:tcW w:w="708" w:type="dxa"/>
          <w:vAlign w:val="bottom"/>
        </w:tcPr>
        <w:p w14:paraId="4D9289E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2ED2AE6" w14:textId="77777777" w:rsidTr="006A26EC">
      <w:trPr>
        <w:trHeight w:val="850"/>
        <w:jc w:val="right"/>
      </w:trPr>
      <w:tc>
        <w:tcPr>
          <w:tcW w:w="708" w:type="dxa"/>
          <w:vAlign w:val="bottom"/>
        </w:tcPr>
        <w:p w14:paraId="55810D6E" w14:textId="77777777" w:rsidR="005606BC" w:rsidRPr="00347E11" w:rsidRDefault="005606BC" w:rsidP="005606BC">
          <w:pPr>
            <w:pStyle w:val="Sidfot"/>
            <w:spacing w:line="276" w:lineRule="auto"/>
            <w:jc w:val="right"/>
          </w:pPr>
        </w:p>
      </w:tc>
    </w:tr>
  </w:tbl>
  <w:p w14:paraId="6F938FA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72CF3CE" w14:textId="77777777" w:rsidTr="001F4302">
      <w:trPr>
        <w:trHeight w:val="510"/>
      </w:trPr>
      <w:tc>
        <w:tcPr>
          <w:tcW w:w="8525" w:type="dxa"/>
          <w:gridSpan w:val="2"/>
          <w:vAlign w:val="bottom"/>
        </w:tcPr>
        <w:p w14:paraId="62872F42" w14:textId="77777777" w:rsidR="00347E11" w:rsidRPr="00347E11" w:rsidRDefault="00347E11" w:rsidP="00347E11">
          <w:pPr>
            <w:pStyle w:val="Sidfot"/>
            <w:rPr>
              <w:sz w:val="8"/>
            </w:rPr>
          </w:pPr>
        </w:p>
      </w:tc>
    </w:tr>
    <w:tr w:rsidR="00093408" w:rsidRPr="00EE3C0F" w14:paraId="19ACC63F" w14:textId="77777777" w:rsidTr="00C26068">
      <w:trPr>
        <w:trHeight w:val="227"/>
      </w:trPr>
      <w:tc>
        <w:tcPr>
          <w:tcW w:w="4074" w:type="dxa"/>
        </w:tcPr>
        <w:p w14:paraId="12921735" w14:textId="77777777" w:rsidR="00347E11" w:rsidRPr="00F53AEA" w:rsidRDefault="00347E11" w:rsidP="00C26068">
          <w:pPr>
            <w:pStyle w:val="Sidfot"/>
            <w:spacing w:line="276" w:lineRule="auto"/>
          </w:pPr>
        </w:p>
      </w:tc>
      <w:tc>
        <w:tcPr>
          <w:tcW w:w="4451" w:type="dxa"/>
        </w:tcPr>
        <w:p w14:paraId="0990F8FD" w14:textId="77777777" w:rsidR="00093408" w:rsidRPr="00F53AEA" w:rsidRDefault="00093408" w:rsidP="00F53AEA">
          <w:pPr>
            <w:pStyle w:val="Sidfot"/>
            <w:spacing w:line="276" w:lineRule="auto"/>
          </w:pPr>
        </w:p>
      </w:tc>
    </w:tr>
  </w:tbl>
  <w:p w14:paraId="143E2B8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4CB6" w14:textId="77777777" w:rsidR="00B87194" w:rsidRDefault="00B87194" w:rsidP="00A87A54">
      <w:pPr>
        <w:spacing w:after="0" w:line="240" w:lineRule="auto"/>
      </w:pPr>
      <w:r>
        <w:separator/>
      </w:r>
    </w:p>
  </w:footnote>
  <w:footnote w:type="continuationSeparator" w:id="0">
    <w:p w14:paraId="7DFE0AD0" w14:textId="77777777" w:rsidR="00B87194" w:rsidRDefault="00B871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851E" w14:textId="77777777" w:rsidR="00F82D12" w:rsidRDefault="00F82D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A1C" w14:textId="77777777" w:rsidR="00F82D12" w:rsidRDefault="00F82D1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744D" w14:paraId="38E68430" w14:textId="77777777" w:rsidTr="00C93EBA">
      <w:trPr>
        <w:trHeight w:val="227"/>
      </w:trPr>
      <w:tc>
        <w:tcPr>
          <w:tcW w:w="5534" w:type="dxa"/>
        </w:tcPr>
        <w:p w14:paraId="4C1F29A4" w14:textId="77777777" w:rsidR="003A744D" w:rsidRPr="007D73AB" w:rsidRDefault="003A744D">
          <w:pPr>
            <w:pStyle w:val="Sidhuvud"/>
          </w:pPr>
        </w:p>
      </w:tc>
      <w:tc>
        <w:tcPr>
          <w:tcW w:w="3170" w:type="dxa"/>
          <w:vAlign w:val="bottom"/>
        </w:tcPr>
        <w:p w14:paraId="628D5A6F" w14:textId="77777777" w:rsidR="003A744D" w:rsidRPr="007D73AB" w:rsidRDefault="003A744D" w:rsidP="00340DE0">
          <w:pPr>
            <w:pStyle w:val="Sidhuvud"/>
          </w:pPr>
        </w:p>
      </w:tc>
      <w:tc>
        <w:tcPr>
          <w:tcW w:w="1134" w:type="dxa"/>
        </w:tcPr>
        <w:p w14:paraId="63D336B4" w14:textId="77777777" w:rsidR="003A744D" w:rsidRDefault="003A744D" w:rsidP="005A703A">
          <w:pPr>
            <w:pStyle w:val="Sidhuvud"/>
          </w:pPr>
        </w:p>
      </w:tc>
    </w:tr>
    <w:tr w:rsidR="003A744D" w14:paraId="126804D7" w14:textId="77777777" w:rsidTr="00C93EBA">
      <w:trPr>
        <w:trHeight w:val="1928"/>
      </w:trPr>
      <w:tc>
        <w:tcPr>
          <w:tcW w:w="5534" w:type="dxa"/>
        </w:tcPr>
        <w:p w14:paraId="7E69F562" w14:textId="77777777" w:rsidR="003A744D" w:rsidRPr="00340DE0" w:rsidRDefault="003A744D" w:rsidP="00340DE0">
          <w:pPr>
            <w:pStyle w:val="Sidhuvud"/>
          </w:pPr>
          <w:r>
            <w:rPr>
              <w:noProof/>
            </w:rPr>
            <w:drawing>
              <wp:inline distT="0" distB="0" distL="0" distR="0" wp14:anchorId="70DA9751" wp14:editId="0CEBEB0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F7A989" w14:textId="77777777" w:rsidR="003A744D" w:rsidRPr="00710A6C" w:rsidRDefault="003A744D" w:rsidP="00EE3C0F">
          <w:pPr>
            <w:pStyle w:val="Sidhuvud"/>
            <w:rPr>
              <w:b/>
            </w:rPr>
          </w:pPr>
        </w:p>
        <w:p w14:paraId="552FCD34" w14:textId="77777777" w:rsidR="003A744D" w:rsidRDefault="003A744D" w:rsidP="00EE3C0F">
          <w:pPr>
            <w:pStyle w:val="Sidhuvud"/>
          </w:pPr>
        </w:p>
        <w:p w14:paraId="25E014F7" w14:textId="77777777" w:rsidR="003A744D" w:rsidRDefault="003A744D" w:rsidP="00EE3C0F">
          <w:pPr>
            <w:pStyle w:val="Sidhuvud"/>
          </w:pPr>
        </w:p>
        <w:p w14:paraId="20910FBD" w14:textId="77777777" w:rsidR="003A744D" w:rsidRDefault="003A744D" w:rsidP="00EE3C0F">
          <w:pPr>
            <w:pStyle w:val="Sidhuvud"/>
          </w:pPr>
        </w:p>
        <w:sdt>
          <w:sdtPr>
            <w:rPr>
              <w:rFonts w:ascii="Arial" w:hAnsi="Arial" w:cs="Arial"/>
              <w:sz w:val="20"/>
              <w:szCs w:val="20"/>
            </w:rPr>
            <w:alias w:val="Dnr"/>
            <w:tag w:val="ccRKShow_Dnr"/>
            <w:id w:val="-829283628"/>
            <w:placeholder>
              <w:docPart w:val="E2F51B9FE79E45FD995E007407651F53"/>
            </w:placeholder>
            <w:dataBinding w:prefixMappings="xmlns:ns0='http://lp/documentinfo/RK' " w:xpath="/ns0:DocumentInfo[1]/ns0:BaseInfo[1]/ns0:Dnr[1]" w:storeItemID="{D1BDBCF8-721C-4C6F-92FF-D6D05C0D5657}"/>
            <w:text/>
          </w:sdtPr>
          <w:sdtEndPr/>
          <w:sdtContent>
            <w:p w14:paraId="78158E7D" w14:textId="17574FB1" w:rsidR="003A744D" w:rsidRDefault="00332CF2" w:rsidP="00EE3C0F">
              <w:pPr>
                <w:pStyle w:val="Sidhuvud"/>
              </w:pPr>
              <w:r w:rsidRPr="00332CF2">
                <w:rPr>
                  <w:rFonts w:ascii="Arial" w:hAnsi="Arial" w:cs="Arial"/>
                  <w:sz w:val="20"/>
                  <w:szCs w:val="20"/>
                </w:rPr>
                <w:t>Ju2020/04045</w:t>
              </w:r>
            </w:p>
          </w:sdtContent>
        </w:sdt>
        <w:sdt>
          <w:sdtPr>
            <w:alias w:val="DocNumber"/>
            <w:tag w:val="DocNumber"/>
            <w:id w:val="1726028884"/>
            <w:placeholder>
              <w:docPart w:val="FB2884D0A9F54F2D93013E0BCC881221"/>
            </w:placeholder>
            <w:showingPlcHdr/>
            <w:dataBinding w:prefixMappings="xmlns:ns0='http://lp/documentinfo/RK' " w:xpath="/ns0:DocumentInfo[1]/ns0:BaseInfo[1]/ns0:DocNumber[1]" w:storeItemID="{D1BDBCF8-721C-4C6F-92FF-D6D05C0D5657}"/>
            <w:text/>
          </w:sdtPr>
          <w:sdtEndPr/>
          <w:sdtContent>
            <w:p w14:paraId="6E084087" w14:textId="77777777" w:rsidR="003A744D" w:rsidRDefault="003A744D" w:rsidP="00EE3C0F">
              <w:pPr>
                <w:pStyle w:val="Sidhuvud"/>
              </w:pPr>
              <w:r>
                <w:rPr>
                  <w:rStyle w:val="Platshllartext"/>
                </w:rPr>
                <w:t xml:space="preserve"> </w:t>
              </w:r>
            </w:p>
          </w:sdtContent>
        </w:sdt>
        <w:p w14:paraId="4DA06345" w14:textId="77777777" w:rsidR="003A744D" w:rsidRDefault="003A744D" w:rsidP="00EE3C0F">
          <w:pPr>
            <w:pStyle w:val="Sidhuvud"/>
          </w:pPr>
        </w:p>
      </w:tc>
      <w:tc>
        <w:tcPr>
          <w:tcW w:w="1134" w:type="dxa"/>
        </w:tcPr>
        <w:p w14:paraId="1D0D1B05" w14:textId="77777777" w:rsidR="003A744D" w:rsidRDefault="003A744D" w:rsidP="0094502D">
          <w:pPr>
            <w:pStyle w:val="Sidhuvud"/>
          </w:pPr>
        </w:p>
        <w:p w14:paraId="1AD25733" w14:textId="77777777" w:rsidR="003A744D" w:rsidRPr="0094502D" w:rsidRDefault="003A744D" w:rsidP="00EC71A6">
          <w:pPr>
            <w:pStyle w:val="Sidhuvud"/>
          </w:pPr>
        </w:p>
      </w:tc>
    </w:tr>
    <w:tr w:rsidR="003A744D" w14:paraId="1C1F5356" w14:textId="77777777" w:rsidTr="00C93EBA">
      <w:trPr>
        <w:trHeight w:val="2268"/>
      </w:trPr>
      <w:sdt>
        <w:sdtPr>
          <w:alias w:val="SenderText"/>
          <w:tag w:val="ccRKShow_SenderText"/>
          <w:id w:val="1374046025"/>
          <w:placeholder>
            <w:docPart w:val="8B11440AC0E14F4D8DF12BF879774D11"/>
          </w:placeholder>
        </w:sdtPr>
        <w:sdtEndPr/>
        <w:sdtContent>
          <w:sdt>
            <w:sdtPr>
              <w:alias w:val="SenderText"/>
              <w:tag w:val="ccRKShow_SenderText"/>
              <w:id w:val="-1713116866"/>
              <w:placeholder>
                <w:docPart w:val="8230A0E6E22F4BE6AABFA2AFEDCD542E"/>
              </w:placeholder>
            </w:sdtPr>
            <w:sdtEndPr/>
            <w:sdtContent>
              <w:tc>
                <w:tcPr>
                  <w:tcW w:w="5534" w:type="dxa"/>
                  <w:tcMar>
                    <w:right w:w="1134" w:type="dxa"/>
                  </w:tcMar>
                </w:tcPr>
                <w:p w14:paraId="30F7C5C9" w14:textId="77777777" w:rsidR="00F82D12" w:rsidRPr="00A34F77" w:rsidRDefault="00F82D12" w:rsidP="00F82D12">
                  <w:pPr>
                    <w:pStyle w:val="Sidhuvud"/>
                    <w:rPr>
                      <w:b/>
                    </w:rPr>
                  </w:pPr>
                  <w:r w:rsidRPr="00A34F77">
                    <w:rPr>
                      <w:b/>
                    </w:rPr>
                    <w:t>Justitiedepartementet</w:t>
                  </w:r>
                </w:p>
                <w:p w14:paraId="2C6B727C" w14:textId="77777777" w:rsidR="00F82D12" w:rsidRDefault="00F82D12" w:rsidP="00F82D12">
                  <w:pPr>
                    <w:pStyle w:val="Sidhuvud"/>
                  </w:pPr>
                  <w:r w:rsidRPr="00A34F77">
                    <w:t>Justitie- och migrationsministern</w:t>
                  </w:r>
                </w:p>
                <w:p w14:paraId="3113B6F2" w14:textId="77777777" w:rsidR="00F82D12" w:rsidRDefault="00F82D12" w:rsidP="00F82D12">
                  <w:pPr>
                    <w:pStyle w:val="Sidhuvud"/>
                  </w:pPr>
                </w:p>
                <w:p w14:paraId="5C5E28B8" w14:textId="77777777" w:rsidR="00F82D12" w:rsidRDefault="00F82D12" w:rsidP="00F82D12">
                  <w:pPr>
                    <w:pStyle w:val="Sidhuvud"/>
                  </w:pPr>
                </w:p>
                <w:p w14:paraId="5D32A071" w14:textId="77777777" w:rsidR="00F82D12" w:rsidRPr="0091719B" w:rsidRDefault="00F82D12" w:rsidP="00F82D12">
                  <w:pPr>
                    <w:pStyle w:val="Sidhuvud"/>
                    <w:rPr>
                      <w:rFonts w:ascii="TradeGothic" w:hAnsi="TradeGothic"/>
                      <w:sz w:val="18"/>
                      <w:szCs w:val="18"/>
                    </w:rPr>
                  </w:pPr>
                </w:p>
                <w:p w14:paraId="7A4206DC" w14:textId="77777777" w:rsidR="00F82D12" w:rsidRPr="0091719B" w:rsidRDefault="00F82D12" w:rsidP="00F82D12">
                  <w:pPr>
                    <w:pStyle w:val="Sidhuvud"/>
                    <w:rPr>
                      <w:rFonts w:ascii="TradeGothic" w:hAnsi="TradeGothic"/>
                      <w:sz w:val="18"/>
                      <w:szCs w:val="18"/>
                    </w:rPr>
                  </w:pPr>
                </w:p>
                <w:p w14:paraId="3B8E6042" w14:textId="0C900077" w:rsidR="003A744D" w:rsidRPr="00340DE0" w:rsidRDefault="003A744D" w:rsidP="00F82D12">
                  <w:pPr>
                    <w:pStyle w:val="Sidhuvud"/>
                  </w:pPr>
                </w:p>
              </w:tc>
            </w:sdtContent>
          </w:sdt>
        </w:sdtContent>
      </w:sdt>
      <w:sdt>
        <w:sdtPr>
          <w:alias w:val="Recipient"/>
          <w:tag w:val="ccRKShow_Recipient"/>
          <w:id w:val="-28344517"/>
          <w:placeholder>
            <w:docPart w:val="3F2ADC8BB30F4A76AE6B71A5D2F5CF49"/>
          </w:placeholder>
          <w:dataBinding w:prefixMappings="xmlns:ns0='http://lp/documentinfo/RK' " w:xpath="/ns0:DocumentInfo[1]/ns0:BaseInfo[1]/ns0:Recipient[1]" w:storeItemID="{D1BDBCF8-721C-4C6F-92FF-D6D05C0D5657}"/>
          <w:text w:multiLine="1"/>
        </w:sdtPr>
        <w:sdtEndPr/>
        <w:sdtContent>
          <w:tc>
            <w:tcPr>
              <w:tcW w:w="3170" w:type="dxa"/>
            </w:tcPr>
            <w:p w14:paraId="600F87A3" w14:textId="77777777" w:rsidR="003A744D" w:rsidRDefault="003A744D" w:rsidP="00547B89">
              <w:pPr>
                <w:pStyle w:val="Sidhuvud"/>
              </w:pPr>
              <w:r>
                <w:t>Till riksdagen</w:t>
              </w:r>
            </w:p>
          </w:tc>
        </w:sdtContent>
      </w:sdt>
      <w:tc>
        <w:tcPr>
          <w:tcW w:w="1134" w:type="dxa"/>
        </w:tcPr>
        <w:p w14:paraId="4ED352E1" w14:textId="77777777" w:rsidR="003A744D" w:rsidRDefault="003A744D" w:rsidP="003E6020">
          <w:pPr>
            <w:pStyle w:val="Sidhuvud"/>
          </w:pPr>
        </w:p>
      </w:tc>
    </w:tr>
  </w:tbl>
  <w:p w14:paraId="78CCDC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4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0C1A"/>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F08"/>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4964"/>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917"/>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9C9"/>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2CF2"/>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744D"/>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5CFD"/>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2D6"/>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12F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B07"/>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75C5"/>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7973"/>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8E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26EF"/>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194"/>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0FB"/>
    <w:rsid w:val="00DA4084"/>
    <w:rsid w:val="00DA562C"/>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5DE6"/>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4F30"/>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348"/>
    <w:rsid w:val="00EF1601"/>
    <w:rsid w:val="00EF21FE"/>
    <w:rsid w:val="00EF2A7F"/>
    <w:rsid w:val="00EF2D58"/>
    <w:rsid w:val="00EF37C2"/>
    <w:rsid w:val="00EF4803"/>
    <w:rsid w:val="00EF5127"/>
    <w:rsid w:val="00F03EAC"/>
    <w:rsid w:val="00F04B7C"/>
    <w:rsid w:val="00F078B5"/>
    <w:rsid w:val="00F07A1E"/>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471"/>
    <w:rsid w:val="00F70848"/>
    <w:rsid w:val="00F71EB4"/>
    <w:rsid w:val="00F73A60"/>
    <w:rsid w:val="00F8015D"/>
    <w:rsid w:val="00F829C7"/>
    <w:rsid w:val="00F82D12"/>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31A1E"/>
  <w15:docId w15:val="{587B84BC-261E-4176-8C75-A20459CD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51B9FE79E45FD995E007407651F53"/>
        <w:category>
          <w:name w:val="Allmänt"/>
          <w:gallery w:val="placeholder"/>
        </w:category>
        <w:types>
          <w:type w:val="bbPlcHdr"/>
        </w:types>
        <w:behaviors>
          <w:behavior w:val="content"/>
        </w:behaviors>
        <w:guid w:val="{2804992F-160F-4F9B-BEEE-04C5518FE56A}"/>
      </w:docPartPr>
      <w:docPartBody>
        <w:p w:rsidR="008D1216" w:rsidRDefault="004C4209" w:rsidP="004C4209">
          <w:pPr>
            <w:pStyle w:val="E2F51B9FE79E45FD995E007407651F53"/>
          </w:pPr>
          <w:r>
            <w:rPr>
              <w:rStyle w:val="Platshllartext"/>
            </w:rPr>
            <w:t xml:space="preserve"> </w:t>
          </w:r>
        </w:p>
      </w:docPartBody>
    </w:docPart>
    <w:docPart>
      <w:docPartPr>
        <w:name w:val="FB2884D0A9F54F2D93013E0BCC881221"/>
        <w:category>
          <w:name w:val="Allmänt"/>
          <w:gallery w:val="placeholder"/>
        </w:category>
        <w:types>
          <w:type w:val="bbPlcHdr"/>
        </w:types>
        <w:behaviors>
          <w:behavior w:val="content"/>
        </w:behaviors>
        <w:guid w:val="{BE3A84BB-5AD4-4E14-A263-D25A225B4AC9}"/>
      </w:docPartPr>
      <w:docPartBody>
        <w:p w:rsidR="008D1216" w:rsidRDefault="004C4209" w:rsidP="004C4209">
          <w:pPr>
            <w:pStyle w:val="FB2884D0A9F54F2D93013E0BCC8812211"/>
          </w:pPr>
          <w:r>
            <w:rPr>
              <w:rStyle w:val="Platshllartext"/>
            </w:rPr>
            <w:t xml:space="preserve"> </w:t>
          </w:r>
        </w:p>
      </w:docPartBody>
    </w:docPart>
    <w:docPart>
      <w:docPartPr>
        <w:name w:val="8B11440AC0E14F4D8DF12BF879774D11"/>
        <w:category>
          <w:name w:val="Allmänt"/>
          <w:gallery w:val="placeholder"/>
        </w:category>
        <w:types>
          <w:type w:val="bbPlcHdr"/>
        </w:types>
        <w:behaviors>
          <w:behavior w:val="content"/>
        </w:behaviors>
        <w:guid w:val="{9A9432F4-64DB-4626-9F9F-76017B49694F}"/>
      </w:docPartPr>
      <w:docPartBody>
        <w:p w:rsidR="008D1216" w:rsidRDefault="004C4209" w:rsidP="004C4209">
          <w:pPr>
            <w:pStyle w:val="8B11440AC0E14F4D8DF12BF879774D111"/>
          </w:pPr>
          <w:r>
            <w:rPr>
              <w:rStyle w:val="Platshllartext"/>
            </w:rPr>
            <w:t xml:space="preserve"> </w:t>
          </w:r>
        </w:p>
      </w:docPartBody>
    </w:docPart>
    <w:docPart>
      <w:docPartPr>
        <w:name w:val="3F2ADC8BB30F4A76AE6B71A5D2F5CF49"/>
        <w:category>
          <w:name w:val="Allmänt"/>
          <w:gallery w:val="placeholder"/>
        </w:category>
        <w:types>
          <w:type w:val="bbPlcHdr"/>
        </w:types>
        <w:behaviors>
          <w:behavior w:val="content"/>
        </w:behaviors>
        <w:guid w:val="{ADE4E499-5356-427C-A127-533CAC72993B}"/>
      </w:docPartPr>
      <w:docPartBody>
        <w:p w:rsidR="008D1216" w:rsidRDefault="004C4209" w:rsidP="004C4209">
          <w:pPr>
            <w:pStyle w:val="3F2ADC8BB30F4A76AE6B71A5D2F5CF49"/>
          </w:pPr>
          <w:r>
            <w:rPr>
              <w:rStyle w:val="Platshllartext"/>
            </w:rPr>
            <w:t xml:space="preserve"> </w:t>
          </w:r>
        </w:p>
      </w:docPartBody>
    </w:docPart>
    <w:docPart>
      <w:docPartPr>
        <w:name w:val="6953EC477F954F3781BD3825D4881016"/>
        <w:category>
          <w:name w:val="Allmänt"/>
          <w:gallery w:val="placeholder"/>
        </w:category>
        <w:types>
          <w:type w:val="bbPlcHdr"/>
        </w:types>
        <w:behaviors>
          <w:behavior w:val="content"/>
        </w:behaviors>
        <w:guid w:val="{C3B905A2-ADDD-4776-9887-5E7ACD960672}"/>
      </w:docPartPr>
      <w:docPartBody>
        <w:p w:rsidR="008D1216" w:rsidRDefault="004C4209" w:rsidP="004C4209">
          <w:pPr>
            <w:pStyle w:val="6953EC477F954F3781BD3825D4881016"/>
          </w:pPr>
          <w:r>
            <w:rPr>
              <w:rStyle w:val="Platshllartext"/>
            </w:rPr>
            <w:t>Klicka här för att ange datum.</w:t>
          </w:r>
        </w:p>
      </w:docPartBody>
    </w:docPart>
    <w:docPart>
      <w:docPartPr>
        <w:name w:val="9882A7E09E0C4DC5BF1F570C3B538CE7"/>
        <w:category>
          <w:name w:val="Allmänt"/>
          <w:gallery w:val="placeholder"/>
        </w:category>
        <w:types>
          <w:type w:val="bbPlcHdr"/>
        </w:types>
        <w:behaviors>
          <w:behavior w:val="content"/>
        </w:behaviors>
        <w:guid w:val="{36CBB02E-6FD1-4972-B135-D7EDD0AAD816}"/>
      </w:docPartPr>
      <w:docPartBody>
        <w:p w:rsidR="008D1216" w:rsidRDefault="004C4209" w:rsidP="004C4209">
          <w:pPr>
            <w:pStyle w:val="9882A7E09E0C4DC5BF1F570C3B538CE7"/>
          </w:pPr>
          <w:r>
            <w:rPr>
              <w:rStyle w:val="Platshllartext"/>
            </w:rPr>
            <w:t>Välj undertecknare</w:t>
          </w:r>
          <w:r w:rsidRPr="00AC4EF6">
            <w:rPr>
              <w:rStyle w:val="Platshllartext"/>
            </w:rPr>
            <w:t>.</w:t>
          </w:r>
        </w:p>
      </w:docPartBody>
    </w:docPart>
    <w:docPart>
      <w:docPartPr>
        <w:name w:val="8230A0E6E22F4BE6AABFA2AFEDCD542E"/>
        <w:category>
          <w:name w:val="Allmänt"/>
          <w:gallery w:val="placeholder"/>
        </w:category>
        <w:types>
          <w:type w:val="bbPlcHdr"/>
        </w:types>
        <w:behaviors>
          <w:behavior w:val="content"/>
        </w:behaviors>
        <w:guid w:val="{DF0A5046-FF93-49BE-B30F-7147EAA36452}"/>
      </w:docPartPr>
      <w:docPartBody>
        <w:p w:rsidR="002C3EBC" w:rsidRDefault="008D1216" w:rsidP="008D1216">
          <w:pPr>
            <w:pStyle w:val="8230A0E6E22F4BE6AABFA2AFEDCD542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09"/>
    <w:rsid w:val="001F48D1"/>
    <w:rsid w:val="002C3EBC"/>
    <w:rsid w:val="004C4209"/>
    <w:rsid w:val="008D1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30AB048207426E81453FD579D9021C">
    <w:name w:val="6030AB048207426E81453FD579D9021C"/>
    <w:rsid w:val="004C4209"/>
  </w:style>
  <w:style w:type="character" w:styleId="Platshllartext">
    <w:name w:val="Placeholder Text"/>
    <w:basedOn w:val="Standardstycketeckensnitt"/>
    <w:uiPriority w:val="99"/>
    <w:semiHidden/>
    <w:rsid w:val="008D1216"/>
    <w:rPr>
      <w:noProof w:val="0"/>
      <w:color w:val="808080"/>
    </w:rPr>
  </w:style>
  <w:style w:type="paragraph" w:customStyle="1" w:styleId="0A9BA12B83424F7D88AAE10655A84CAA">
    <w:name w:val="0A9BA12B83424F7D88AAE10655A84CAA"/>
    <w:rsid w:val="004C4209"/>
  </w:style>
  <w:style w:type="paragraph" w:customStyle="1" w:styleId="CE04D8C480B04517840068ED0FF210ED">
    <w:name w:val="CE04D8C480B04517840068ED0FF210ED"/>
    <w:rsid w:val="004C4209"/>
  </w:style>
  <w:style w:type="paragraph" w:customStyle="1" w:styleId="70DD6A927B994EF680C40E3D2F81279E">
    <w:name w:val="70DD6A927B994EF680C40E3D2F81279E"/>
    <w:rsid w:val="004C4209"/>
  </w:style>
  <w:style w:type="paragraph" w:customStyle="1" w:styleId="E2F51B9FE79E45FD995E007407651F53">
    <w:name w:val="E2F51B9FE79E45FD995E007407651F53"/>
    <w:rsid w:val="004C4209"/>
  </w:style>
  <w:style w:type="paragraph" w:customStyle="1" w:styleId="FB2884D0A9F54F2D93013E0BCC881221">
    <w:name w:val="FB2884D0A9F54F2D93013E0BCC881221"/>
    <w:rsid w:val="004C4209"/>
  </w:style>
  <w:style w:type="paragraph" w:customStyle="1" w:styleId="AB85B25BF42D439BB9A6774F2DD2DCDF">
    <w:name w:val="AB85B25BF42D439BB9A6774F2DD2DCDF"/>
    <w:rsid w:val="004C4209"/>
  </w:style>
  <w:style w:type="paragraph" w:customStyle="1" w:styleId="DF7B9BB1694D4460AFC26790D8E8B9E3">
    <w:name w:val="DF7B9BB1694D4460AFC26790D8E8B9E3"/>
    <w:rsid w:val="004C4209"/>
  </w:style>
  <w:style w:type="paragraph" w:customStyle="1" w:styleId="C970631583D040F78240AB4231F790B5">
    <w:name w:val="C970631583D040F78240AB4231F790B5"/>
    <w:rsid w:val="004C4209"/>
  </w:style>
  <w:style w:type="paragraph" w:customStyle="1" w:styleId="8B11440AC0E14F4D8DF12BF879774D11">
    <w:name w:val="8B11440AC0E14F4D8DF12BF879774D11"/>
    <w:rsid w:val="004C4209"/>
  </w:style>
  <w:style w:type="paragraph" w:customStyle="1" w:styleId="3F2ADC8BB30F4A76AE6B71A5D2F5CF49">
    <w:name w:val="3F2ADC8BB30F4A76AE6B71A5D2F5CF49"/>
    <w:rsid w:val="004C4209"/>
  </w:style>
  <w:style w:type="paragraph" w:customStyle="1" w:styleId="FB2884D0A9F54F2D93013E0BCC8812211">
    <w:name w:val="FB2884D0A9F54F2D93013E0BCC8812211"/>
    <w:rsid w:val="004C42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11440AC0E14F4D8DF12BF879774D111">
    <w:name w:val="8B11440AC0E14F4D8DF12BF879774D111"/>
    <w:rsid w:val="004C42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8E07C3A65E4BDE956C83C4AE55126B">
    <w:name w:val="788E07C3A65E4BDE956C83C4AE55126B"/>
    <w:rsid w:val="004C4209"/>
  </w:style>
  <w:style w:type="paragraph" w:customStyle="1" w:styleId="79E9ADD9C9D742F1AF0EA545B6BCCEC0">
    <w:name w:val="79E9ADD9C9D742F1AF0EA545B6BCCEC0"/>
    <w:rsid w:val="004C4209"/>
  </w:style>
  <w:style w:type="paragraph" w:customStyle="1" w:styleId="F02C8DE540CF4D368F5B37E87F421A29">
    <w:name w:val="F02C8DE540CF4D368F5B37E87F421A29"/>
    <w:rsid w:val="004C4209"/>
  </w:style>
  <w:style w:type="paragraph" w:customStyle="1" w:styleId="272B8B3ACE3847829CA23E1639D281B6">
    <w:name w:val="272B8B3ACE3847829CA23E1639D281B6"/>
    <w:rsid w:val="004C4209"/>
  </w:style>
  <w:style w:type="paragraph" w:customStyle="1" w:styleId="C0A108C67C404596A7D86B2AEEC0FA05">
    <w:name w:val="C0A108C67C404596A7D86B2AEEC0FA05"/>
    <w:rsid w:val="004C4209"/>
  </w:style>
  <w:style w:type="paragraph" w:customStyle="1" w:styleId="32C5819CA7264524AC90B1F4E1769400">
    <w:name w:val="32C5819CA7264524AC90B1F4E1769400"/>
    <w:rsid w:val="004C4209"/>
  </w:style>
  <w:style w:type="paragraph" w:customStyle="1" w:styleId="BD4B934DAEBF411D85C8C950F8D16A0E">
    <w:name w:val="BD4B934DAEBF411D85C8C950F8D16A0E"/>
    <w:rsid w:val="004C4209"/>
  </w:style>
  <w:style w:type="paragraph" w:customStyle="1" w:styleId="6953EC477F954F3781BD3825D4881016">
    <w:name w:val="6953EC477F954F3781BD3825D4881016"/>
    <w:rsid w:val="004C4209"/>
  </w:style>
  <w:style w:type="paragraph" w:customStyle="1" w:styleId="9882A7E09E0C4DC5BF1F570C3B538CE7">
    <w:name w:val="9882A7E09E0C4DC5BF1F570C3B538CE7"/>
    <w:rsid w:val="004C4209"/>
  </w:style>
  <w:style w:type="paragraph" w:customStyle="1" w:styleId="8230A0E6E22F4BE6AABFA2AFEDCD542E">
    <w:name w:val="8230A0E6E22F4BE6AABFA2AFEDCD542E"/>
    <w:rsid w:val="008D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b1ed844d-35da-40e4-a0b4-1ccbb3647c6a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bc373b-173f-43c8-bad7-c6b6f1754f2d">FSMH2TQ3SMQ3-831349811-920</_dlc_DocId>
    <_dlc_DocIdUrl xmlns="54bc373b-173f-43c8-bad7-c6b6f1754f2d">
      <Url>https://dhs.sp.regeringskansliet.se/yta/ju-L1/_layouts/15/DocIdRedir.aspx?ID=FSMH2TQ3SMQ3-831349811-920</Url>
      <Description>FSMH2TQ3SMQ3-831349811-920</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2020-11-18T00:00:00</HeaderDate>
    <Office/>
    <Dnr>Ju2020/04045</Dnr>
    <ParagrafNr/>
    <DocumentTitle/>
    <VisitingAddress/>
    <Extra1/>
    <Extra2/>
    <Extra3>Cecilie Tenfjord Toftby</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4C82-8AF2-412F-ACA7-292FFB25F36C}"/>
</file>

<file path=customXml/itemProps2.xml><?xml version="1.0" encoding="utf-8"?>
<ds:datastoreItem xmlns:ds="http://schemas.openxmlformats.org/officeDocument/2006/customXml" ds:itemID="{A8B9A5F6-AFC2-47C2-84AB-A21EE2D1A0D6}"/>
</file>

<file path=customXml/itemProps3.xml><?xml version="1.0" encoding="utf-8"?>
<ds:datastoreItem xmlns:ds="http://schemas.openxmlformats.org/officeDocument/2006/customXml" ds:itemID="{61603D8E-1C95-468F-94BB-53AAA819AE82}"/>
</file>

<file path=customXml/itemProps4.xml><?xml version="1.0" encoding="utf-8"?>
<ds:datastoreItem xmlns:ds="http://schemas.openxmlformats.org/officeDocument/2006/customXml" ds:itemID="{9AE42193-8BED-4540-B07C-D69A1ED8416C}">
  <ds:schemaRefs>
    <ds:schemaRef ds:uri="http://schemas.microsoft.com/office/2006/metadata/customXsn"/>
  </ds:schemaRefs>
</ds:datastoreItem>
</file>

<file path=customXml/itemProps5.xml><?xml version="1.0" encoding="utf-8"?>
<ds:datastoreItem xmlns:ds="http://schemas.openxmlformats.org/officeDocument/2006/customXml" ds:itemID="{59B96DD1-D4B2-4D3E-A1C1-56012733C3A1}">
  <ds:schemaRefs>
    <ds:schemaRef ds:uri="http://schemas.microsoft.com/sharepoint/events"/>
  </ds:schemaRefs>
</ds:datastoreItem>
</file>

<file path=customXml/itemProps6.xml><?xml version="1.0" encoding="utf-8"?>
<ds:datastoreItem xmlns:ds="http://schemas.openxmlformats.org/officeDocument/2006/customXml" ds:itemID="{A8B9A5F6-AFC2-47C2-84AB-A21EE2D1A0D6}">
  <ds:schemaRefs>
    <ds:schemaRef ds:uri="http://schemas.microsoft.com/office/2006/metadata/properties"/>
    <ds:schemaRef ds:uri="cc625d36-bb37-4650-91b9-0c96159295ba"/>
    <ds:schemaRef ds:uri="54bc373b-173f-43c8-bad7-c6b6f1754f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D1BDBCF8-721C-4C6F-92FF-D6D05C0D5657}"/>
</file>

<file path=customXml/itemProps8.xml><?xml version="1.0" encoding="utf-8"?>
<ds:datastoreItem xmlns:ds="http://schemas.openxmlformats.org/officeDocument/2006/customXml" ds:itemID="{83C36071-57A9-4857-9608-AE3FA9E7105A}"/>
</file>

<file path=docProps/app.xml><?xml version="1.0" encoding="utf-8"?>
<Properties xmlns="http://schemas.openxmlformats.org/officeDocument/2006/extended-properties" xmlns:vt="http://schemas.openxmlformats.org/officeDocument/2006/docPropsVTypes">
  <Template>RK Basmall</Template>
  <TotalTime>0</TotalTime>
  <Pages>2</Pages>
  <Words>252</Words>
  <Characters>1341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389 Nationellt register för hyresnivåer av Cecilie Tenfjord Toftby.docx</dc:title>
  <dc:subject/>
  <dc:creator>Thomas Edling</dc:creator>
  <cp:keywords/>
  <dc:description/>
  <cp:lastModifiedBy>Åsa Lotterberg</cp:lastModifiedBy>
  <cp:revision>2</cp:revision>
  <dcterms:created xsi:type="dcterms:W3CDTF">2020-11-18T12:09:00Z</dcterms:created>
  <dcterms:modified xsi:type="dcterms:W3CDTF">2020-11-18T12:09:00Z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4fafca71-12a8-45be-9a64-971049fec0bc</vt:lpwstr>
  </property>
</Properties>
</file>