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C114" w14:textId="77777777" w:rsidR="002A0B95" w:rsidRDefault="002A0B95" w:rsidP="00DA0661">
      <w:pPr>
        <w:pStyle w:val="Rubrik"/>
      </w:pPr>
      <w:bookmarkStart w:id="0" w:name="Start"/>
      <w:bookmarkEnd w:id="0"/>
      <w:r>
        <w:t>Svar på fråga 2019/20:17 av Lars Beckman (M)</w:t>
      </w:r>
      <w:r>
        <w:br/>
        <w:t>Elsparkcyklar</w:t>
      </w:r>
    </w:p>
    <w:p w14:paraId="46C313B4" w14:textId="77777777" w:rsidR="002A0B95" w:rsidRDefault="002A0B95" w:rsidP="002749F7">
      <w:pPr>
        <w:pStyle w:val="Brdtext"/>
      </w:pPr>
      <w:r>
        <w:t xml:space="preserve">Lars Beckman har frågat mig vilka åtgärder jag avser vidta för att ge kommunerna verktyg att hantera problematiken med </w:t>
      </w:r>
      <w:proofErr w:type="spellStart"/>
      <w:r>
        <w:t>elcy</w:t>
      </w:r>
      <w:bookmarkStart w:id="1" w:name="_GoBack"/>
      <w:bookmarkEnd w:id="1"/>
      <w:r>
        <w:t>klar</w:t>
      </w:r>
      <w:proofErr w:type="spellEnd"/>
      <w:r>
        <w:t>.</w:t>
      </w:r>
    </w:p>
    <w:p w14:paraId="44D7A88C" w14:textId="77777777" w:rsidR="002A0B95" w:rsidRDefault="00647386" w:rsidP="002749F7">
      <w:pPr>
        <w:pStyle w:val="Brdtext"/>
      </w:pPr>
      <w:r>
        <w:t xml:space="preserve">En översyn av </w:t>
      </w:r>
      <w:r w:rsidRPr="005760AE">
        <w:t>regler</w:t>
      </w:r>
      <w:r w:rsidR="002C7C84">
        <w:t xml:space="preserve">, </w:t>
      </w:r>
      <w:r w:rsidR="002C7C84" w:rsidRPr="005760AE">
        <w:t>t.ex. trafikregler, konstruktionsregler, regler om flyttning av fordon</w:t>
      </w:r>
      <w:r w:rsidR="002C7C84">
        <w:t>,</w:t>
      </w:r>
      <w:r w:rsidR="002C7C84" w:rsidRPr="005760AE">
        <w:t xml:space="preserve"> </w:t>
      </w:r>
      <w:r w:rsidRPr="005760AE">
        <w:t xml:space="preserve">som är relevanta för användningen av </w:t>
      </w:r>
      <w:r>
        <w:t>elsparkcyklar m.m.</w:t>
      </w:r>
      <w:r w:rsidRPr="005760AE">
        <w:t xml:space="preserve"> </w:t>
      </w:r>
      <w:r>
        <w:t xml:space="preserve">kommer att göras. </w:t>
      </w:r>
    </w:p>
    <w:p w14:paraId="2069D9A1" w14:textId="77777777" w:rsidR="002A0B95" w:rsidRDefault="002A0B9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33B642E63904DA2ADDFF9281F8A56DE"/>
          </w:placeholder>
          <w:dataBinding w:prefixMappings="xmlns:ns0='http://lp/documentinfo/RK' " w:xpath="/ns0:DocumentInfo[1]/ns0:BaseInfo[1]/ns0:HeaderDate[1]" w:storeItemID="{3222F10D-1864-47E2-A849-2FD615069061}"/>
          <w:date w:fullDate="2019-09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september 2019</w:t>
          </w:r>
        </w:sdtContent>
      </w:sdt>
    </w:p>
    <w:p w14:paraId="17CEB601" w14:textId="77777777" w:rsidR="002A0B95" w:rsidRDefault="002A0B95" w:rsidP="004E7A8F">
      <w:pPr>
        <w:pStyle w:val="Brdtextutanavstnd"/>
      </w:pPr>
    </w:p>
    <w:p w14:paraId="702906E6" w14:textId="77777777" w:rsidR="002A0B95" w:rsidRDefault="002A0B95" w:rsidP="004E7A8F">
      <w:pPr>
        <w:pStyle w:val="Brdtextutanavstnd"/>
      </w:pPr>
    </w:p>
    <w:p w14:paraId="70FA8AC8" w14:textId="77777777" w:rsidR="002A0B95" w:rsidRDefault="002A0B95" w:rsidP="004E7A8F">
      <w:pPr>
        <w:pStyle w:val="Brdtextutanavstnd"/>
      </w:pPr>
    </w:p>
    <w:p w14:paraId="56AB03C8" w14:textId="77777777" w:rsidR="002A0B95" w:rsidRDefault="002A0B95" w:rsidP="00422A41">
      <w:pPr>
        <w:pStyle w:val="Brdtext"/>
      </w:pPr>
      <w:r>
        <w:t>Tomas Eneroth</w:t>
      </w:r>
    </w:p>
    <w:p w14:paraId="79BCE37F" w14:textId="77777777" w:rsidR="002A0B95" w:rsidRPr="00DB48AB" w:rsidRDefault="002A0B95" w:rsidP="00DB48AB">
      <w:pPr>
        <w:pStyle w:val="Brdtext"/>
      </w:pPr>
    </w:p>
    <w:sectPr w:rsidR="002A0B9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4C2F" w14:textId="77777777" w:rsidR="002A0B95" w:rsidRDefault="002A0B95" w:rsidP="00A87A54">
      <w:pPr>
        <w:spacing w:after="0" w:line="240" w:lineRule="auto"/>
      </w:pPr>
      <w:r>
        <w:separator/>
      </w:r>
    </w:p>
  </w:endnote>
  <w:endnote w:type="continuationSeparator" w:id="0">
    <w:p w14:paraId="33F0A1BD" w14:textId="77777777" w:rsidR="002A0B95" w:rsidRDefault="002A0B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B86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8513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E584E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7EF4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C130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85FE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05EB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F74B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34F517" w14:textId="77777777" w:rsidTr="00C26068">
      <w:trPr>
        <w:trHeight w:val="227"/>
      </w:trPr>
      <w:tc>
        <w:tcPr>
          <w:tcW w:w="4074" w:type="dxa"/>
        </w:tcPr>
        <w:p w14:paraId="773B156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B148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AB25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4EA5" w14:textId="77777777" w:rsidR="002A0B95" w:rsidRDefault="002A0B95" w:rsidP="00A87A54">
      <w:pPr>
        <w:spacing w:after="0" w:line="240" w:lineRule="auto"/>
      </w:pPr>
      <w:r>
        <w:separator/>
      </w:r>
    </w:p>
  </w:footnote>
  <w:footnote w:type="continuationSeparator" w:id="0">
    <w:p w14:paraId="579BC075" w14:textId="77777777" w:rsidR="002A0B95" w:rsidRDefault="002A0B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C370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3BA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0B95" w14:paraId="2EA023BD" w14:textId="77777777" w:rsidTr="00C93EBA">
      <w:trPr>
        <w:trHeight w:val="227"/>
      </w:trPr>
      <w:tc>
        <w:tcPr>
          <w:tcW w:w="5534" w:type="dxa"/>
        </w:tcPr>
        <w:p w14:paraId="53636A77" w14:textId="77777777" w:rsidR="002A0B95" w:rsidRPr="007D73AB" w:rsidRDefault="002A0B95">
          <w:pPr>
            <w:pStyle w:val="Sidhuvud"/>
          </w:pPr>
        </w:p>
      </w:tc>
      <w:tc>
        <w:tcPr>
          <w:tcW w:w="3170" w:type="dxa"/>
          <w:vAlign w:val="bottom"/>
        </w:tcPr>
        <w:p w14:paraId="27F84B4C" w14:textId="77777777" w:rsidR="002A0B95" w:rsidRPr="007D73AB" w:rsidRDefault="002A0B95" w:rsidP="00340DE0">
          <w:pPr>
            <w:pStyle w:val="Sidhuvud"/>
          </w:pPr>
        </w:p>
      </w:tc>
      <w:tc>
        <w:tcPr>
          <w:tcW w:w="1134" w:type="dxa"/>
        </w:tcPr>
        <w:p w14:paraId="7B6D63F2" w14:textId="77777777" w:rsidR="002A0B95" w:rsidRDefault="002A0B95" w:rsidP="005A703A">
          <w:pPr>
            <w:pStyle w:val="Sidhuvud"/>
          </w:pPr>
        </w:p>
      </w:tc>
    </w:tr>
    <w:tr w:rsidR="002A0B95" w14:paraId="255AF6B5" w14:textId="77777777" w:rsidTr="00C93EBA">
      <w:trPr>
        <w:trHeight w:val="1928"/>
      </w:trPr>
      <w:tc>
        <w:tcPr>
          <w:tcW w:w="5534" w:type="dxa"/>
        </w:tcPr>
        <w:p w14:paraId="5087E7FF" w14:textId="77777777" w:rsidR="002A0B95" w:rsidRPr="00340DE0" w:rsidRDefault="002A0B9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27D180" wp14:editId="509D0AD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DBEF6A" w14:textId="77777777" w:rsidR="002A0B95" w:rsidRPr="00710A6C" w:rsidRDefault="002A0B95" w:rsidP="00EE3C0F">
          <w:pPr>
            <w:pStyle w:val="Sidhuvud"/>
            <w:rPr>
              <w:b/>
            </w:rPr>
          </w:pPr>
        </w:p>
        <w:p w14:paraId="787C7DCF" w14:textId="77777777" w:rsidR="002A0B95" w:rsidRDefault="002A0B95" w:rsidP="00EE3C0F">
          <w:pPr>
            <w:pStyle w:val="Sidhuvud"/>
          </w:pPr>
        </w:p>
        <w:p w14:paraId="5AF37944" w14:textId="77777777" w:rsidR="002A0B95" w:rsidRDefault="002A0B95" w:rsidP="00EE3C0F">
          <w:pPr>
            <w:pStyle w:val="Sidhuvud"/>
          </w:pPr>
        </w:p>
        <w:p w14:paraId="49800456" w14:textId="77777777" w:rsidR="002A0B95" w:rsidRDefault="002A0B9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43CE5EE0D80495581890A1FA8415E23"/>
            </w:placeholder>
            <w:dataBinding w:prefixMappings="xmlns:ns0='http://lp/documentinfo/RK' " w:xpath="/ns0:DocumentInfo[1]/ns0:BaseInfo[1]/ns0:Dnr[1]" w:storeItemID="{3222F10D-1864-47E2-A849-2FD615069061}"/>
            <w:text/>
          </w:sdtPr>
          <w:sdtEndPr/>
          <w:sdtContent>
            <w:p w14:paraId="4F3340E4" w14:textId="77777777" w:rsidR="002A0B95" w:rsidRDefault="002A0B95" w:rsidP="00EE3C0F">
              <w:pPr>
                <w:pStyle w:val="Sidhuvud"/>
              </w:pPr>
              <w:r>
                <w:t>I2019/02422/TM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1FBB79045B4BD7B17FAB41EA6410D3"/>
            </w:placeholder>
            <w:showingPlcHdr/>
            <w:dataBinding w:prefixMappings="xmlns:ns0='http://lp/documentinfo/RK' " w:xpath="/ns0:DocumentInfo[1]/ns0:BaseInfo[1]/ns0:DocNumber[1]" w:storeItemID="{3222F10D-1864-47E2-A849-2FD615069061}"/>
            <w:text/>
          </w:sdtPr>
          <w:sdtEndPr/>
          <w:sdtContent>
            <w:p w14:paraId="7C4D4902" w14:textId="77777777" w:rsidR="002A0B95" w:rsidRDefault="002A0B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F6DE4B" w14:textId="77777777" w:rsidR="002A0B95" w:rsidRDefault="002A0B95" w:rsidP="00EE3C0F">
          <w:pPr>
            <w:pStyle w:val="Sidhuvud"/>
          </w:pPr>
        </w:p>
      </w:tc>
      <w:tc>
        <w:tcPr>
          <w:tcW w:w="1134" w:type="dxa"/>
        </w:tcPr>
        <w:p w14:paraId="08BAB3CC" w14:textId="77777777" w:rsidR="002A0B95" w:rsidRDefault="002A0B95" w:rsidP="0094502D">
          <w:pPr>
            <w:pStyle w:val="Sidhuvud"/>
          </w:pPr>
        </w:p>
        <w:p w14:paraId="7D9056B2" w14:textId="77777777" w:rsidR="002A0B95" w:rsidRPr="0094502D" w:rsidRDefault="002A0B95" w:rsidP="00EC71A6">
          <w:pPr>
            <w:pStyle w:val="Sidhuvud"/>
          </w:pPr>
        </w:p>
      </w:tc>
    </w:tr>
    <w:tr w:rsidR="002A0B95" w14:paraId="6DA48F1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A4746CD79E4B9B92B29F46116D826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B743F7" w14:textId="77777777" w:rsidR="002A0B95" w:rsidRPr="002A0B95" w:rsidRDefault="002A0B95" w:rsidP="00340DE0">
              <w:pPr>
                <w:pStyle w:val="Sidhuvud"/>
                <w:rPr>
                  <w:b/>
                </w:rPr>
              </w:pPr>
              <w:r w:rsidRPr="002A0B95">
                <w:rPr>
                  <w:b/>
                </w:rPr>
                <w:t>Infrastrukturdepartementet</w:t>
              </w:r>
            </w:p>
            <w:p w14:paraId="6AB715C6" w14:textId="77777777" w:rsidR="002A0B95" w:rsidRPr="00340DE0" w:rsidRDefault="002A0B95" w:rsidP="00340DE0">
              <w:pPr>
                <w:pStyle w:val="Sidhuvud"/>
              </w:pPr>
              <w:r w:rsidRPr="002A0B95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4BC67CC9054709B751DE34230562FD"/>
          </w:placeholder>
          <w:dataBinding w:prefixMappings="xmlns:ns0='http://lp/documentinfo/RK' " w:xpath="/ns0:DocumentInfo[1]/ns0:BaseInfo[1]/ns0:Recipient[1]" w:storeItemID="{3222F10D-1864-47E2-A849-2FD615069061}"/>
          <w:text w:multiLine="1"/>
        </w:sdtPr>
        <w:sdtEndPr/>
        <w:sdtContent>
          <w:tc>
            <w:tcPr>
              <w:tcW w:w="3170" w:type="dxa"/>
            </w:tcPr>
            <w:p w14:paraId="0CCB2BDE" w14:textId="77777777" w:rsidR="002A0B95" w:rsidRDefault="002A0B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5E9C71" w14:textId="77777777" w:rsidR="002A0B95" w:rsidRDefault="002A0B95" w:rsidP="003E6020">
          <w:pPr>
            <w:pStyle w:val="Sidhuvud"/>
          </w:pPr>
        </w:p>
      </w:tc>
    </w:tr>
  </w:tbl>
  <w:p w14:paraId="5D13333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9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6CC7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08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B95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C84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755"/>
    <w:rsid w:val="00392ED4"/>
    <w:rsid w:val="00393680"/>
    <w:rsid w:val="00394D4C"/>
    <w:rsid w:val="00395D9F"/>
    <w:rsid w:val="003A1315"/>
    <w:rsid w:val="003A2AD9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80B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38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408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759"/>
    <w:rsid w:val="00B149E2"/>
    <w:rsid w:val="00B2169D"/>
    <w:rsid w:val="00B21CBB"/>
    <w:rsid w:val="00B2606D"/>
    <w:rsid w:val="00B263C0"/>
    <w:rsid w:val="00B316CA"/>
    <w:rsid w:val="00B31BFB"/>
    <w:rsid w:val="00B331AF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1DF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49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0C1FCD"/>
  <w15:docId w15:val="{5F0B1627-34C9-46B9-8F64-0D56371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3CE5EE0D80495581890A1FA8415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7008F-484A-432D-858A-36523CC2AFAC}"/>
      </w:docPartPr>
      <w:docPartBody>
        <w:p w:rsidR="00CC6DA9" w:rsidRDefault="002B633D" w:rsidP="002B633D">
          <w:pPr>
            <w:pStyle w:val="743CE5EE0D80495581890A1FA8415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1FBB79045B4BD7B17FAB41EA641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619CE-7EDB-47F6-9067-C4A590EB0C48}"/>
      </w:docPartPr>
      <w:docPartBody>
        <w:p w:rsidR="00CC6DA9" w:rsidRDefault="002B633D" w:rsidP="002B633D">
          <w:pPr>
            <w:pStyle w:val="401FBB79045B4BD7B17FAB41EA641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A4746CD79E4B9B92B29F46116D8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1B383-8F1A-4A63-BE02-C590F9C2FD9B}"/>
      </w:docPartPr>
      <w:docPartBody>
        <w:p w:rsidR="00CC6DA9" w:rsidRDefault="002B633D" w:rsidP="002B633D">
          <w:pPr>
            <w:pStyle w:val="6FA4746CD79E4B9B92B29F46116D82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4BC67CC9054709B751DE3423056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A4E7-1723-4938-9986-439A2FA53659}"/>
      </w:docPartPr>
      <w:docPartBody>
        <w:p w:rsidR="00CC6DA9" w:rsidRDefault="002B633D" w:rsidP="002B633D">
          <w:pPr>
            <w:pStyle w:val="4D4BC67CC9054709B751DE3423056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3B642E63904DA2ADDFF9281F8A5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FEA94-6881-4E3C-A6F6-93011B3C93A8}"/>
      </w:docPartPr>
      <w:docPartBody>
        <w:p w:rsidR="00CC6DA9" w:rsidRDefault="002B633D" w:rsidP="002B633D">
          <w:pPr>
            <w:pStyle w:val="033B642E63904DA2ADDFF9281F8A56D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3D"/>
    <w:rsid w:val="002B633D"/>
    <w:rsid w:val="00C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E3BAD1BA1D4DB7A597278F0F13CC75">
    <w:name w:val="FDE3BAD1BA1D4DB7A597278F0F13CC75"/>
    <w:rsid w:val="002B633D"/>
  </w:style>
  <w:style w:type="character" w:styleId="Platshllartext">
    <w:name w:val="Placeholder Text"/>
    <w:basedOn w:val="Standardstycketeckensnitt"/>
    <w:uiPriority w:val="99"/>
    <w:semiHidden/>
    <w:rsid w:val="002B633D"/>
    <w:rPr>
      <w:noProof w:val="0"/>
      <w:color w:val="808080"/>
    </w:rPr>
  </w:style>
  <w:style w:type="paragraph" w:customStyle="1" w:styleId="B45F4A3F99B94DC7AD904EEF80D8CD40">
    <w:name w:val="B45F4A3F99B94DC7AD904EEF80D8CD40"/>
    <w:rsid w:val="002B633D"/>
  </w:style>
  <w:style w:type="paragraph" w:customStyle="1" w:styleId="56100B23B6684959824B392296220C6E">
    <w:name w:val="56100B23B6684959824B392296220C6E"/>
    <w:rsid w:val="002B633D"/>
  </w:style>
  <w:style w:type="paragraph" w:customStyle="1" w:styleId="C6C7A6931D5A43BB85DA6A734A5D991D">
    <w:name w:val="C6C7A6931D5A43BB85DA6A734A5D991D"/>
    <w:rsid w:val="002B633D"/>
  </w:style>
  <w:style w:type="paragraph" w:customStyle="1" w:styleId="743CE5EE0D80495581890A1FA8415E23">
    <w:name w:val="743CE5EE0D80495581890A1FA8415E23"/>
    <w:rsid w:val="002B633D"/>
  </w:style>
  <w:style w:type="paragraph" w:customStyle="1" w:styleId="401FBB79045B4BD7B17FAB41EA6410D3">
    <w:name w:val="401FBB79045B4BD7B17FAB41EA6410D3"/>
    <w:rsid w:val="002B633D"/>
  </w:style>
  <w:style w:type="paragraph" w:customStyle="1" w:styleId="16453D18F81943E69323376DB44BA055">
    <w:name w:val="16453D18F81943E69323376DB44BA055"/>
    <w:rsid w:val="002B633D"/>
  </w:style>
  <w:style w:type="paragraph" w:customStyle="1" w:styleId="96846AAC520D4FCC933BDB97DCF6F03D">
    <w:name w:val="96846AAC520D4FCC933BDB97DCF6F03D"/>
    <w:rsid w:val="002B633D"/>
  </w:style>
  <w:style w:type="paragraph" w:customStyle="1" w:styleId="A88C1C0A24CA412CBC9FCD89EE595B8F">
    <w:name w:val="A88C1C0A24CA412CBC9FCD89EE595B8F"/>
    <w:rsid w:val="002B633D"/>
  </w:style>
  <w:style w:type="paragraph" w:customStyle="1" w:styleId="6FA4746CD79E4B9B92B29F46116D8260">
    <w:name w:val="6FA4746CD79E4B9B92B29F46116D8260"/>
    <w:rsid w:val="002B633D"/>
  </w:style>
  <w:style w:type="paragraph" w:customStyle="1" w:styleId="4D4BC67CC9054709B751DE34230562FD">
    <w:name w:val="4D4BC67CC9054709B751DE34230562FD"/>
    <w:rsid w:val="002B633D"/>
  </w:style>
  <w:style w:type="paragraph" w:customStyle="1" w:styleId="3404D3A8DC034344B7CFB71CB05B0FE0">
    <w:name w:val="3404D3A8DC034344B7CFB71CB05B0FE0"/>
    <w:rsid w:val="002B633D"/>
  </w:style>
  <w:style w:type="paragraph" w:customStyle="1" w:styleId="868317FC0A614E71BB560A1CB23049A5">
    <w:name w:val="868317FC0A614E71BB560A1CB23049A5"/>
    <w:rsid w:val="002B633D"/>
  </w:style>
  <w:style w:type="paragraph" w:customStyle="1" w:styleId="8B60192B055B4FF5A5DC0F3FA4B0462A">
    <w:name w:val="8B60192B055B4FF5A5DC0F3FA4B0462A"/>
    <w:rsid w:val="002B633D"/>
  </w:style>
  <w:style w:type="paragraph" w:customStyle="1" w:styleId="F13F86751B2549C6A2AF95A9E253196B">
    <w:name w:val="F13F86751B2549C6A2AF95A9E253196B"/>
    <w:rsid w:val="002B633D"/>
  </w:style>
  <w:style w:type="paragraph" w:customStyle="1" w:styleId="00A73E8D4F2945DCAAD32A686288AA21">
    <w:name w:val="00A73E8D4F2945DCAAD32A686288AA21"/>
    <w:rsid w:val="002B633D"/>
  </w:style>
  <w:style w:type="paragraph" w:customStyle="1" w:styleId="033B642E63904DA2ADDFF9281F8A56DE">
    <w:name w:val="033B642E63904DA2ADDFF9281F8A56DE"/>
    <w:rsid w:val="002B633D"/>
  </w:style>
  <w:style w:type="paragraph" w:customStyle="1" w:styleId="80372557F7BF49FC97DCC33408348A19">
    <w:name w:val="80372557F7BF49FC97DCC33408348A19"/>
    <w:rsid w:val="002B6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6add841d-eabd-4f5f-9cff-27d9daf1534f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2019-09-30T00:00:00</HeaderDate>
    <Office/>
    <Dnr>I2019/02422/TM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902D-7B3B-4775-A1C7-800952E3A495}"/>
</file>

<file path=customXml/itemProps2.xml><?xml version="1.0" encoding="utf-8"?>
<ds:datastoreItem xmlns:ds="http://schemas.openxmlformats.org/officeDocument/2006/customXml" ds:itemID="{46109419-6B34-42FC-8CDF-4D21CE7E036A}"/>
</file>

<file path=customXml/itemProps3.xml><?xml version="1.0" encoding="utf-8"?>
<ds:datastoreItem xmlns:ds="http://schemas.openxmlformats.org/officeDocument/2006/customXml" ds:itemID="{D3E43BA0-8F09-4BDD-A53E-6E0E8751D7EA}"/>
</file>

<file path=customXml/itemProps4.xml><?xml version="1.0" encoding="utf-8"?>
<ds:datastoreItem xmlns:ds="http://schemas.openxmlformats.org/officeDocument/2006/customXml" ds:itemID="{AB9A84A9-81D1-48B2-B275-06061CA48C86}"/>
</file>

<file path=customXml/itemProps5.xml><?xml version="1.0" encoding="utf-8"?>
<ds:datastoreItem xmlns:ds="http://schemas.openxmlformats.org/officeDocument/2006/customXml" ds:itemID="{312EEC61-A592-45FB-B437-7682E40419D3}"/>
</file>

<file path=customXml/itemProps6.xml><?xml version="1.0" encoding="utf-8"?>
<ds:datastoreItem xmlns:ds="http://schemas.openxmlformats.org/officeDocument/2006/customXml" ds:itemID="{46109419-6B34-42FC-8CDF-4D21CE7E036A}"/>
</file>

<file path=customXml/itemProps7.xml><?xml version="1.0" encoding="utf-8"?>
<ds:datastoreItem xmlns:ds="http://schemas.openxmlformats.org/officeDocument/2006/customXml" ds:itemID="{3222F10D-1864-47E2-A849-2FD615069061}"/>
</file>

<file path=customXml/itemProps8.xml><?xml version="1.0" encoding="utf-8"?>
<ds:datastoreItem xmlns:ds="http://schemas.openxmlformats.org/officeDocument/2006/customXml" ds:itemID="{BE2FCAE7-3686-4685-9336-6920ABB4A1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64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 av Lars Beckman (M) Elsparkcyklar.docx</dc:title>
  <dc:subject/>
  <dc:creator>Monika Przedpelska Öström</dc:creator>
  <cp:keywords/>
  <dc:description/>
  <cp:lastModifiedBy>Helene Lassi</cp:lastModifiedBy>
  <cp:revision>2</cp:revision>
  <cp:lastPrinted>2019-09-30T10:39:00Z</cp:lastPrinted>
  <dcterms:created xsi:type="dcterms:W3CDTF">2019-09-30T10:45:00Z</dcterms:created>
  <dcterms:modified xsi:type="dcterms:W3CDTF">2019-09-30T10:45:00Z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