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glossary/styles.xml" ContentType="application/vnd.openxmlformats-officedocument.wordprocessingml.styl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6DC203" w14:textId="77777777" w:rsidR="00DE2B7B" w:rsidRDefault="00DE2B7B" w:rsidP="005537AA">
      <w:pPr>
        <w:pStyle w:val="Rubrik"/>
      </w:pPr>
      <w:bookmarkStart w:id="0" w:name="Start"/>
      <w:bookmarkEnd w:id="0"/>
      <w:r>
        <w:t>Svar på fråga 20</w:t>
      </w:r>
      <w:r w:rsidR="00E83AF3">
        <w:t>20</w:t>
      </w:r>
      <w:r>
        <w:t>/</w:t>
      </w:r>
      <w:r w:rsidR="00E83AF3">
        <w:t>21</w:t>
      </w:r>
      <w:r>
        <w:t>:</w:t>
      </w:r>
      <w:r w:rsidR="00E83AF3">
        <w:t>398</w:t>
      </w:r>
      <w:r>
        <w:t xml:space="preserve"> av Mattias Bäckström</w:t>
      </w:r>
      <w:r w:rsidR="00867FD2">
        <w:t xml:space="preserve"> Johansson</w:t>
      </w:r>
      <w:r>
        <w:t xml:space="preserve"> (SD)</w:t>
      </w:r>
      <w:r w:rsidR="00867FD2">
        <w:t xml:space="preserve"> </w:t>
      </w:r>
      <w:r w:rsidR="00E83AF3" w:rsidRPr="00E83AF3">
        <w:t>Energimarknadsinspektionens effektivitet</w:t>
      </w:r>
      <w:bookmarkStart w:id="1" w:name="_GoBack"/>
      <w:bookmarkEnd w:id="1"/>
    </w:p>
    <w:p w14:paraId="46B8922E" w14:textId="64346914" w:rsidR="00E83AF3" w:rsidRDefault="00867FD2" w:rsidP="005537AA">
      <w:pPr>
        <w:pStyle w:val="Brdtext"/>
      </w:pPr>
      <w:r>
        <w:t>Mattias Bäckström Johansson</w:t>
      </w:r>
      <w:r w:rsidR="00E83AF3">
        <w:t xml:space="preserve"> har frågat mig om jag avser vidta ytterligare åtgärder för att öka Energimarknadsinspektionens effektivitet i handläggningen av ärenden.</w:t>
      </w:r>
    </w:p>
    <w:p w14:paraId="31CCC52E" w14:textId="1602C7EB" w:rsidR="007C22BA" w:rsidRDefault="00867FD2" w:rsidP="005537AA">
      <w:pPr>
        <w:pStyle w:val="Brdtext"/>
      </w:pPr>
      <w:r>
        <w:t xml:space="preserve">Det är av stor vikt att </w:t>
      </w:r>
      <w:r w:rsidR="007C22BA">
        <w:t>myndigheter</w:t>
      </w:r>
      <w:r>
        <w:t xml:space="preserve"> är </w:t>
      </w:r>
      <w:r w:rsidR="007C22BA">
        <w:t xml:space="preserve">effektiva </w:t>
      </w:r>
      <w:r>
        <w:t xml:space="preserve">och </w:t>
      </w:r>
      <w:r w:rsidR="007C22BA">
        <w:t xml:space="preserve">noggranna när viktiga myndighetsbeslut ska fattas. Inte minst när det kommer till en sådan </w:t>
      </w:r>
      <w:r w:rsidR="00BD78D5">
        <w:t xml:space="preserve">betydelsefull </w:t>
      </w:r>
      <w:r w:rsidR="007C22BA">
        <w:t xml:space="preserve">infrastruktur som elnäten är för samhället.  </w:t>
      </w:r>
    </w:p>
    <w:p w14:paraId="17B540B8" w14:textId="5B7C41C4" w:rsidR="00E83AF3" w:rsidRDefault="007C22BA" w:rsidP="005537AA">
      <w:pPr>
        <w:pStyle w:val="Brdtext"/>
      </w:pPr>
      <w:r w:rsidRPr="007C22BA">
        <w:t xml:space="preserve">Regeringen har </w:t>
      </w:r>
      <w:r w:rsidR="00BD78D5" w:rsidRPr="00BD78D5">
        <w:t xml:space="preserve">i flera omgångar </w:t>
      </w:r>
      <w:r>
        <w:t>förstärkt Energimarknadsinspektionens förvaltningsanslag</w:t>
      </w:r>
      <w:r w:rsidR="00BD78D5" w:rsidRPr="00BD78D5">
        <w:t xml:space="preserve"> under de senaste åren</w:t>
      </w:r>
      <w:r>
        <w:t xml:space="preserve">. Syftet har till stor del varit att ge förutsättningar </w:t>
      </w:r>
      <w:r w:rsidR="005537AA">
        <w:t xml:space="preserve">för </w:t>
      </w:r>
      <w:r>
        <w:t xml:space="preserve">en effektiv koncessionsprövning. Regeringen har följt upp satsningen med ett återkommande återrapporteringskrav i myndighetens regleringsbrev. </w:t>
      </w:r>
      <w:r w:rsidR="00BD78D5">
        <w:t xml:space="preserve"> </w:t>
      </w:r>
    </w:p>
    <w:p w14:paraId="1F807F81" w14:textId="63DBB382" w:rsidR="005F3C55" w:rsidRDefault="00166389" w:rsidP="005537AA">
      <w:pPr>
        <w:pStyle w:val="Brdtext"/>
      </w:pPr>
      <w:r>
        <w:t xml:space="preserve">I sammanhanget är det viktigt att komma ihåg att koncessionsärenden är komplexa och träffar flera intressenter, inte minst berörda markägare. Därför är det av stor vikt att arbetet kan göras så transparent och effektivt som möjligt. Vidare är det viktigt att </w:t>
      </w:r>
      <w:r w:rsidR="00BD78D5">
        <w:t xml:space="preserve">de sökande </w:t>
      </w:r>
      <w:r>
        <w:t xml:space="preserve">företagen har gjort </w:t>
      </w:r>
      <w:r w:rsidR="00BD78D5">
        <w:t xml:space="preserve">det förarbete som krävs för en snabb handläggning </w:t>
      </w:r>
      <w:r>
        <w:t xml:space="preserve">när de lämnar in sin ansökan. </w:t>
      </w:r>
      <w:r w:rsidR="00BD78D5">
        <w:t>Energimarknadsinspektionen arbetar med att ta fram ett</w:t>
      </w:r>
      <w:r>
        <w:t xml:space="preserve"> helt digital</w:t>
      </w:r>
      <w:r w:rsidR="00BD78D5">
        <w:t>iserat</w:t>
      </w:r>
      <w:r>
        <w:t xml:space="preserve"> ansökning</w:t>
      </w:r>
      <w:r w:rsidR="00BD78D5">
        <w:t xml:space="preserve">sförfarande och detta förfarande </w:t>
      </w:r>
      <w:r w:rsidR="005537AA">
        <w:t>planeras</w:t>
      </w:r>
      <w:r w:rsidR="00BD78D5">
        <w:t xml:space="preserve"> vara på plats inom en snar </w:t>
      </w:r>
      <w:r w:rsidR="008518A3">
        <w:t>framtid.</w:t>
      </w:r>
      <w:r>
        <w:t xml:space="preserve"> </w:t>
      </w:r>
      <w:r w:rsidR="00BD78D5">
        <w:t xml:space="preserve">Detta kommer att </w:t>
      </w:r>
      <w:r w:rsidR="0062036B">
        <w:t>underlätta</w:t>
      </w:r>
      <w:r w:rsidR="00BD78D5">
        <w:t xml:space="preserve"> för den som ansöker </w:t>
      </w:r>
      <w:r>
        <w:t xml:space="preserve">att göra rätt från början vilket </w:t>
      </w:r>
      <w:r w:rsidR="00AE7108">
        <w:t xml:space="preserve">kommer </w:t>
      </w:r>
      <w:r w:rsidR="0062036B">
        <w:t>förkorta</w:t>
      </w:r>
      <w:r w:rsidR="00AE7108">
        <w:t xml:space="preserve"> </w:t>
      </w:r>
      <w:r w:rsidR="008518A3">
        <w:t>handläggningsförfarandet</w:t>
      </w:r>
      <w:r w:rsidR="00AE7108">
        <w:t>.</w:t>
      </w:r>
    </w:p>
    <w:p w14:paraId="1FA8353B" w14:textId="6F5CACEF" w:rsidR="00166389" w:rsidRPr="007C22BA" w:rsidRDefault="005F3C55" w:rsidP="005537AA">
      <w:pPr>
        <w:pStyle w:val="Brdtext"/>
      </w:pPr>
      <w:r>
        <w:t>Regeringen</w:t>
      </w:r>
      <w:r w:rsidR="005E3CA5">
        <w:t xml:space="preserve"> har </w:t>
      </w:r>
      <w:r>
        <w:t xml:space="preserve">i </w:t>
      </w:r>
      <w:r w:rsidR="000711A2">
        <w:t>propositionen H</w:t>
      </w:r>
      <w:r w:rsidR="00FE57C2">
        <w:t>öständrings</w:t>
      </w:r>
      <w:r w:rsidR="005537AA">
        <w:t>budget</w:t>
      </w:r>
      <w:r w:rsidR="00AE7108">
        <w:t xml:space="preserve"> </w:t>
      </w:r>
      <w:r w:rsidR="005537AA">
        <w:t xml:space="preserve">för 2020 </w:t>
      </w:r>
      <w:r w:rsidR="00FE57C2">
        <w:t xml:space="preserve">och </w:t>
      </w:r>
      <w:r w:rsidR="00536D72">
        <w:t>i budgetproposition</w:t>
      </w:r>
      <w:r w:rsidR="008518A3">
        <w:t>en</w:t>
      </w:r>
      <w:r>
        <w:t xml:space="preserve"> </w:t>
      </w:r>
      <w:r w:rsidR="005537AA">
        <w:t xml:space="preserve">för 2021 </w:t>
      </w:r>
      <w:r w:rsidR="005E3CA5">
        <w:t xml:space="preserve">lämnat förslag som innebär </w:t>
      </w:r>
      <w:r w:rsidR="0062036B">
        <w:t xml:space="preserve">ökade anslag </w:t>
      </w:r>
      <w:r w:rsidR="000711A2">
        <w:t xml:space="preserve">till </w:t>
      </w:r>
      <w:r w:rsidR="000711A2">
        <w:lastRenderedPageBreak/>
        <w:t xml:space="preserve">Energimarknadsinspektionen </w:t>
      </w:r>
      <w:r w:rsidR="0062036B">
        <w:t xml:space="preserve">om </w:t>
      </w:r>
      <w:r w:rsidR="00FE57C2">
        <w:t>fem miljoner kronor i år, femton miljoner under nästa år och därefter fyra miljoner kronor</w:t>
      </w:r>
      <w:r w:rsidR="008518A3">
        <w:t xml:space="preserve"> år</w:t>
      </w:r>
      <w:r w:rsidR="005537AA">
        <w:t>ligen</w:t>
      </w:r>
      <w:r w:rsidR="00FE57C2">
        <w:t xml:space="preserve">. </w:t>
      </w:r>
      <w:bookmarkStart w:id="2" w:name="_Hlk56002048"/>
      <w:r w:rsidR="00FD4828">
        <w:t xml:space="preserve">Varje ärende </w:t>
      </w:r>
      <w:r w:rsidR="00DD2867">
        <w:t xml:space="preserve">är </w:t>
      </w:r>
      <w:r w:rsidR="00FD4828">
        <w:t xml:space="preserve">unikt och </w:t>
      </w:r>
      <w:r w:rsidR="005537AA">
        <w:t xml:space="preserve">de är </w:t>
      </w:r>
      <w:r w:rsidR="00FD4828">
        <w:t xml:space="preserve">inbördes </w:t>
      </w:r>
      <w:r w:rsidR="001951F5">
        <w:t xml:space="preserve">svåra att </w:t>
      </w:r>
      <w:r w:rsidR="00FD4828">
        <w:t>jämföra</w:t>
      </w:r>
      <w:r w:rsidR="00536D72">
        <w:t xml:space="preserve"> men j</w:t>
      </w:r>
      <w:r w:rsidR="00FE57C2">
        <w:t xml:space="preserve">ag är trygg i att vi redan under nästa år kommer </w:t>
      </w:r>
      <w:r w:rsidR="0062036B">
        <w:t xml:space="preserve">att </w:t>
      </w:r>
      <w:r w:rsidR="00FE57C2">
        <w:t>se resultat av denna satsning genom minskade ärendebalanser</w:t>
      </w:r>
      <w:r w:rsidR="008518A3">
        <w:t xml:space="preserve"> och kortare handläggningstider</w:t>
      </w:r>
      <w:r w:rsidR="00FE57C2">
        <w:t xml:space="preserve"> hos myndigheten vad gäller koncessionsprövning</w:t>
      </w:r>
      <w:r>
        <w:t xml:space="preserve">.  </w:t>
      </w:r>
      <w:r w:rsidR="00166389">
        <w:t xml:space="preserve"> </w:t>
      </w:r>
    </w:p>
    <w:bookmarkEnd w:id="2"/>
    <w:p w14:paraId="130EE936" w14:textId="37FDF5EE" w:rsidR="00E83AF3" w:rsidRPr="007C22BA" w:rsidRDefault="00E83AF3" w:rsidP="005537AA">
      <w:pPr>
        <w:pStyle w:val="Brdtext"/>
      </w:pPr>
      <w:r w:rsidRPr="007C22BA">
        <w:t xml:space="preserve">Stockholm den </w:t>
      </w:r>
      <w:sdt>
        <w:sdtPr>
          <w:id w:val="-1225218591"/>
          <w:placeholder>
            <w:docPart w:val="0150A09484C7402BBD6A2670A15D6568"/>
          </w:placeholder>
          <w:dataBinding w:prefixMappings="xmlns:ns0='http://lp/documentinfo/RK' " w:xpath="/ns0:DocumentInfo[1]/ns0:BaseInfo[1]/ns0:HeaderDate[1]" w:storeItemID="{E01A9CF4-1FC0-4C09-B4F0-824859472FD6}"/>
          <w:date w:fullDate="2020-11-18T00:00:00Z">
            <w:dateFormat w:val="d MMMM yyyy"/>
            <w:lid w:val="sv-SE"/>
            <w:storeMappedDataAs w:val="dateTime"/>
            <w:calendar w:val="gregorian"/>
          </w:date>
        </w:sdtPr>
        <w:sdtEndPr/>
        <w:sdtContent>
          <w:r w:rsidR="00454EAC">
            <w:t>18 november 2020</w:t>
          </w:r>
        </w:sdtContent>
      </w:sdt>
    </w:p>
    <w:p w14:paraId="3E1568C0" w14:textId="77777777" w:rsidR="00E83AF3" w:rsidRPr="007C22BA" w:rsidRDefault="00E83AF3" w:rsidP="005537AA">
      <w:pPr>
        <w:pStyle w:val="Brdtextutanavstnd"/>
      </w:pPr>
    </w:p>
    <w:p w14:paraId="56606710" w14:textId="77777777" w:rsidR="00E83AF3" w:rsidRPr="007C22BA" w:rsidRDefault="00E83AF3" w:rsidP="005537AA">
      <w:pPr>
        <w:pStyle w:val="Brdtextutanavstnd"/>
      </w:pPr>
    </w:p>
    <w:p w14:paraId="4B5EBE6F" w14:textId="77777777" w:rsidR="00E83AF3" w:rsidRPr="007C22BA" w:rsidRDefault="00E83AF3" w:rsidP="005537AA">
      <w:pPr>
        <w:pStyle w:val="Brdtextutanavstnd"/>
      </w:pPr>
    </w:p>
    <w:p w14:paraId="0CBC7834" w14:textId="1E3063B8" w:rsidR="00E83AF3" w:rsidRPr="007C22BA" w:rsidRDefault="00E83AF3" w:rsidP="005537AA">
      <w:pPr>
        <w:pStyle w:val="Brdtext"/>
        <w:rPr>
          <w:lang w:val="de-DE"/>
        </w:rPr>
      </w:pPr>
      <w:r w:rsidRPr="007C22BA">
        <w:rPr>
          <w:lang w:val="de-DE"/>
        </w:rPr>
        <w:t>Anders Ygeman</w:t>
      </w:r>
    </w:p>
    <w:p w14:paraId="355C0822" w14:textId="77777777" w:rsidR="00DE2B7B" w:rsidRPr="007C22BA" w:rsidRDefault="00DE2B7B" w:rsidP="005537AA">
      <w:pPr>
        <w:pStyle w:val="Brdtext"/>
        <w:rPr>
          <w:lang w:val="de-DE"/>
        </w:rPr>
      </w:pPr>
    </w:p>
    <w:sectPr w:rsidR="00DE2B7B" w:rsidRPr="007C22BA"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D44307" w14:textId="77777777" w:rsidR="00017EAD" w:rsidRDefault="00017EAD" w:rsidP="00A87A54">
      <w:pPr>
        <w:spacing w:after="0" w:line="240" w:lineRule="auto"/>
      </w:pPr>
      <w:r>
        <w:separator/>
      </w:r>
    </w:p>
  </w:endnote>
  <w:endnote w:type="continuationSeparator" w:id="0">
    <w:p w14:paraId="261DB6E6" w14:textId="77777777" w:rsidR="00017EAD" w:rsidRDefault="00017EAD"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537AA" w:rsidRPr="00347E11" w14:paraId="5B71AE44" w14:textId="77777777" w:rsidTr="005537AA">
      <w:trPr>
        <w:trHeight w:val="227"/>
        <w:jc w:val="right"/>
      </w:trPr>
      <w:tc>
        <w:tcPr>
          <w:tcW w:w="708" w:type="dxa"/>
          <w:vAlign w:val="bottom"/>
        </w:tcPr>
        <w:p w14:paraId="5552902B" w14:textId="77777777" w:rsidR="005537AA" w:rsidRPr="00B62610" w:rsidRDefault="005537AA"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Pr>
              <w:rStyle w:val="Sidnummer"/>
              <w:noProof/>
            </w:rPr>
            <w:t>2</w:t>
          </w:r>
          <w:r>
            <w:rPr>
              <w:rStyle w:val="Sidnummer"/>
            </w:rPr>
            <w:fldChar w:fldCharType="end"/>
          </w:r>
          <w:r>
            <w:rPr>
              <w:rStyle w:val="Sidnummer"/>
            </w:rPr>
            <w:t>)</w:t>
          </w:r>
        </w:p>
      </w:tc>
    </w:tr>
    <w:tr w:rsidR="005537AA" w:rsidRPr="00347E11" w14:paraId="6BE18D14" w14:textId="77777777" w:rsidTr="005537AA">
      <w:trPr>
        <w:trHeight w:val="850"/>
        <w:jc w:val="right"/>
      </w:trPr>
      <w:tc>
        <w:tcPr>
          <w:tcW w:w="708" w:type="dxa"/>
          <w:vAlign w:val="bottom"/>
        </w:tcPr>
        <w:p w14:paraId="33374F14" w14:textId="77777777" w:rsidR="005537AA" w:rsidRPr="00347E11" w:rsidRDefault="005537AA" w:rsidP="005606BC">
          <w:pPr>
            <w:pStyle w:val="Sidfot"/>
            <w:spacing w:line="276" w:lineRule="auto"/>
            <w:jc w:val="right"/>
          </w:pPr>
        </w:p>
      </w:tc>
    </w:tr>
  </w:tbl>
  <w:p w14:paraId="46EE17CD" w14:textId="77777777" w:rsidR="005537AA" w:rsidRPr="005606BC" w:rsidRDefault="005537AA"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5537AA" w:rsidRPr="00347E11" w14:paraId="0DCD0053" w14:textId="77777777" w:rsidTr="001F4302">
      <w:trPr>
        <w:trHeight w:val="510"/>
      </w:trPr>
      <w:tc>
        <w:tcPr>
          <w:tcW w:w="8525" w:type="dxa"/>
          <w:gridSpan w:val="2"/>
          <w:vAlign w:val="bottom"/>
        </w:tcPr>
        <w:p w14:paraId="30CB9983" w14:textId="77777777" w:rsidR="005537AA" w:rsidRPr="00347E11" w:rsidRDefault="005537AA" w:rsidP="00347E11">
          <w:pPr>
            <w:pStyle w:val="Sidfot"/>
            <w:rPr>
              <w:sz w:val="8"/>
            </w:rPr>
          </w:pPr>
        </w:p>
      </w:tc>
    </w:tr>
    <w:tr w:rsidR="005537AA" w:rsidRPr="00EE3C0F" w14:paraId="3D972227" w14:textId="77777777" w:rsidTr="00C26068">
      <w:trPr>
        <w:trHeight w:val="227"/>
      </w:trPr>
      <w:tc>
        <w:tcPr>
          <w:tcW w:w="4074" w:type="dxa"/>
        </w:tcPr>
        <w:p w14:paraId="0C921971" w14:textId="77777777" w:rsidR="005537AA" w:rsidRPr="00F53AEA" w:rsidRDefault="005537AA" w:rsidP="00C26068">
          <w:pPr>
            <w:pStyle w:val="Sidfot"/>
            <w:spacing w:line="276" w:lineRule="auto"/>
          </w:pPr>
        </w:p>
      </w:tc>
      <w:tc>
        <w:tcPr>
          <w:tcW w:w="4451" w:type="dxa"/>
        </w:tcPr>
        <w:p w14:paraId="5BE6BABF" w14:textId="77777777" w:rsidR="005537AA" w:rsidRPr="00F53AEA" w:rsidRDefault="005537AA" w:rsidP="00F53AEA">
          <w:pPr>
            <w:pStyle w:val="Sidfot"/>
            <w:spacing w:line="276" w:lineRule="auto"/>
          </w:pPr>
        </w:p>
      </w:tc>
    </w:tr>
  </w:tbl>
  <w:p w14:paraId="6A061A2B" w14:textId="77777777" w:rsidR="005537AA" w:rsidRPr="00EE3C0F" w:rsidRDefault="005537AA">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BD498E" w14:textId="77777777" w:rsidR="00017EAD" w:rsidRDefault="00017EAD" w:rsidP="00A87A54">
      <w:pPr>
        <w:spacing w:after="0" w:line="240" w:lineRule="auto"/>
      </w:pPr>
      <w:r>
        <w:separator/>
      </w:r>
    </w:p>
  </w:footnote>
  <w:footnote w:type="continuationSeparator" w:id="0">
    <w:p w14:paraId="6F9432D3" w14:textId="77777777" w:rsidR="00017EAD" w:rsidRDefault="00017EAD"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5537AA" w14:paraId="0B654043" w14:textId="77777777" w:rsidTr="00C93EBA">
      <w:trPr>
        <w:trHeight w:val="227"/>
      </w:trPr>
      <w:tc>
        <w:tcPr>
          <w:tcW w:w="5534" w:type="dxa"/>
        </w:tcPr>
        <w:p w14:paraId="102E02A3" w14:textId="77777777" w:rsidR="005537AA" w:rsidRPr="007D73AB" w:rsidRDefault="005537AA">
          <w:pPr>
            <w:pStyle w:val="Sidhuvud"/>
          </w:pPr>
        </w:p>
      </w:tc>
      <w:tc>
        <w:tcPr>
          <w:tcW w:w="3170" w:type="dxa"/>
          <w:vAlign w:val="bottom"/>
        </w:tcPr>
        <w:p w14:paraId="5027E76D" w14:textId="77777777" w:rsidR="005537AA" w:rsidRPr="007D73AB" w:rsidRDefault="005537AA" w:rsidP="00340DE0">
          <w:pPr>
            <w:pStyle w:val="Sidhuvud"/>
          </w:pPr>
        </w:p>
      </w:tc>
      <w:tc>
        <w:tcPr>
          <w:tcW w:w="1134" w:type="dxa"/>
        </w:tcPr>
        <w:p w14:paraId="25E633FD" w14:textId="77777777" w:rsidR="005537AA" w:rsidRDefault="005537AA" w:rsidP="005537AA">
          <w:pPr>
            <w:pStyle w:val="Sidhuvud"/>
          </w:pPr>
        </w:p>
      </w:tc>
    </w:tr>
    <w:tr w:rsidR="005537AA" w14:paraId="7E06F9A7" w14:textId="77777777" w:rsidTr="00C93EBA">
      <w:trPr>
        <w:trHeight w:val="1928"/>
      </w:trPr>
      <w:tc>
        <w:tcPr>
          <w:tcW w:w="5534" w:type="dxa"/>
        </w:tcPr>
        <w:p w14:paraId="465F0B87" w14:textId="77777777" w:rsidR="005537AA" w:rsidRPr="00340DE0" w:rsidRDefault="005537AA" w:rsidP="00340DE0">
          <w:pPr>
            <w:pStyle w:val="Sidhuvud"/>
          </w:pPr>
          <w:r>
            <w:rPr>
              <w:noProof/>
            </w:rPr>
            <w:drawing>
              <wp:inline distT="0" distB="0" distL="0" distR="0" wp14:anchorId="0EAA3DF7" wp14:editId="3417EB26">
                <wp:extent cx="1743633" cy="505162"/>
                <wp:effectExtent l="0" t="0" r="0" b="9525"/>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474A14EE" w14:textId="77777777" w:rsidR="005537AA" w:rsidRPr="00710A6C" w:rsidRDefault="005537AA" w:rsidP="00EE3C0F">
          <w:pPr>
            <w:pStyle w:val="Sidhuvud"/>
            <w:rPr>
              <w:b/>
            </w:rPr>
          </w:pPr>
        </w:p>
        <w:p w14:paraId="0011D4F8" w14:textId="77777777" w:rsidR="005537AA" w:rsidRDefault="005537AA" w:rsidP="00EE3C0F">
          <w:pPr>
            <w:pStyle w:val="Sidhuvud"/>
          </w:pPr>
        </w:p>
        <w:p w14:paraId="4723CDCA" w14:textId="77777777" w:rsidR="005537AA" w:rsidRDefault="005537AA" w:rsidP="00EE3C0F">
          <w:pPr>
            <w:pStyle w:val="Sidhuvud"/>
          </w:pPr>
        </w:p>
        <w:p w14:paraId="439A91DB" w14:textId="77777777" w:rsidR="005537AA" w:rsidRDefault="005537AA" w:rsidP="00EE3C0F">
          <w:pPr>
            <w:pStyle w:val="Sidhuvud"/>
          </w:pPr>
        </w:p>
        <w:sdt>
          <w:sdtPr>
            <w:alias w:val="Dnr"/>
            <w:tag w:val="ccRKShow_Dnr"/>
            <w:id w:val="-829283628"/>
            <w:placeholder>
              <w:docPart w:val="EDE4492AC3FF4837BF9B4C558966B193"/>
            </w:placeholder>
            <w:dataBinding w:prefixMappings="xmlns:ns0='http://lp/documentinfo/RK' " w:xpath="/ns0:DocumentInfo[1]/ns0:BaseInfo[1]/ns0:Dnr[1]" w:storeItemID="{E01A9CF4-1FC0-4C09-B4F0-824859472FD6}"/>
            <w:text/>
          </w:sdtPr>
          <w:sdtContent>
            <w:p w14:paraId="1BDA4D03" w14:textId="0D2E93A4" w:rsidR="005537AA" w:rsidRDefault="001051C9" w:rsidP="00EE3C0F">
              <w:pPr>
                <w:pStyle w:val="Sidhuvud"/>
              </w:pPr>
              <w:r w:rsidRPr="001051C9">
                <w:t>I2020/02851</w:t>
              </w:r>
            </w:p>
          </w:sdtContent>
        </w:sdt>
        <w:sdt>
          <w:sdtPr>
            <w:alias w:val="DocNumber"/>
            <w:tag w:val="DocNumber"/>
            <w:id w:val="1726028884"/>
            <w:placeholder>
              <w:docPart w:val="74A7D670C4884A5888ABEAAEC6915F4F"/>
            </w:placeholder>
            <w:showingPlcHdr/>
            <w:dataBinding w:prefixMappings="xmlns:ns0='http://lp/documentinfo/RK' " w:xpath="/ns0:DocumentInfo[1]/ns0:BaseInfo[1]/ns0:DocNumber[1]" w:storeItemID="{E01A9CF4-1FC0-4C09-B4F0-824859472FD6}"/>
            <w:text/>
          </w:sdtPr>
          <w:sdtEndPr/>
          <w:sdtContent>
            <w:p w14:paraId="20C92663" w14:textId="77777777" w:rsidR="005537AA" w:rsidRDefault="005537AA" w:rsidP="00EE3C0F">
              <w:pPr>
                <w:pStyle w:val="Sidhuvud"/>
              </w:pPr>
              <w:r>
                <w:rPr>
                  <w:rStyle w:val="Platshllartext"/>
                </w:rPr>
                <w:t xml:space="preserve"> </w:t>
              </w:r>
            </w:p>
          </w:sdtContent>
        </w:sdt>
        <w:p w14:paraId="5FD26394" w14:textId="77777777" w:rsidR="005537AA" w:rsidRDefault="005537AA" w:rsidP="00EE3C0F">
          <w:pPr>
            <w:pStyle w:val="Sidhuvud"/>
          </w:pPr>
        </w:p>
      </w:tc>
      <w:tc>
        <w:tcPr>
          <w:tcW w:w="1134" w:type="dxa"/>
        </w:tcPr>
        <w:p w14:paraId="254306C6" w14:textId="77777777" w:rsidR="005537AA" w:rsidRDefault="005537AA" w:rsidP="0094502D">
          <w:pPr>
            <w:pStyle w:val="Sidhuvud"/>
          </w:pPr>
        </w:p>
        <w:p w14:paraId="1767A3E3" w14:textId="77777777" w:rsidR="005537AA" w:rsidRPr="0094502D" w:rsidRDefault="005537AA" w:rsidP="00EC71A6">
          <w:pPr>
            <w:pStyle w:val="Sidhuvud"/>
          </w:pPr>
        </w:p>
      </w:tc>
    </w:tr>
    <w:tr w:rsidR="005537AA" w14:paraId="1CC31FB5" w14:textId="77777777" w:rsidTr="00C93EBA">
      <w:trPr>
        <w:trHeight w:val="2268"/>
      </w:trPr>
      <w:sdt>
        <w:sdtPr>
          <w:rPr>
            <w:b/>
          </w:rPr>
          <w:alias w:val="SenderText"/>
          <w:tag w:val="ccRKShow_SenderText"/>
          <w:id w:val="1374046025"/>
          <w:placeholder>
            <w:docPart w:val="3950CA7D10BA49B39A0328444621AAD3"/>
          </w:placeholder>
        </w:sdtPr>
        <w:sdtEndPr>
          <w:rPr>
            <w:b w:val="0"/>
          </w:rPr>
        </w:sdtEndPr>
        <w:sdtContent>
          <w:tc>
            <w:tcPr>
              <w:tcW w:w="5534" w:type="dxa"/>
              <w:tcMar>
                <w:right w:w="1134" w:type="dxa"/>
              </w:tcMar>
            </w:tcPr>
            <w:p w14:paraId="6CA472BA" w14:textId="77777777" w:rsidR="005537AA" w:rsidRPr="000C07A7" w:rsidRDefault="005537AA" w:rsidP="00340DE0">
              <w:pPr>
                <w:pStyle w:val="Sidhuvud"/>
                <w:rPr>
                  <w:b/>
                </w:rPr>
              </w:pPr>
              <w:r w:rsidRPr="000C07A7">
                <w:rPr>
                  <w:b/>
                </w:rPr>
                <w:t>Infrastrukturdepartementet</w:t>
              </w:r>
            </w:p>
            <w:p w14:paraId="7BD23B88" w14:textId="77777777" w:rsidR="005537AA" w:rsidRPr="00340DE0" w:rsidRDefault="005537AA" w:rsidP="00340DE0">
              <w:pPr>
                <w:pStyle w:val="Sidhuvud"/>
              </w:pPr>
              <w:r w:rsidRPr="00867FD2">
                <w:t>Energi- och digitaliseringsministern</w:t>
              </w:r>
            </w:p>
          </w:tc>
        </w:sdtContent>
      </w:sdt>
      <w:sdt>
        <w:sdtPr>
          <w:alias w:val="Recipient"/>
          <w:tag w:val="ccRKShow_Recipient"/>
          <w:id w:val="-28344517"/>
          <w:placeholder>
            <w:docPart w:val="2AFBE23B8C4842E09E7515569FAD7E2C"/>
          </w:placeholder>
          <w:dataBinding w:prefixMappings="xmlns:ns0='http://lp/documentinfo/RK' " w:xpath="/ns0:DocumentInfo[1]/ns0:BaseInfo[1]/ns0:Recipient[1]" w:storeItemID="{E01A9CF4-1FC0-4C09-B4F0-824859472FD6}"/>
          <w:text w:multiLine="1"/>
        </w:sdtPr>
        <w:sdtEndPr/>
        <w:sdtContent>
          <w:tc>
            <w:tcPr>
              <w:tcW w:w="3170" w:type="dxa"/>
            </w:tcPr>
            <w:p w14:paraId="4B42DB3F" w14:textId="0ED92E81" w:rsidR="005537AA" w:rsidRDefault="0062036B" w:rsidP="00547B89">
              <w:pPr>
                <w:pStyle w:val="Sidhuvud"/>
              </w:pPr>
              <w:r>
                <w:t>Till riksdagen</w:t>
              </w:r>
            </w:p>
          </w:tc>
        </w:sdtContent>
      </w:sdt>
      <w:tc>
        <w:tcPr>
          <w:tcW w:w="1134" w:type="dxa"/>
        </w:tcPr>
        <w:p w14:paraId="5EE1F00E" w14:textId="77777777" w:rsidR="005537AA" w:rsidRDefault="005537AA" w:rsidP="003E6020">
          <w:pPr>
            <w:pStyle w:val="Sidhuvud"/>
          </w:pPr>
        </w:p>
      </w:tc>
    </w:tr>
  </w:tbl>
  <w:p w14:paraId="04A41556" w14:textId="77777777" w:rsidR="005537AA" w:rsidRDefault="005537AA">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B7B"/>
    <w:rsid w:val="00000290"/>
    <w:rsid w:val="00001068"/>
    <w:rsid w:val="0000412C"/>
    <w:rsid w:val="00004D5C"/>
    <w:rsid w:val="00005F68"/>
    <w:rsid w:val="00006CA7"/>
    <w:rsid w:val="000128EB"/>
    <w:rsid w:val="00012B00"/>
    <w:rsid w:val="00014EF6"/>
    <w:rsid w:val="00016730"/>
    <w:rsid w:val="00017197"/>
    <w:rsid w:val="0001725B"/>
    <w:rsid w:val="00017EAD"/>
    <w:rsid w:val="000203B0"/>
    <w:rsid w:val="000205ED"/>
    <w:rsid w:val="000241FA"/>
    <w:rsid w:val="00025992"/>
    <w:rsid w:val="00026711"/>
    <w:rsid w:val="0002708E"/>
    <w:rsid w:val="0002763D"/>
    <w:rsid w:val="00035AB5"/>
    <w:rsid w:val="0003679E"/>
    <w:rsid w:val="00041EDC"/>
    <w:rsid w:val="00042CE5"/>
    <w:rsid w:val="0004352E"/>
    <w:rsid w:val="00051341"/>
    <w:rsid w:val="00053CAA"/>
    <w:rsid w:val="00055875"/>
    <w:rsid w:val="00057FE0"/>
    <w:rsid w:val="000620FD"/>
    <w:rsid w:val="00063DCB"/>
    <w:rsid w:val="000647D2"/>
    <w:rsid w:val="000656A1"/>
    <w:rsid w:val="00066BC9"/>
    <w:rsid w:val="0007033C"/>
    <w:rsid w:val="000707E9"/>
    <w:rsid w:val="000711A2"/>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07A7"/>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51C9"/>
    <w:rsid w:val="001055DA"/>
    <w:rsid w:val="00106F29"/>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4837"/>
    <w:rsid w:val="00135111"/>
    <w:rsid w:val="001428E2"/>
    <w:rsid w:val="0016294F"/>
    <w:rsid w:val="00166389"/>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51F5"/>
    <w:rsid w:val="00196C02"/>
    <w:rsid w:val="00197A8A"/>
    <w:rsid w:val="001A1B33"/>
    <w:rsid w:val="001A2A61"/>
    <w:rsid w:val="001B4824"/>
    <w:rsid w:val="001C1C7D"/>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1B9E"/>
    <w:rsid w:val="00232EC3"/>
    <w:rsid w:val="00233D52"/>
    <w:rsid w:val="00237147"/>
    <w:rsid w:val="00242AD1"/>
    <w:rsid w:val="0024412C"/>
    <w:rsid w:val="0024537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3C93"/>
    <w:rsid w:val="003153D9"/>
    <w:rsid w:val="00321621"/>
    <w:rsid w:val="00323EF7"/>
    <w:rsid w:val="003240E1"/>
    <w:rsid w:val="003252C7"/>
    <w:rsid w:val="00326C03"/>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5461"/>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B201F"/>
    <w:rsid w:val="003C36FA"/>
    <w:rsid w:val="003C7BE0"/>
    <w:rsid w:val="003D0DD3"/>
    <w:rsid w:val="003D17EF"/>
    <w:rsid w:val="003D3535"/>
    <w:rsid w:val="003D4246"/>
    <w:rsid w:val="003D4CA1"/>
    <w:rsid w:val="003D4D9F"/>
    <w:rsid w:val="003D6C46"/>
    <w:rsid w:val="003D7B03"/>
    <w:rsid w:val="003E2C86"/>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08BA"/>
    <w:rsid w:val="00454EAC"/>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21C0"/>
    <w:rsid w:val="00513E7D"/>
    <w:rsid w:val="00514A67"/>
    <w:rsid w:val="00520A46"/>
    <w:rsid w:val="00521192"/>
    <w:rsid w:val="0052127C"/>
    <w:rsid w:val="00526AEB"/>
    <w:rsid w:val="005302E0"/>
    <w:rsid w:val="00536D72"/>
    <w:rsid w:val="00544738"/>
    <w:rsid w:val="005456E4"/>
    <w:rsid w:val="00547B89"/>
    <w:rsid w:val="00551027"/>
    <w:rsid w:val="005537AA"/>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3CA5"/>
    <w:rsid w:val="005E400D"/>
    <w:rsid w:val="005E49D4"/>
    <w:rsid w:val="005E4E79"/>
    <w:rsid w:val="005E5CE7"/>
    <w:rsid w:val="005E790C"/>
    <w:rsid w:val="005F08C5"/>
    <w:rsid w:val="005F3C55"/>
    <w:rsid w:val="00604782"/>
    <w:rsid w:val="00605718"/>
    <w:rsid w:val="00605C66"/>
    <w:rsid w:val="00606310"/>
    <w:rsid w:val="00607814"/>
    <w:rsid w:val="00610D87"/>
    <w:rsid w:val="00610E88"/>
    <w:rsid w:val="00613827"/>
    <w:rsid w:val="006175D7"/>
    <w:rsid w:val="0062036B"/>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1C75"/>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A67AE"/>
    <w:rsid w:val="007B023C"/>
    <w:rsid w:val="007B03CC"/>
    <w:rsid w:val="007B2F08"/>
    <w:rsid w:val="007C22BA"/>
    <w:rsid w:val="007C44FF"/>
    <w:rsid w:val="007C6456"/>
    <w:rsid w:val="007C7BDB"/>
    <w:rsid w:val="007D2FF5"/>
    <w:rsid w:val="007D4BCF"/>
    <w:rsid w:val="007D73AB"/>
    <w:rsid w:val="007D790E"/>
    <w:rsid w:val="007E2712"/>
    <w:rsid w:val="007E4A9C"/>
    <w:rsid w:val="007E5516"/>
    <w:rsid w:val="007E7EE2"/>
    <w:rsid w:val="007F06CA"/>
    <w:rsid w:val="007F0DD0"/>
    <w:rsid w:val="007F61D0"/>
    <w:rsid w:val="0080228F"/>
    <w:rsid w:val="00804C1B"/>
    <w:rsid w:val="0080595A"/>
    <w:rsid w:val="0080608A"/>
    <w:rsid w:val="008150A6"/>
    <w:rsid w:val="00815A8F"/>
    <w:rsid w:val="00817098"/>
    <w:rsid w:val="008178E6"/>
    <w:rsid w:val="0082249C"/>
    <w:rsid w:val="00824CCE"/>
    <w:rsid w:val="00830B7B"/>
    <w:rsid w:val="00832661"/>
    <w:rsid w:val="008349AA"/>
    <w:rsid w:val="008375D5"/>
    <w:rsid w:val="00841486"/>
    <w:rsid w:val="00842BC9"/>
    <w:rsid w:val="008431AF"/>
    <w:rsid w:val="0084476E"/>
    <w:rsid w:val="00845137"/>
    <w:rsid w:val="008504F6"/>
    <w:rsid w:val="008518A3"/>
    <w:rsid w:val="0085240E"/>
    <w:rsid w:val="00852484"/>
    <w:rsid w:val="008573B9"/>
    <w:rsid w:val="0085782D"/>
    <w:rsid w:val="00863BB7"/>
    <w:rsid w:val="00867FD2"/>
    <w:rsid w:val="008730FD"/>
    <w:rsid w:val="00873DA1"/>
    <w:rsid w:val="00875DDD"/>
    <w:rsid w:val="00881BC6"/>
    <w:rsid w:val="008860CC"/>
    <w:rsid w:val="00886EEE"/>
    <w:rsid w:val="00887F86"/>
    <w:rsid w:val="00890876"/>
    <w:rsid w:val="00891929"/>
    <w:rsid w:val="00893029"/>
    <w:rsid w:val="0089514A"/>
    <w:rsid w:val="00895389"/>
    <w:rsid w:val="00895C2A"/>
    <w:rsid w:val="008A03E9"/>
    <w:rsid w:val="008A0A0D"/>
    <w:rsid w:val="008A3961"/>
    <w:rsid w:val="008A4CEA"/>
    <w:rsid w:val="008A7506"/>
    <w:rsid w:val="008B1603"/>
    <w:rsid w:val="008B20ED"/>
    <w:rsid w:val="008B6135"/>
    <w:rsid w:val="008B7BEB"/>
    <w:rsid w:val="008C02B8"/>
    <w:rsid w:val="008C360C"/>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56EA9"/>
    <w:rsid w:val="00966E40"/>
    <w:rsid w:val="00971BC4"/>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4DEC"/>
    <w:rsid w:val="009B65C2"/>
    <w:rsid w:val="009C2459"/>
    <w:rsid w:val="009C255A"/>
    <w:rsid w:val="009C2B46"/>
    <w:rsid w:val="009C4448"/>
    <w:rsid w:val="009C610D"/>
    <w:rsid w:val="009D10E5"/>
    <w:rsid w:val="009D43F3"/>
    <w:rsid w:val="009D4E9F"/>
    <w:rsid w:val="009D5D40"/>
    <w:rsid w:val="009D6B1B"/>
    <w:rsid w:val="009E107B"/>
    <w:rsid w:val="009E18D6"/>
    <w:rsid w:val="009E4DCA"/>
    <w:rsid w:val="009E53C8"/>
    <w:rsid w:val="009E7B92"/>
    <w:rsid w:val="009F19C0"/>
    <w:rsid w:val="009F505F"/>
    <w:rsid w:val="00A00AE4"/>
    <w:rsid w:val="00A00D24"/>
    <w:rsid w:val="00A0129C"/>
    <w:rsid w:val="00A01F5C"/>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7108"/>
    <w:rsid w:val="00AE77EB"/>
    <w:rsid w:val="00AE7BD8"/>
    <w:rsid w:val="00AE7D02"/>
    <w:rsid w:val="00AF0BB7"/>
    <w:rsid w:val="00AF0BDE"/>
    <w:rsid w:val="00AF0EDE"/>
    <w:rsid w:val="00AF4853"/>
    <w:rsid w:val="00AF53B9"/>
    <w:rsid w:val="00B00702"/>
    <w:rsid w:val="00B0110B"/>
    <w:rsid w:val="00B0234E"/>
    <w:rsid w:val="00B06751"/>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7F"/>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D78D5"/>
    <w:rsid w:val="00BE0567"/>
    <w:rsid w:val="00BE18F0"/>
    <w:rsid w:val="00BE1BAF"/>
    <w:rsid w:val="00BE302F"/>
    <w:rsid w:val="00BE3210"/>
    <w:rsid w:val="00BE350E"/>
    <w:rsid w:val="00BE3E56"/>
    <w:rsid w:val="00BE4BF7"/>
    <w:rsid w:val="00BE62F6"/>
    <w:rsid w:val="00BE638E"/>
    <w:rsid w:val="00BE665D"/>
    <w:rsid w:val="00BF27B2"/>
    <w:rsid w:val="00BF4F06"/>
    <w:rsid w:val="00BF534E"/>
    <w:rsid w:val="00BF5717"/>
    <w:rsid w:val="00BF5C91"/>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120"/>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179"/>
    <w:rsid w:val="00C73A90"/>
    <w:rsid w:val="00C76D49"/>
    <w:rsid w:val="00C80AD4"/>
    <w:rsid w:val="00C80B5E"/>
    <w:rsid w:val="00C82055"/>
    <w:rsid w:val="00C8630A"/>
    <w:rsid w:val="00C9061B"/>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6E13"/>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460B"/>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C4D24"/>
    <w:rsid w:val="00DD0722"/>
    <w:rsid w:val="00DD0B3D"/>
    <w:rsid w:val="00DD212F"/>
    <w:rsid w:val="00DD2867"/>
    <w:rsid w:val="00DE18F5"/>
    <w:rsid w:val="00DE2B7B"/>
    <w:rsid w:val="00DE73D2"/>
    <w:rsid w:val="00DF5BFB"/>
    <w:rsid w:val="00DF5CD6"/>
    <w:rsid w:val="00E022DA"/>
    <w:rsid w:val="00E03BCB"/>
    <w:rsid w:val="00E124DC"/>
    <w:rsid w:val="00E15A41"/>
    <w:rsid w:val="00E170AA"/>
    <w:rsid w:val="00E22D68"/>
    <w:rsid w:val="00E247D9"/>
    <w:rsid w:val="00E258D8"/>
    <w:rsid w:val="00E26DDF"/>
    <w:rsid w:val="00E270E5"/>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83AF3"/>
    <w:rsid w:val="00E90CAA"/>
    <w:rsid w:val="00E93339"/>
    <w:rsid w:val="00E96532"/>
    <w:rsid w:val="00E973A0"/>
    <w:rsid w:val="00EA1688"/>
    <w:rsid w:val="00EA1AFC"/>
    <w:rsid w:val="00EA2317"/>
    <w:rsid w:val="00EA3A7D"/>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6E5"/>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828"/>
    <w:rsid w:val="00FD4C08"/>
    <w:rsid w:val="00FE1DCC"/>
    <w:rsid w:val="00FE1DD4"/>
    <w:rsid w:val="00FE2B19"/>
    <w:rsid w:val="00FE57C2"/>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1CE1B87"/>
  <w15:docId w15:val="{E76B73A5-8056-4127-9ECE-193BEBE64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DE4492AC3FF4837BF9B4C558966B193"/>
        <w:category>
          <w:name w:val="Allmänt"/>
          <w:gallery w:val="placeholder"/>
        </w:category>
        <w:types>
          <w:type w:val="bbPlcHdr"/>
        </w:types>
        <w:behaviors>
          <w:behavior w:val="content"/>
        </w:behaviors>
        <w:guid w:val="{3BE79862-B662-47B6-876A-EE22400A5BE1}"/>
      </w:docPartPr>
      <w:docPartBody>
        <w:p w:rsidR="00834A31" w:rsidRDefault="00887D5B" w:rsidP="00887D5B">
          <w:pPr>
            <w:pStyle w:val="EDE4492AC3FF4837BF9B4C558966B193"/>
          </w:pPr>
          <w:r>
            <w:rPr>
              <w:rStyle w:val="Platshllartext"/>
            </w:rPr>
            <w:t xml:space="preserve"> </w:t>
          </w:r>
        </w:p>
      </w:docPartBody>
    </w:docPart>
    <w:docPart>
      <w:docPartPr>
        <w:name w:val="74A7D670C4884A5888ABEAAEC6915F4F"/>
        <w:category>
          <w:name w:val="Allmänt"/>
          <w:gallery w:val="placeholder"/>
        </w:category>
        <w:types>
          <w:type w:val="bbPlcHdr"/>
        </w:types>
        <w:behaviors>
          <w:behavior w:val="content"/>
        </w:behaviors>
        <w:guid w:val="{097D6967-1D8F-44C3-A2A0-1241353C8E3E}"/>
      </w:docPartPr>
      <w:docPartBody>
        <w:p w:rsidR="00834A31" w:rsidRDefault="00887D5B" w:rsidP="00887D5B">
          <w:pPr>
            <w:pStyle w:val="74A7D670C4884A5888ABEAAEC6915F4F1"/>
          </w:pPr>
          <w:r>
            <w:rPr>
              <w:rStyle w:val="Platshllartext"/>
            </w:rPr>
            <w:t xml:space="preserve"> </w:t>
          </w:r>
        </w:p>
      </w:docPartBody>
    </w:docPart>
    <w:docPart>
      <w:docPartPr>
        <w:name w:val="3950CA7D10BA49B39A0328444621AAD3"/>
        <w:category>
          <w:name w:val="Allmänt"/>
          <w:gallery w:val="placeholder"/>
        </w:category>
        <w:types>
          <w:type w:val="bbPlcHdr"/>
        </w:types>
        <w:behaviors>
          <w:behavior w:val="content"/>
        </w:behaviors>
        <w:guid w:val="{D8CE26CC-3D78-4EDF-8824-DC8BE72D5733}"/>
      </w:docPartPr>
      <w:docPartBody>
        <w:p w:rsidR="00834A31" w:rsidRDefault="00887D5B" w:rsidP="00887D5B">
          <w:pPr>
            <w:pStyle w:val="3950CA7D10BA49B39A0328444621AAD31"/>
          </w:pPr>
          <w:r>
            <w:rPr>
              <w:rStyle w:val="Platshllartext"/>
            </w:rPr>
            <w:t xml:space="preserve"> </w:t>
          </w:r>
        </w:p>
      </w:docPartBody>
    </w:docPart>
    <w:docPart>
      <w:docPartPr>
        <w:name w:val="2AFBE23B8C4842E09E7515569FAD7E2C"/>
        <w:category>
          <w:name w:val="Allmänt"/>
          <w:gallery w:val="placeholder"/>
        </w:category>
        <w:types>
          <w:type w:val="bbPlcHdr"/>
        </w:types>
        <w:behaviors>
          <w:behavior w:val="content"/>
        </w:behaviors>
        <w:guid w:val="{41D9111A-C52D-450D-A859-6EC8250D95C4}"/>
      </w:docPartPr>
      <w:docPartBody>
        <w:p w:rsidR="00834A31" w:rsidRDefault="00887D5B" w:rsidP="00887D5B">
          <w:pPr>
            <w:pStyle w:val="2AFBE23B8C4842E09E7515569FAD7E2C"/>
          </w:pPr>
          <w:r>
            <w:rPr>
              <w:rStyle w:val="Platshllartext"/>
            </w:rPr>
            <w:t xml:space="preserve"> </w:t>
          </w:r>
        </w:p>
      </w:docPartBody>
    </w:docPart>
    <w:docPart>
      <w:docPartPr>
        <w:name w:val="0150A09484C7402BBD6A2670A15D6568"/>
        <w:category>
          <w:name w:val="Allmänt"/>
          <w:gallery w:val="placeholder"/>
        </w:category>
        <w:types>
          <w:type w:val="bbPlcHdr"/>
        </w:types>
        <w:behaviors>
          <w:behavior w:val="content"/>
        </w:behaviors>
        <w:guid w:val="{178E4381-310E-4791-AD49-2C284F78C584}"/>
      </w:docPartPr>
      <w:docPartBody>
        <w:p w:rsidR="00834A31" w:rsidRDefault="00887D5B" w:rsidP="00887D5B">
          <w:pPr>
            <w:pStyle w:val="0150A09484C7402BBD6A2670A15D6568"/>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D5B"/>
    <w:rsid w:val="00834A31"/>
    <w:rsid w:val="00887D5B"/>
    <w:rsid w:val="00B15387"/>
    <w:rsid w:val="00FD230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0813B252FEA4699A106F52AE054D85F">
    <w:name w:val="F0813B252FEA4699A106F52AE054D85F"/>
    <w:rsid w:val="00887D5B"/>
  </w:style>
  <w:style w:type="character" w:styleId="Platshllartext">
    <w:name w:val="Placeholder Text"/>
    <w:basedOn w:val="Standardstycketeckensnitt"/>
    <w:uiPriority w:val="99"/>
    <w:semiHidden/>
    <w:rsid w:val="00887D5B"/>
    <w:rPr>
      <w:noProof w:val="0"/>
      <w:color w:val="808080"/>
    </w:rPr>
  </w:style>
  <w:style w:type="paragraph" w:customStyle="1" w:styleId="27FCCF10C15C4226B30A476ADA3D352E">
    <w:name w:val="27FCCF10C15C4226B30A476ADA3D352E"/>
    <w:rsid w:val="00887D5B"/>
  </w:style>
  <w:style w:type="paragraph" w:customStyle="1" w:styleId="8BC88AC4B8F44F2096596BAD7C63CC1E">
    <w:name w:val="8BC88AC4B8F44F2096596BAD7C63CC1E"/>
    <w:rsid w:val="00887D5B"/>
  </w:style>
  <w:style w:type="paragraph" w:customStyle="1" w:styleId="4B457DE323EC495C8FEC70CCCD288BB7">
    <w:name w:val="4B457DE323EC495C8FEC70CCCD288BB7"/>
    <w:rsid w:val="00887D5B"/>
  </w:style>
  <w:style w:type="paragraph" w:customStyle="1" w:styleId="EDE4492AC3FF4837BF9B4C558966B193">
    <w:name w:val="EDE4492AC3FF4837BF9B4C558966B193"/>
    <w:rsid w:val="00887D5B"/>
  </w:style>
  <w:style w:type="paragraph" w:customStyle="1" w:styleId="74A7D670C4884A5888ABEAAEC6915F4F">
    <w:name w:val="74A7D670C4884A5888ABEAAEC6915F4F"/>
    <w:rsid w:val="00887D5B"/>
  </w:style>
  <w:style w:type="paragraph" w:customStyle="1" w:styleId="4C31827AC1874D238FC9FA95B9374ED6">
    <w:name w:val="4C31827AC1874D238FC9FA95B9374ED6"/>
    <w:rsid w:val="00887D5B"/>
  </w:style>
  <w:style w:type="paragraph" w:customStyle="1" w:styleId="1F3A5B2102B04DC7AED6731D31440526">
    <w:name w:val="1F3A5B2102B04DC7AED6731D31440526"/>
    <w:rsid w:val="00887D5B"/>
  </w:style>
  <w:style w:type="paragraph" w:customStyle="1" w:styleId="C50AF489790F4488BB22745F694F6733">
    <w:name w:val="C50AF489790F4488BB22745F694F6733"/>
    <w:rsid w:val="00887D5B"/>
  </w:style>
  <w:style w:type="paragraph" w:customStyle="1" w:styleId="3950CA7D10BA49B39A0328444621AAD3">
    <w:name w:val="3950CA7D10BA49B39A0328444621AAD3"/>
    <w:rsid w:val="00887D5B"/>
  </w:style>
  <w:style w:type="paragraph" w:customStyle="1" w:styleId="2AFBE23B8C4842E09E7515569FAD7E2C">
    <w:name w:val="2AFBE23B8C4842E09E7515569FAD7E2C"/>
    <w:rsid w:val="00887D5B"/>
  </w:style>
  <w:style w:type="paragraph" w:customStyle="1" w:styleId="74A7D670C4884A5888ABEAAEC6915F4F1">
    <w:name w:val="74A7D670C4884A5888ABEAAEC6915F4F1"/>
    <w:rsid w:val="00887D5B"/>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3950CA7D10BA49B39A0328444621AAD31">
    <w:name w:val="3950CA7D10BA49B39A0328444621AAD31"/>
    <w:rsid w:val="00887D5B"/>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605A5CFB15134222A3801A7668ED6403">
    <w:name w:val="605A5CFB15134222A3801A7668ED6403"/>
    <w:rsid w:val="00887D5B"/>
  </w:style>
  <w:style w:type="paragraph" w:customStyle="1" w:styleId="44B17A10551E420A8E6704DADC571200">
    <w:name w:val="44B17A10551E420A8E6704DADC571200"/>
    <w:rsid w:val="00887D5B"/>
  </w:style>
  <w:style w:type="paragraph" w:customStyle="1" w:styleId="0BED5BC675654E4ABE305593B56B8BF1">
    <w:name w:val="0BED5BC675654E4ABE305593B56B8BF1"/>
    <w:rsid w:val="00887D5B"/>
  </w:style>
  <w:style w:type="paragraph" w:customStyle="1" w:styleId="33148C524B3B4222A81F35B2CF9DED5A">
    <w:name w:val="33148C524B3B4222A81F35B2CF9DED5A"/>
    <w:rsid w:val="00887D5B"/>
  </w:style>
  <w:style w:type="paragraph" w:customStyle="1" w:styleId="EB1C0C50F1C7447F8D84E1B952E94EF5">
    <w:name w:val="EB1C0C50F1C7447F8D84E1B952E94EF5"/>
    <w:rsid w:val="00887D5B"/>
  </w:style>
  <w:style w:type="paragraph" w:customStyle="1" w:styleId="2C1CE1579D51429DA7D0425E65D60554">
    <w:name w:val="2C1CE1579D51429DA7D0425E65D60554"/>
    <w:rsid w:val="00887D5B"/>
  </w:style>
  <w:style w:type="paragraph" w:customStyle="1" w:styleId="470AE3C300E84C7AB7FB1C5535F98DAA">
    <w:name w:val="470AE3C300E84C7AB7FB1C5535F98DAA"/>
    <w:rsid w:val="00887D5B"/>
  </w:style>
  <w:style w:type="paragraph" w:customStyle="1" w:styleId="5F45CBCCDAE44B64AFCA7FD135688C88">
    <w:name w:val="5F45CBCCDAE44B64AFCA7FD135688C88"/>
    <w:rsid w:val="00887D5B"/>
  </w:style>
  <w:style w:type="paragraph" w:customStyle="1" w:styleId="0150A09484C7402BBD6A2670A15D6568">
    <w:name w:val="0150A09484C7402BBD6A2670A15D6568"/>
    <w:rsid w:val="00887D5B"/>
  </w:style>
  <w:style w:type="paragraph" w:customStyle="1" w:styleId="3FB5B1990BC24C5BB5C073AB507405B6">
    <w:name w:val="3FB5B1990BC24C5BB5C073AB507405B6"/>
    <w:rsid w:val="00887D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nders Ygema</TopSender>
    <OrganisationInfo>
      <Organisatoriskenhet1>Infrastrukturdepartementet</Organisatoriskenhet1>
      <Organisatoriskenhet2> </Organisatoriskenhet2>
      <Organisatoriskenhet3> </Organisatoriskenhet3>
      <Organisatoriskenhet1Id>1272</Organisatoriskenhet1Id>
      <Organisatoriskenhet2Id> </Organisatoriskenhet2Id>
      <Organisatoriskenhet3Id> </Organisatoriskenhet3Id>
    </OrganisationInfo>
    <HeaderDate>2020-11-18T00:00:00</HeaderDate>
    <Office/>
    <Dnr>I2020/02851</Dnr>
    <ParagrafNr/>
    <DocumentTitle/>
    <VisitingAddress/>
    <Extra1/>
    <Extra2/>
    <Extra3>attias Bäckström Johansso</Extra3>
    <Number/>
    <Recipient>Till riksdagen</Recipient>
    <SenderText/>
    <DocNumber/>
    <Doclanguage>1053</Doclanguage>
    <Appendix/>
    <LogotypeName>RK_LOGO_SV_BW.emf</LogotypeName>
  </BaseInfo>
</DocumentInfo>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29c6edd5-32db-4205-a534-c3226a2ed2ab</RD_Svarsid>
  </documentManagement>
</p:properties>
</file>

<file path=customXml/itemProps1.xml><?xml version="1.0" encoding="utf-8"?>
<ds:datastoreItem xmlns:ds="http://schemas.openxmlformats.org/officeDocument/2006/customXml" ds:itemID="{E8C20DCC-CD46-4C65-BBBF-341E30C41039}"/>
</file>

<file path=customXml/itemProps2.xml><?xml version="1.0" encoding="utf-8"?>
<ds:datastoreItem xmlns:ds="http://schemas.openxmlformats.org/officeDocument/2006/customXml" ds:itemID="{711DD034-9132-440E-BB73-4FB0E06BD516}"/>
</file>

<file path=customXml/itemProps3.xml><?xml version="1.0" encoding="utf-8"?>
<ds:datastoreItem xmlns:ds="http://schemas.openxmlformats.org/officeDocument/2006/customXml" ds:itemID="{66B5FB11-9247-42E3-B928-8B3BD4C1EBD3}"/>
</file>

<file path=customXml/itemProps4.xml><?xml version="1.0" encoding="utf-8"?>
<ds:datastoreItem xmlns:ds="http://schemas.openxmlformats.org/officeDocument/2006/customXml" ds:itemID="{E01A9CF4-1FC0-4C09-B4F0-824859472FD6}"/>
</file>

<file path=customXml/itemProps5.xml><?xml version="1.0" encoding="utf-8"?>
<ds:datastoreItem xmlns:ds="http://schemas.openxmlformats.org/officeDocument/2006/customXml" ds:itemID="{D5B9D85D-129A-4DF9-931B-67EFE96EA1FB}"/>
</file>

<file path=docProps/app.xml><?xml version="1.0" encoding="utf-8"?>
<Properties xmlns="http://schemas.openxmlformats.org/officeDocument/2006/extended-properties" xmlns:vt="http://schemas.openxmlformats.org/officeDocument/2006/docPropsVTypes">
  <Template>RK Basmall</Template>
  <TotalTime>0</TotalTime>
  <Pages>2</Pages>
  <Words>320</Words>
  <Characters>1700</Characters>
  <Application>Microsoft Office Word</Application>
  <DocSecurity>4</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398 av Mattias Bäckström Johansson (SD) Energimarknadsinspektionens effektivitet.docx</dc:title>
  <dc:subject/>
  <dc:creator>Willy Hallgren</dc:creator>
  <cp:keywords/>
  <dc:description/>
  <cp:lastModifiedBy>Maria Solberg</cp:lastModifiedBy>
  <cp:revision>2</cp:revision>
  <dcterms:created xsi:type="dcterms:W3CDTF">2020-11-18T08:44:00Z</dcterms:created>
  <dcterms:modified xsi:type="dcterms:W3CDTF">2020-11-18T08:44:00Z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ies>
</file>