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8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A8083" w14:textId="77777777" w:rsidR="00107CF5" w:rsidRDefault="00107CF5" w:rsidP="00D35E39">
      <w:pPr>
        <w:pStyle w:val="Rubrik"/>
      </w:pPr>
      <w:bookmarkStart w:id="0" w:name="Start"/>
      <w:bookmarkStart w:id="1" w:name="_GoBack"/>
      <w:bookmarkEnd w:id="0"/>
      <w:r>
        <w:t>Svar på fråga 2020/21:702 av Hampus Hagman (KD)</w:t>
      </w:r>
      <w:r>
        <w:br/>
      </w:r>
      <w:bookmarkEnd w:id="1"/>
      <w:r w:rsidRPr="00107CF5">
        <w:t>Mervärdesskattedirektivet och digitaliseringen</w:t>
      </w:r>
    </w:p>
    <w:p w14:paraId="0270FB6F" w14:textId="77777777" w:rsidR="00175702" w:rsidRDefault="009709B6" w:rsidP="00290117">
      <w:pPr>
        <w:pStyle w:val="Brdtext"/>
      </w:pPr>
      <w:sdt>
        <w:sdtPr>
          <w:alias w:val="Frågeställare"/>
          <w:tag w:val="delete"/>
          <w:id w:val="-1635256365"/>
          <w:placeholder>
            <w:docPart w:val="1E3573DD263B46E9A2928E337D49679C"/>
          </w:placeholder>
          <w:dataBinding w:prefixMappings="xmlns:ns0='http://lp/documentinfo/RK' " w:xpath="/ns0:DocumentInfo[1]/ns0:BaseInfo[1]/ns0:Extra3[1]" w:storeItemID="{8E890068-7616-40CA-9BFF-AF76BBF17C19}"/>
          <w:text/>
        </w:sdtPr>
        <w:sdtEndPr/>
        <w:sdtContent>
          <w:r w:rsidR="00107CF5">
            <w:t>Hampus Hagman</w:t>
          </w:r>
        </w:sdtContent>
      </w:sdt>
      <w:r w:rsidR="00107CF5">
        <w:t xml:space="preserve"> har frågat mig hur jag och regeringen agerar i EU för att modernisera mervärdesskattedirektivet så att inte digitaliseringen hålls tillbaka. Frågan är ställd mot bakgrund av att </w:t>
      </w:r>
      <w:r w:rsidR="00290117">
        <w:t xml:space="preserve">det skulle finnas en skillnad mellan e-tjänster och vanliga tjänster så att mervärdesskattesatsen skulle vara fyra gånger högre om tränare ger instruktioner på distans över nätet än om det sker i en träningslokal. </w:t>
      </w:r>
    </w:p>
    <w:p w14:paraId="673C2C3E" w14:textId="33089786" w:rsidR="00A47EE9" w:rsidRDefault="00A47EE9" w:rsidP="00290117">
      <w:pPr>
        <w:pStyle w:val="Brdtext"/>
      </w:pPr>
      <w:r>
        <w:t xml:space="preserve">De nuvarande bestämmelserna i mervärdesskattelagen innebär att skattesatsen är 6 procent om någon ges tillfälle att utöva idrottslig verksamhet. </w:t>
      </w:r>
    </w:p>
    <w:p w14:paraId="2A65EEEE" w14:textId="50D3C19C" w:rsidR="005E12A5" w:rsidRDefault="005D3051" w:rsidP="00290117">
      <w:pPr>
        <w:pStyle w:val="Brdtext"/>
      </w:pPr>
      <w:r>
        <w:t xml:space="preserve">Skatteverket </w:t>
      </w:r>
      <w:r w:rsidR="00276EDA">
        <w:t xml:space="preserve">har </w:t>
      </w:r>
      <w:r>
        <w:t xml:space="preserve">i ett ställningstagande </w:t>
      </w:r>
      <w:r w:rsidR="00057A70">
        <w:t xml:space="preserve">från 2016 </w:t>
      </w:r>
      <w:r w:rsidR="00FD6706">
        <w:t xml:space="preserve">behandlat frågan </w:t>
      </w:r>
      <w:r w:rsidRPr="005D3051">
        <w:t xml:space="preserve">om </w:t>
      </w:r>
      <w:r w:rsidR="00FD6706">
        <w:t xml:space="preserve">en </w:t>
      </w:r>
      <w:r w:rsidRPr="005D3051">
        <w:t>tränares tillhandahållande innebär att utövaren ges möjlighet att utöva idrottslig verksamhet</w:t>
      </w:r>
      <w:r w:rsidR="00C9323C">
        <w:t xml:space="preserve"> i mervärdesskattelagens mening</w:t>
      </w:r>
      <w:r w:rsidRPr="005D3051">
        <w:t xml:space="preserve">. </w:t>
      </w:r>
      <w:r w:rsidR="00742312">
        <w:t xml:space="preserve">Enligt Skatteverket ska </w:t>
      </w:r>
      <w:r w:rsidRPr="005D3051">
        <w:t xml:space="preserve">den tjänst som tränaren tillhandahåller </w:t>
      </w:r>
      <w:r w:rsidR="00742312">
        <w:t xml:space="preserve">i så fall </w:t>
      </w:r>
      <w:r w:rsidRPr="005D3051">
        <w:t>utför</w:t>
      </w:r>
      <w:r w:rsidR="00953007">
        <w:t>a</w:t>
      </w:r>
      <w:r w:rsidRPr="005D3051">
        <w:t>s vid själva idrottsutövningen och avse träningsinstruktioner till den som utövar idrotten</w:t>
      </w:r>
      <w:r w:rsidR="00953007">
        <w:t xml:space="preserve">, t.ex. </w:t>
      </w:r>
      <w:r w:rsidR="00953007" w:rsidRPr="00953007">
        <w:t>när en tränare hjälper besökarna på ett gym vid deras styrketräning</w:t>
      </w:r>
      <w:r w:rsidR="00953007">
        <w:t xml:space="preserve">. </w:t>
      </w:r>
      <w:r w:rsidR="00CA1948">
        <w:t>Även när e</w:t>
      </w:r>
      <w:r w:rsidR="00953007">
        <w:t xml:space="preserve">n </w:t>
      </w:r>
      <w:r w:rsidR="00953007" w:rsidRPr="00953007">
        <w:t xml:space="preserve">idrottstränare </w:t>
      </w:r>
      <w:r w:rsidR="00FD6706">
        <w:t>a</w:t>
      </w:r>
      <w:r w:rsidR="00953007" w:rsidRPr="00953007">
        <w:t>nvänd</w:t>
      </w:r>
      <w:r w:rsidR="00CA1948">
        <w:t>er</w:t>
      </w:r>
      <w:r w:rsidR="00953007" w:rsidRPr="00953007">
        <w:t xml:space="preserve"> sig av internetbaserad kommunikation</w:t>
      </w:r>
      <w:r w:rsidR="00953007">
        <w:t>, t.ex. ge</w:t>
      </w:r>
      <w:r w:rsidR="00CA1948">
        <w:t xml:space="preserve">nom att </w:t>
      </w:r>
      <w:r w:rsidR="00953007">
        <w:t xml:space="preserve">ge </w:t>
      </w:r>
      <w:r w:rsidR="00953007" w:rsidRPr="00953007">
        <w:t xml:space="preserve">träningsinstruktioner till </w:t>
      </w:r>
      <w:r w:rsidR="00953007">
        <w:t xml:space="preserve">en </w:t>
      </w:r>
      <w:r w:rsidR="00310611">
        <w:t xml:space="preserve">idrottsutövare </w:t>
      </w:r>
      <w:r w:rsidR="00953007">
        <w:t>som</w:t>
      </w:r>
      <w:r w:rsidR="00953007" w:rsidRPr="00953007">
        <w:t xml:space="preserve"> kan följa dennes övningar via en webb-kamera</w:t>
      </w:r>
      <w:r w:rsidR="00CA1948">
        <w:t xml:space="preserve">, kan </w:t>
      </w:r>
      <w:r w:rsidR="00462A99">
        <w:t xml:space="preserve">det </w:t>
      </w:r>
      <w:r w:rsidR="00D256C5">
        <w:t xml:space="preserve">anses som idrottslig verksamhet om </w:t>
      </w:r>
      <w:r w:rsidR="00953007" w:rsidRPr="00953007">
        <w:t>tränarens instruktioner ges till utövaren i realtid</w:t>
      </w:r>
      <w:r w:rsidR="00D256C5">
        <w:t xml:space="preserve">. </w:t>
      </w:r>
      <w:r w:rsidR="008E6445" w:rsidRPr="008E6445">
        <w:t>Om instruktionerna är inspelade på film eller lämnas över i skriftlig form till utövaren anses tränaren dock inte tillhandahålla någon idrottstjänst.</w:t>
      </w:r>
      <w:r w:rsidR="00225B7D">
        <w:t xml:space="preserve"> </w:t>
      </w:r>
    </w:p>
    <w:p w14:paraId="41E449E4" w14:textId="248A41AF" w:rsidR="004F38E2" w:rsidRDefault="004B4C8B" w:rsidP="00D35E39">
      <w:pPr>
        <w:pStyle w:val="Brdtext"/>
      </w:pPr>
      <w:r w:rsidRPr="004B4C8B">
        <w:t xml:space="preserve">Det är inte givet att problem försvinner genom </w:t>
      </w:r>
      <w:r w:rsidR="005750CC">
        <w:t xml:space="preserve">en utvidgning av </w:t>
      </w:r>
      <w:r w:rsidRPr="004B4C8B">
        <w:t>område</w:t>
      </w:r>
      <w:r w:rsidR="005750CC">
        <w:t>t som</w:t>
      </w:r>
      <w:r w:rsidRPr="004B4C8B">
        <w:t xml:space="preserve"> omfattas av en reducerad skattesats.</w:t>
      </w:r>
      <w:r w:rsidR="005C4377" w:rsidRPr="005C4377">
        <w:t xml:space="preserve"> Det kan i stället innebära att det </w:t>
      </w:r>
      <w:r w:rsidR="005C4377" w:rsidRPr="005C4377">
        <w:lastRenderedPageBreak/>
        <w:t>uppstår nya gränsdragning</w:t>
      </w:r>
      <w:r w:rsidR="00C9345A">
        <w:t xml:space="preserve">sproblem. </w:t>
      </w:r>
      <w:r w:rsidR="005C4377" w:rsidRPr="005C4377">
        <w:t>Man måste därför göra noggranna avvägningar när det gäller att utvidga tillämpningen för de reducerade skattesatserna.</w:t>
      </w:r>
    </w:p>
    <w:p w14:paraId="32AE05B6" w14:textId="67069942" w:rsidR="00107CF5" w:rsidRDefault="00107CF5" w:rsidP="00D35E39">
      <w:pPr>
        <w:pStyle w:val="Brdtext"/>
      </w:pPr>
      <w:r>
        <w:t xml:space="preserve">Stockholm den </w:t>
      </w:r>
      <w:sdt>
        <w:sdtPr>
          <w:id w:val="-1225218591"/>
          <w:placeholder>
            <w:docPart w:val="7C1B63B67DB54B13947EDED5A2F30320"/>
          </w:placeholder>
          <w:dataBinding w:prefixMappings="xmlns:ns0='http://lp/documentinfo/RK' " w:xpath="/ns0:DocumentInfo[1]/ns0:BaseInfo[1]/ns0:HeaderDate[1]" w:storeItemID="{8E890068-7616-40CA-9BFF-AF76BBF17C19}"/>
          <w:date w:fullDate="2020-12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E40D3">
            <w:t>2 december 2020</w:t>
          </w:r>
        </w:sdtContent>
      </w:sdt>
    </w:p>
    <w:p w14:paraId="591DF0F4" w14:textId="77777777" w:rsidR="00107CF5" w:rsidRDefault="00107CF5" w:rsidP="00D35E39">
      <w:pPr>
        <w:pStyle w:val="Brdtextutanavstnd"/>
      </w:pPr>
    </w:p>
    <w:p w14:paraId="6CB1B8AC" w14:textId="77777777" w:rsidR="00107CF5" w:rsidRDefault="00107CF5" w:rsidP="00D35E39">
      <w:pPr>
        <w:pStyle w:val="Brdtextutanavstnd"/>
      </w:pPr>
    </w:p>
    <w:p w14:paraId="79069E3C" w14:textId="77777777" w:rsidR="00107CF5" w:rsidRDefault="00107CF5" w:rsidP="00D35E39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FFE5EBFD442448F2A3B20E67FEEEE7F0"/>
        </w:placeholder>
        <w:dataBinding w:prefixMappings="xmlns:ns0='http://lp/documentinfo/RK' " w:xpath="/ns0:DocumentInfo[1]/ns0:BaseInfo[1]/ns0:TopSender[1]" w:storeItemID="{8E890068-7616-40CA-9BFF-AF76BBF17C19}"/>
        <w:comboBox w:lastValue="Finansministern">
          <w:listItem w:displayText="Magdalena Andersson" w:value="Finansministern"/>
          <w:listItem w:displayText="Per Bolund" w:value="Finansmarknads- och bostadsministern, biträdande finansministern "/>
          <w:listItem w:displayText="Lena Micko" w:value="Civilministern"/>
        </w:comboBox>
      </w:sdtPr>
      <w:sdtEndPr/>
      <w:sdtContent>
        <w:p w14:paraId="0DF15877" w14:textId="30097BE6" w:rsidR="00107CF5" w:rsidRDefault="006B5EE5" w:rsidP="00D35E39">
          <w:pPr>
            <w:pStyle w:val="Brdtext"/>
          </w:pPr>
          <w:r>
            <w:t>Magdalena Andersson</w:t>
          </w:r>
        </w:p>
      </w:sdtContent>
    </w:sdt>
    <w:p w14:paraId="7EDB79A9" w14:textId="77777777" w:rsidR="00107CF5" w:rsidRPr="00DB48AB" w:rsidRDefault="00107CF5" w:rsidP="00D35E39">
      <w:pPr>
        <w:pStyle w:val="Brdtext"/>
      </w:pPr>
    </w:p>
    <w:sectPr w:rsidR="00107CF5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16707" w14:textId="77777777" w:rsidR="00804A79" w:rsidRDefault="00804A79" w:rsidP="00A87A54">
      <w:pPr>
        <w:spacing w:after="0" w:line="240" w:lineRule="auto"/>
      </w:pPr>
      <w:r>
        <w:separator/>
      </w:r>
    </w:p>
  </w:endnote>
  <w:endnote w:type="continuationSeparator" w:id="0">
    <w:p w14:paraId="7D6B53F6" w14:textId="77777777" w:rsidR="00804A79" w:rsidRDefault="00804A79" w:rsidP="00A87A54">
      <w:pPr>
        <w:spacing w:after="0" w:line="240" w:lineRule="auto"/>
      </w:pPr>
      <w:r>
        <w:continuationSeparator/>
      </w:r>
    </w:p>
  </w:endnote>
  <w:endnote w:type="continuationNotice" w:id="1">
    <w:p w14:paraId="0711B5EC" w14:textId="77777777" w:rsidR="00804A79" w:rsidRDefault="00804A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804A79" w:rsidRPr="00347E11" w14:paraId="6EB5EAE6" w14:textId="77777777" w:rsidTr="00D35E39">
      <w:trPr>
        <w:trHeight w:val="227"/>
        <w:jc w:val="right"/>
      </w:trPr>
      <w:tc>
        <w:tcPr>
          <w:tcW w:w="708" w:type="dxa"/>
          <w:vAlign w:val="bottom"/>
        </w:tcPr>
        <w:p w14:paraId="7B5E60D6" w14:textId="77777777" w:rsidR="00804A79" w:rsidRPr="00B62610" w:rsidRDefault="00804A79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804A79" w:rsidRPr="00347E11" w14:paraId="56052C1B" w14:textId="77777777" w:rsidTr="00D35E39">
      <w:trPr>
        <w:trHeight w:val="850"/>
        <w:jc w:val="right"/>
      </w:trPr>
      <w:tc>
        <w:tcPr>
          <w:tcW w:w="708" w:type="dxa"/>
          <w:vAlign w:val="bottom"/>
        </w:tcPr>
        <w:p w14:paraId="54016ED1" w14:textId="77777777" w:rsidR="00804A79" w:rsidRPr="00347E11" w:rsidRDefault="00804A79" w:rsidP="005606BC">
          <w:pPr>
            <w:pStyle w:val="Sidfot"/>
            <w:spacing w:line="276" w:lineRule="auto"/>
            <w:jc w:val="right"/>
          </w:pPr>
        </w:p>
      </w:tc>
    </w:tr>
  </w:tbl>
  <w:p w14:paraId="1F79DC08" w14:textId="77777777" w:rsidR="00804A79" w:rsidRPr="005606BC" w:rsidRDefault="00804A79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804A79" w:rsidRPr="00347E11" w14:paraId="22E38CB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35299CF" w14:textId="77777777" w:rsidR="00804A79" w:rsidRPr="00347E11" w:rsidRDefault="00804A79" w:rsidP="00347E11">
          <w:pPr>
            <w:pStyle w:val="Sidfot"/>
            <w:rPr>
              <w:sz w:val="8"/>
            </w:rPr>
          </w:pPr>
        </w:p>
      </w:tc>
    </w:tr>
    <w:tr w:rsidR="00804A79" w:rsidRPr="00EE3C0F" w14:paraId="10976282" w14:textId="77777777" w:rsidTr="00C26068">
      <w:trPr>
        <w:trHeight w:val="227"/>
      </w:trPr>
      <w:tc>
        <w:tcPr>
          <w:tcW w:w="4074" w:type="dxa"/>
        </w:tcPr>
        <w:p w14:paraId="0E992AC3" w14:textId="77777777" w:rsidR="00804A79" w:rsidRPr="00F53AEA" w:rsidRDefault="00804A79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50A20C1" w14:textId="77777777" w:rsidR="00804A79" w:rsidRPr="00F53AEA" w:rsidRDefault="00804A79" w:rsidP="00F53AEA">
          <w:pPr>
            <w:pStyle w:val="Sidfot"/>
            <w:spacing w:line="276" w:lineRule="auto"/>
          </w:pPr>
        </w:p>
      </w:tc>
    </w:tr>
  </w:tbl>
  <w:p w14:paraId="1AAAD944" w14:textId="77777777" w:rsidR="00804A79" w:rsidRPr="00EE3C0F" w:rsidRDefault="00804A79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F0F50" w14:textId="77777777" w:rsidR="00804A79" w:rsidRDefault="00804A79" w:rsidP="00A87A54">
      <w:pPr>
        <w:spacing w:after="0" w:line="240" w:lineRule="auto"/>
      </w:pPr>
      <w:r>
        <w:separator/>
      </w:r>
    </w:p>
  </w:footnote>
  <w:footnote w:type="continuationSeparator" w:id="0">
    <w:p w14:paraId="45454144" w14:textId="77777777" w:rsidR="00804A79" w:rsidRDefault="00804A79" w:rsidP="00A87A54">
      <w:pPr>
        <w:spacing w:after="0" w:line="240" w:lineRule="auto"/>
      </w:pPr>
      <w:r>
        <w:continuationSeparator/>
      </w:r>
    </w:p>
  </w:footnote>
  <w:footnote w:type="continuationNotice" w:id="1">
    <w:p w14:paraId="5E90713D" w14:textId="77777777" w:rsidR="00804A79" w:rsidRDefault="00804A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04A79" w14:paraId="51C629B3" w14:textId="77777777" w:rsidTr="00C93EBA">
      <w:trPr>
        <w:trHeight w:val="227"/>
      </w:trPr>
      <w:tc>
        <w:tcPr>
          <w:tcW w:w="5534" w:type="dxa"/>
        </w:tcPr>
        <w:p w14:paraId="52574069" w14:textId="77777777" w:rsidR="00804A79" w:rsidRPr="007D73AB" w:rsidRDefault="00804A79">
          <w:pPr>
            <w:pStyle w:val="Sidhuvud"/>
          </w:pPr>
        </w:p>
      </w:tc>
      <w:tc>
        <w:tcPr>
          <w:tcW w:w="3170" w:type="dxa"/>
          <w:vAlign w:val="bottom"/>
        </w:tcPr>
        <w:p w14:paraId="784ED4A2" w14:textId="77777777" w:rsidR="00804A79" w:rsidRPr="007D73AB" w:rsidRDefault="00804A79" w:rsidP="00340DE0">
          <w:pPr>
            <w:pStyle w:val="Sidhuvud"/>
          </w:pPr>
        </w:p>
      </w:tc>
      <w:tc>
        <w:tcPr>
          <w:tcW w:w="1134" w:type="dxa"/>
        </w:tcPr>
        <w:p w14:paraId="0340388D" w14:textId="77777777" w:rsidR="00804A79" w:rsidRDefault="00804A79" w:rsidP="00D35E39">
          <w:pPr>
            <w:pStyle w:val="Sidhuvud"/>
          </w:pPr>
        </w:p>
      </w:tc>
    </w:tr>
    <w:tr w:rsidR="00804A79" w14:paraId="4E37508F" w14:textId="77777777" w:rsidTr="00C93EBA">
      <w:trPr>
        <w:trHeight w:val="1928"/>
      </w:trPr>
      <w:tc>
        <w:tcPr>
          <w:tcW w:w="5534" w:type="dxa"/>
        </w:tcPr>
        <w:p w14:paraId="3A3AA5E0" w14:textId="77777777" w:rsidR="00804A79" w:rsidRPr="00340DE0" w:rsidRDefault="00804A7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57E8C40" wp14:editId="42D7601F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6FA57CA" w14:textId="77777777" w:rsidR="00804A79" w:rsidRPr="00710A6C" w:rsidRDefault="00804A79" w:rsidP="00EE3C0F">
          <w:pPr>
            <w:pStyle w:val="Sidhuvud"/>
            <w:rPr>
              <w:b/>
            </w:rPr>
          </w:pPr>
        </w:p>
        <w:p w14:paraId="7D06E347" w14:textId="77777777" w:rsidR="00804A79" w:rsidRDefault="00804A79" w:rsidP="00EE3C0F">
          <w:pPr>
            <w:pStyle w:val="Sidhuvud"/>
          </w:pPr>
        </w:p>
        <w:p w14:paraId="0C4A2796" w14:textId="77777777" w:rsidR="00804A79" w:rsidRDefault="00804A79" w:rsidP="00EE3C0F">
          <w:pPr>
            <w:pStyle w:val="Sidhuvud"/>
          </w:pPr>
        </w:p>
        <w:p w14:paraId="13DD64A9" w14:textId="77777777" w:rsidR="00804A79" w:rsidRDefault="00804A7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CB5F96B3B6E41CF80400E6AC1CA57F0"/>
            </w:placeholder>
            <w:dataBinding w:prefixMappings="xmlns:ns0='http://lp/documentinfo/RK' " w:xpath="/ns0:DocumentInfo[1]/ns0:BaseInfo[1]/ns0:Dnr[1]" w:storeItemID="{8E890068-7616-40CA-9BFF-AF76BBF17C19}"/>
            <w:text/>
          </w:sdtPr>
          <w:sdtEndPr/>
          <w:sdtContent>
            <w:p w14:paraId="2F6B5F98" w14:textId="377BF600" w:rsidR="00804A79" w:rsidRDefault="001D267A" w:rsidP="00EE3C0F">
              <w:pPr>
                <w:pStyle w:val="Sidhuvud"/>
              </w:pPr>
              <w:r>
                <w:t>Fi2020/04701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CDACF632F4D45D9AAED2D95723F8375"/>
            </w:placeholder>
            <w:showingPlcHdr/>
            <w:dataBinding w:prefixMappings="xmlns:ns0='http://lp/documentinfo/RK' " w:xpath="/ns0:DocumentInfo[1]/ns0:BaseInfo[1]/ns0:DocNumber[1]" w:storeItemID="{8E890068-7616-40CA-9BFF-AF76BBF17C19}"/>
            <w:text/>
          </w:sdtPr>
          <w:sdtEndPr/>
          <w:sdtContent>
            <w:p w14:paraId="453F0689" w14:textId="77777777" w:rsidR="00804A79" w:rsidRDefault="00804A7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DEA9814" w14:textId="77777777" w:rsidR="00804A79" w:rsidRDefault="00804A79" w:rsidP="00EE3C0F">
          <w:pPr>
            <w:pStyle w:val="Sidhuvud"/>
          </w:pPr>
        </w:p>
      </w:tc>
      <w:tc>
        <w:tcPr>
          <w:tcW w:w="1134" w:type="dxa"/>
        </w:tcPr>
        <w:p w14:paraId="4BD8F6BB" w14:textId="77777777" w:rsidR="00804A79" w:rsidRDefault="00804A79" w:rsidP="0094502D">
          <w:pPr>
            <w:pStyle w:val="Sidhuvud"/>
          </w:pPr>
        </w:p>
        <w:p w14:paraId="5D7E3800" w14:textId="77777777" w:rsidR="00804A79" w:rsidRPr="0094502D" w:rsidRDefault="00804A79" w:rsidP="00EC71A6">
          <w:pPr>
            <w:pStyle w:val="Sidhuvud"/>
          </w:pPr>
        </w:p>
      </w:tc>
    </w:tr>
    <w:tr w:rsidR="00804A79" w14:paraId="1C6A6DAA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F5E4072CB93F42898CC78BC5BED62CAF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sdt>
              <w:sdtPr>
                <w:rPr>
                  <w:b/>
                </w:rPr>
                <w:alias w:val="SenderText"/>
                <w:tag w:val="ccRKShow_SenderText"/>
                <w:id w:val="-1439601478"/>
                <w:placeholder>
                  <w:docPart w:val="7022C4182A72404C9ED85A8D723F9359"/>
                </w:placeholder>
              </w:sdtPr>
              <w:sdtEndPr>
                <w:rPr>
                  <w:b w:val="0"/>
                </w:rPr>
              </w:sdtEndPr>
              <w:sdtContent>
                <w:p w14:paraId="3D4A6207" w14:textId="77777777" w:rsidR="00777FC6" w:rsidRPr="00D5364C" w:rsidRDefault="00777FC6" w:rsidP="00777FC6">
                  <w:pPr>
                    <w:pStyle w:val="Sidhuvud"/>
                    <w:rPr>
                      <w:b/>
                      <w:bCs/>
                    </w:rPr>
                  </w:pPr>
                  <w:r w:rsidRPr="00D5364C">
                    <w:rPr>
                      <w:b/>
                      <w:bCs/>
                    </w:rPr>
                    <w:t>Finansdepartementet</w:t>
                  </w:r>
                </w:p>
                <w:p w14:paraId="699F83FA" w14:textId="77777777" w:rsidR="00777FC6" w:rsidRDefault="00777FC6" w:rsidP="00777FC6">
                  <w:pPr>
                    <w:pStyle w:val="Sidhuvud"/>
                  </w:pPr>
                  <w:r w:rsidRPr="00D5364C">
                    <w:rPr>
                      <w:bCs/>
                    </w:rPr>
                    <w:t>Finansministern</w:t>
                  </w:r>
                </w:p>
              </w:sdtContent>
            </w:sdt>
            <w:p w14:paraId="2763D6F2" w14:textId="00E9D61F" w:rsidR="00935E48" w:rsidDel="00935E48" w:rsidRDefault="00935E48" w:rsidP="00935E48">
              <w:pPr>
                <w:pStyle w:val="Sidhuvud"/>
              </w:pPr>
            </w:p>
            <w:p w14:paraId="3B1A61C1" w14:textId="349A7B45" w:rsidR="00804A79" w:rsidRPr="00340DE0" w:rsidRDefault="00804A79" w:rsidP="00935E48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34C035651304F68A0A2AA738451F9D5"/>
          </w:placeholder>
          <w:dataBinding w:prefixMappings="xmlns:ns0='http://lp/documentinfo/RK' " w:xpath="/ns0:DocumentInfo[1]/ns0:BaseInfo[1]/ns0:Recipient[1]" w:storeItemID="{8E890068-7616-40CA-9BFF-AF76BBF17C19}"/>
          <w:text w:multiLine="1"/>
        </w:sdtPr>
        <w:sdtEndPr/>
        <w:sdtContent>
          <w:tc>
            <w:tcPr>
              <w:tcW w:w="3170" w:type="dxa"/>
            </w:tcPr>
            <w:p w14:paraId="7E2500DA" w14:textId="60E10C1C" w:rsidR="00804A79" w:rsidRDefault="00804A7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C9E9FEE" w14:textId="7E534857" w:rsidR="00804A79" w:rsidRDefault="00804A79" w:rsidP="003E6020">
          <w:pPr>
            <w:pStyle w:val="Sidhuvud"/>
          </w:pPr>
        </w:p>
      </w:tc>
    </w:tr>
  </w:tbl>
  <w:p w14:paraId="39FDE481" w14:textId="137AD44A" w:rsidR="00804A79" w:rsidRDefault="00EA0CB4" w:rsidP="00EA0CB4">
    <w:pPr>
      <w:pStyle w:val="Sidhuvud"/>
      <w:tabs>
        <w:tab w:val="clear" w:pos="4536"/>
        <w:tab w:val="clear" w:pos="9072"/>
        <w:tab w:val="left" w:pos="45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F5"/>
    <w:rsid w:val="00000290"/>
    <w:rsid w:val="00001068"/>
    <w:rsid w:val="00002B70"/>
    <w:rsid w:val="0000412C"/>
    <w:rsid w:val="00004D5C"/>
    <w:rsid w:val="00005F68"/>
    <w:rsid w:val="00006BF3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A70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B795E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20E"/>
    <w:rsid w:val="000F6462"/>
    <w:rsid w:val="00101DE6"/>
    <w:rsid w:val="001055DA"/>
    <w:rsid w:val="00106F29"/>
    <w:rsid w:val="00107CF5"/>
    <w:rsid w:val="00113168"/>
    <w:rsid w:val="0011369F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0F49"/>
    <w:rsid w:val="0017300E"/>
    <w:rsid w:val="00173126"/>
    <w:rsid w:val="00174A09"/>
    <w:rsid w:val="00175702"/>
    <w:rsid w:val="00176A26"/>
    <w:rsid w:val="001774F8"/>
    <w:rsid w:val="00180BE1"/>
    <w:rsid w:val="001813DF"/>
    <w:rsid w:val="001857B5"/>
    <w:rsid w:val="00187E1F"/>
    <w:rsid w:val="0019051C"/>
    <w:rsid w:val="001907F0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7A1D"/>
    <w:rsid w:val="001B0259"/>
    <w:rsid w:val="001B4824"/>
    <w:rsid w:val="001C1C7D"/>
    <w:rsid w:val="001C4566"/>
    <w:rsid w:val="001C4980"/>
    <w:rsid w:val="001C5DC9"/>
    <w:rsid w:val="001C6B85"/>
    <w:rsid w:val="001C71A9"/>
    <w:rsid w:val="001D12FC"/>
    <w:rsid w:val="001D267A"/>
    <w:rsid w:val="001D512F"/>
    <w:rsid w:val="001D761A"/>
    <w:rsid w:val="001E0BD5"/>
    <w:rsid w:val="001E1A13"/>
    <w:rsid w:val="001E20CC"/>
    <w:rsid w:val="001E3D83"/>
    <w:rsid w:val="001E40D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04FAC"/>
    <w:rsid w:val="002102FD"/>
    <w:rsid w:val="002116FE"/>
    <w:rsid w:val="00211B4E"/>
    <w:rsid w:val="00212803"/>
    <w:rsid w:val="00213204"/>
    <w:rsid w:val="00213258"/>
    <w:rsid w:val="002161F5"/>
    <w:rsid w:val="0021657C"/>
    <w:rsid w:val="0022187E"/>
    <w:rsid w:val="00222258"/>
    <w:rsid w:val="00223AD6"/>
    <w:rsid w:val="00225B7D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56692"/>
    <w:rsid w:val="00260D2D"/>
    <w:rsid w:val="00261975"/>
    <w:rsid w:val="00264503"/>
    <w:rsid w:val="00267CA0"/>
    <w:rsid w:val="0027163B"/>
    <w:rsid w:val="00271D00"/>
    <w:rsid w:val="00272EEC"/>
    <w:rsid w:val="00274AA3"/>
    <w:rsid w:val="00275872"/>
    <w:rsid w:val="00276EDA"/>
    <w:rsid w:val="00281106"/>
    <w:rsid w:val="00282263"/>
    <w:rsid w:val="00282417"/>
    <w:rsid w:val="00282D27"/>
    <w:rsid w:val="00287F0D"/>
    <w:rsid w:val="00290117"/>
    <w:rsid w:val="00292420"/>
    <w:rsid w:val="00293824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37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596D"/>
    <w:rsid w:val="002E61A5"/>
    <w:rsid w:val="002F3675"/>
    <w:rsid w:val="002F4E56"/>
    <w:rsid w:val="002F59E0"/>
    <w:rsid w:val="002F66A6"/>
    <w:rsid w:val="00300342"/>
    <w:rsid w:val="003050DB"/>
    <w:rsid w:val="00305787"/>
    <w:rsid w:val="00306217"/>
    <w:rsid w:val="00310561"/>
    <w:rsid w:val="0031061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37259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234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B57A2"/>
    <w:rsid w:val="003C36FA"/>
    <w:rsid w:val="003C5826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640"/>
    <w:rsid w:val="003F299F"/>
    <w:rsid w:val="003F2F1D"/>
    <w:rsid w:val="003F59B4"/>
    <w:rsid w:val="003F6B92"/>
    <w:rsid w:val="004008FB"/>
    <w:rsid w:val="0040090E"/>
    <w:rsid w:val="00401F14"/>
    <w:rsid w:val="004027F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314E"/>
    <w:rsid w:val="00435AB5"/>
    <w:rsid w:val="0043623F"/>
    <w:rsid w:val="00437459"/>
    <w:rsid w:val="00441D70"/>
    <w:rsid w:val="004425C2"/>
    <w:rsid w:val="004451EF"/>
    <w:rsid w:val="00445604"/>
    <w:rsid w:val="00446BAE"/>
    <w:rsid w:val="004508BA"/>
    <w:rsid w:val="004518C5"/>
    <w:rsid w:val="004557F3"/>
    <w:rsid w:val="0045607E"/>
    <w:rsid w:val="00456DC3"/>
    <w:rsid w:val="00462A99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2EDC"/>
    <w:rsid w:val="0048317E"/>
    <w:rsid w:val="00485601"/>
    <w:rsid w:val="004865B8"/>
    <w:rsid w:val="00486C0D"/>
    <w:rsid w:val="004911D9"/>
    <w:rsid w:val="00491796"/>
    <w:rsid w:val="00493416"/>
    <w:rsid w:val="0049768A"/>
    <w:rsid w:val="004A17B3"/>
    <w:rsid w:val="004A33C6"/>
    <w:rsid w:val="004A66B1"/>
    <w:rsid w:val="004A7DC4"/>
    <w:rsid w:val="004B1E7B"/>
    <w:rsid w:val="004B3029"/>
    <w:rsid w:val="004B352B"/>
    <w:rsid w:val="004B35E7"/>
    <w:rsid w:val="004B4B73"/>
    <w:rsid w:val="004B4C8B"/>
    <w:rsid w:val="004B63BF"/>
    <w:rsid w:val="004B66DA"/>
    <w:rsid w:val="004B696B"/>
    <w:rsid w:val="004B7374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38E2"/>
    <w:rsid w:val="004F4021"/>
    <w:rsid w:val="004F5640"/>
    <w:rsid w:val="004F6525"/>
    <w:rsid w:val="004F6FE2"/>
    <w:rsid w:val="004F79F2"/>
    <w:rsid w:val="005011D9"/>
    <w:rsid w:val="0050238B"/>
    <w:rsid w:val="00505905"/>
    <w:rsid w:val="00506FB1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36A0"/>
    <w:rsid w:val="00544738"/>
    <w:rsid w:val="005456E4"/>
    <w:rsid w:val="00547B89"/>
    <w:rsid w:val="00551027"/>
    <w:rsid w:val="00551FA0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750CC"/>
    <w:rsid w:val="005766F5"/>
    <w:rsid w:val="005827D5"/>
    <w:rsid w:val="00582918"/>
    <w:rsid w:val="005849E3"/>
    <w:rsid w:val="005850D7"/>
    <w:rsid w:val="0058522F"/>
    <w:rsid w:val="00585282"/>
    <w:rsid w:val="00586266"/>
    <w:rsid w:val="0058703B"/>
    <w:rsid w:val="00587223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B6DE3"/>
    <w:rsid w:val="005C120D"/>
    <w:rsid w:val="005C15B3"/>
    <w:rsid w:val="005C4377"/>
    <w:rsid w:val="005C6F80"/>
    <w:rsid w:val="005D07C2"/>
    <w:rsid w:val="005D3051"/>
    <w:rsid w:val="005E12A5"/>
    <w:rsid w:val="005E2F29"/>
    <w:rsid w:val="005E400D"/>
    <w:rsid w:val="005E49D4"/>
    <w:rsid w:val="005E4E79"/>
    <w:rsid w:val="005E5CE7"/>
    <w:rsid w:val="005E790C"/>
    <w:rsid w:val="005F08C5"/>
    <w:rsid w:val="005F4B65"/>
    <w:rsid w:val="00604782"/>
    <w:rsid w:val="00605718"/>
    <w:rsid w:val="00605C66"/>
    <w:rsid w:val="00606310"/>
    <w:rsid w:val="00607814"/>
    <w:rsid w:val="00610D87"/>
    <w:rsid w:val="00610E88"/>
    <w:rsid w:val="00613827"/>
    <w:rsid w:val="00614EE2"/>
    <w:rsid w:val="006175D7"/>
    <w:rsid w:val="006208E5"/>
    <w:rsid w:val="006217EB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4F8F"/>
    <w:rsid w:val="0065559D"/>
    <w:rsid w:val="00655A40"/>
    <w:rsid w:val="00660CC2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77833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5EE5"/>
    <w:rsid w:val="006B7569"/>
    <w:rsid w:val="006C28EE"/>
    <w:rsid w:val="006C4FF1"/>
    <w:rsid w:val="006D2998"/>
    <w:rsid w:val="006D3188"/>
    <w:rsid w:val="006D5159"/>
    <w:rsid w:val="006D6779"/>
    <w:rsid w:val="006E0288"/>
    <w:rsid w:val="006E08FC"/>
    <w:rsid w:val="006E6C51"/>
    <w:rsid w:val="006F2588"/>
    <w:rsid w:val="0070586D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2130"/>
    <w:rsid w:val="00731C75"/>
    <w:rsid w:val="00732599"/>
    <w:rsid w:val="007402DC"/>
    <w:rsid w:val="00742312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2BB9"/>
    <w:rsid w:val="00773075"/>
    <w:rsid w:val="00773F36"/>
    <w:rsid w:val="00775BF6"/>
    <w:rsid w:val="00776254"/>
    <w:rsid w:val="007769FC"/>
    <w:rsid w:val="00777CFF"/>
    <w:rsid w:val="00777FC6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1D46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A79"/>
    <w:rsid w:val="00804C1B"/>
    <w:rsid w:val="0080595A"/>
    <w:rsid w:val="0080608A"/>
    <w:rsid w:val="008150A6"/>
    <w:rsid w:val="00815A8F"/>
    <w:rsid w:val="00817098"/>
    <w:rsid w:val="008178E6"/>
    <w:rsid w:val="0082249C"/>
    <w:rsid w:val="00823ADB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1441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3D40"/>
    <w:rsid w:val="008D4306"/>
    <w:rsid w:val="008D4508"/>
    <w:rsid w:val="008D4DC4"/>
    <w:rsid w:val="008D7CAF"/>
    <w:rsid w:val="008E02EE"/>
    <w:rsid w:val="008E6445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2E8B"/>
    <w:rsid w:val="00935814"/>
    <w:rsid w:val="00935E48"/>
    <w:rsid w:val="00937DFA"/>
    <w:rsid w:val="0094502D"/>
    <w:rsid w:val="00946561"/>
    <w:rsid w:val="00946B39"/>
    <w:rsid w:val="00947013"/>
    <w:rsid w:val="0095062C"/>
    <w:rsid w:val="00953007"/>
    <w:rsid w:val="00956EA9"/>
    <w:rsid w:val="00966E40"/>
    <w:rsid w:val="009709B6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A6F"/>
    <w:rsid w:val="009D5D40"/>
    <w:rsid w:val="009D6B1B"/>
    <w:rsid w:val="009E107B"/>
    <w:rsid w:val="009E18D6"/>
    <w:rsid w:val="009E4DCA"/>
    <w:rsid w:val="009E53C8"/>
    <w:rsid w:val="009E7B92"/>
    <w:rsid w:val="009F05BE"/>
    <w:rsid w:val="009F19C0"/>
    <w:rsid w:val="009F505F"/>
    <w:rsid w:val="00A00AE4"/>
    <w:rsid w:val="00A00D24"/>
    <w:rsid w:val="00A0129C"/>
    <w:rsid w:val="00A01F5C"/>
    <w:rsid w:val="00A078B8"/>
    <w:rsid w:val="00A12A69"/>
    <w:rsid w:val="00A12F87"/>
    <w:rsid w:val="00A15E13"/>
    <w:rsid w:val="00A164E8"/>
    <w:rsid w:val="00A2019A"/>
    <w:rsid w:val="00A23493"/>
    <w:rsid w:val="00A23E28"/>
    <w:rsid w:val="00A2416A"/>
    <w:rsid w:val="00A30E06"/>
    <w:rsid w:val="00A3270B"/>
    <w:rsid w:val="00A333A9"/>
    <w:rsid w:val="00A379E4"/>
    <w:rsid w:val="00A420C3"/>
    <w:rsid w:val="00A42F07"/>
    <w:rsid w:val="00A43B02"/>
    <w:rsid w:val="00A44946"/>
    <w:rsid w:val="00A46B85"/>
    <w:rsid w:val="00A47EE9"/>
    <w:rsid w:val="00A47FC1"/>
    <w:rsid w:val="00A50585"/>
    <w:rsid w:val="00A506F1"/>
    <w:rsid w:val="00A5156E"/>
    <w:rsid w:val="00A53E57"/>
    <w:rsid w:val="00A548EA"/>
    <w:rsid w:val="00A56416"/>
    <w:rsid w:val="00A56667"/>
    <w:rsid w:val="00A56824"/>
    <w:rsid w:val="00A572DA"/>
    <w:rsid w:val="00A60D45"/>
    <w:rsid w:val="00A61F6D"/>
    <w:rsid w:val="00A65996"/>
    <w:rsid w:val="00A66001"/>
    <w:rsid w:val="00A67276"/>
    <w:rsid w:val="00A67588"/>
    <w:rsid w:val="00A67840"/>
    <w:rsid w:val="00A7164F"/>
    <w:rsid w:val="00A71A9E"/>
    <w:rsid w:val="00A71E45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DB9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07C0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0A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22A4"/>
    <w:rsid w:val="00B73091"/>
    <w:rsid w:val="00B75139"/>
    <w:rsid w:val="00B803F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006E"/>
    <w:rsid w:val="00BB17B0"/>
    <w:rsid w:val="00BB2560"/>
    <w:rsid w:val="00BB28BF"/>
    <w:rsid w:val="00BB2F42"/>
    <w:rsid w:val="00BB4AC0"/>
    <w:rsid w:val="00BB5683"/>
    <w:rsid w:val="00BB5D9F"/>
    <w:rsid w:val="00BB7208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E72FD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2077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866"/>
    <w:rsid w:val="00C73A90"/>
    <w:rsid w:val="00C76D49"/>
    <w:rsid w:val="00C80AD4"/>
    <w:rsid w:val="00C80B5E"/>
    <w:rsid w:val="00C82055"/>
    <w:rsid w:val="00C8630A"/>
    <w:rsid w:val="00C9061B"/>
    <w:rsid w:val="00C9323C"/>
    <w:rsid w:val="00C9345A"/>
    <w:rsid w:val="00C93EBA"/>
    <w:rsid w:val="00CA0BD8"/>
    <w:rsid w:val="00CA1948"/>
    <w:rsid w:val="00CA2FD7"/>
    <w:rsid w:val="00CA69E3"/>
    <w:rsid w:val="00CA6B28"/>
    <w:rsid w:val="00CA6EDC"/>
    <w:rsid w:val="00CA72BB"/>
    <w:rsid w:val="00CA7FF5"/>
    <w:rsid w:val="00CB07E5"/>
    <w:rsid w:val="00CB09E0"/>
    <w:rsid w:val="00CB151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C764E"/>
    <w:rsid w:val="00CD04EC"/>
    <w:rsid w:val="00CD09EF"/>
    <w:rsid w:val="00CD1550"/>
    <w:rsid w:val="00CD17C1"/>
    <w:rsid w:val="00CD1C6C"/>
    <w:rsid w:val="00CD37F1"/>
    <w:rsid w:val="00CD4B78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26B"/>
    <w:rsid w:val="00D20DA7"/>
    <w:rsid w:val="00D249A5"/>
    <w:rsid w:val="00D256C5"/>
    <w:rsid w:val="00D2793F"/>
    <w:rsid w:val="00D279D8"/>
    <w:rsid w:val="00D27C8E"/>
    <w:rsid w:val="00D3026A"/>
    <w:rsid w:val="00D32D62"/>
    <w:rsid w:val="00D35E39"/>
    <w:rsid w:val="00D36E44"/>
    <w:rsid w:val="00D40205"/>
    <w:rsid w:val="00D40C72"/>
    <w:rsid w:val="00D4141B"/>
    <w:rsid w:val="00D4145D"/>
    <w:rsid w:val="00D43A42"/>
    <w:rsid w:val="00D4460B"/>
    <w:rsid w:val="00D458F0"/>
    <w:rsid w:val="00D463EC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4DB9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C7B42"/>
    <w:rsid w:val="00DD0722"/>
    <w:rsid w:val="00DD0B3D"/>
    <w:rsid w:val="00DD212F"/>
    <w:rsid w:val="00DD579A"/>
    <w:rsid w:val="00DE18F5"/>
    <w:rsid w:val="00DE205D"/>
    <w:rsid w:val="00DE49A0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062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07DF"/>
    <w:rsid w:val="00EA0CB4"/>
    <w:rsid w:val="00EA1688"/>
    <w:rsid w:val="00EA1AFC"/>
    <w:rsid w:val="00EA2317"/>
    <w:rsid w:val="00EA3A7D"/>
    <w:rsid w:val="00EA4C83"/>
    <w:rsid w:val="00EB763D"/>
    <w:rsid w:val="00EB7FE4"/>
    <w:rsid w:val="00EC0A92"/>
    <w:rsid w:val="00EC1A20"/>
    <w:rsid w:val="00EC1DA0"/>
    <w:rsid w:val="00EC329B"/>
    <w:rsid w:val="00EC5EB9"/>
    <w:rsid w:val="00EC6006"/>
    <w:rsid w:val="00EC71A6"/>
    <w:rsid w:val="00EC73A7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15EEC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40A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3F35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D6706"/>
    <w:rsid w:val="00FE1DCC"/>
    <w:rsid w:val="00FE1DD4"/>
    <w:rsid w:val="00FE2B19"/>
    <w:rsid w:val="00FE4FF5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B8F5C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4A17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6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20" Type="http://schemas.openxmlformats.org/officeDocument/2006/relationships/customXml" Target="../customXml/item8.xml"/><Relationship Id="rId11" Type="http://schemas.openxmlformats.org/officeDocument/2006/relationships/footer" Target="footer2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B5F96B3B6E41CF80400E6AC1CA57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B4AA6A-004C-4066-B642-D460E1CC0770}"/>
      </w:docPartPr>
      <w:docPartBody>
        <w:p w:rsidR="00C33AA0" w:rsidRDefault="00C33AA0" w:rsidP="00C33AA0">
          <w:pPr>
            <w:pStyle w:val="3CB5F96B3B6E41CF80400E6AC1CA57F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CDACF632F4D45D9AAED2D95723F83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BC13B5-3765-44D6-AC80-5C7DCFD7A30D}"/>
      </w:docPartPr>
      <w:docPartBody>
        <w:p w:rsidR="00C33AA0" w:rsidRDefault="00C33AA0" w:rsidP="00C33AA0">
          <w:pPr>
            <w:pStyle w:val="3CDACF632F4D45D9AAED2D95723F837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5E4072CB93F42898CC78BC5BED62C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4CD564-A135-4637-B0F4-51D35DA2CA37}"/>
      </w:docPartPr>
      <w:docPartBody>
        <w:p w:rsidR="00C33AA0" w:rsidRDefault="00C33AA0" w:rsidP="00C33AA0">
          <w:pPr>
            <w:pStyle w:val="F5E4072CB93F42898CC78BC5BED62CA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34C035651304F68A0A2AA738451F9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17E234-0309-4C5A-96A4-B5B76DA48604}"/>
      </w:docPartPr>
      <w:docPartBody>
        <w:p w:rsidR="00C33AA0" w:rsidRDefault="00C33AA0" w:rsidP="00C33AA0">
          <w:pPr>
            <w:pStyle w:val="B34C035651304F68A0A2AA738451F9D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E3573DD263B46E9A2928E337D4967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715B8F-7690-495E-A4FA-E8C59AD90C33}"/>
      </w:docPartPr>
      <w:docPartBody>
        <w:p w:rsidR="00C33AA0" w:rsidRDefault="00C33AA0" w:rsidP="00C33AA0">
          <w:pPr>
            <w:pStyle w:val="1E3573DD263B46E9A2928E337D49679C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FFE5EBFD442448F2A3B20E67FEEEE7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75E1AD-60A2-4B8F-99CD-4D63FCF75C85}"/>
      </w:docPartPr>
      <w:docPartBody>
        <w:p w:rsidR="00C33AA0" w:rsidRDefault="00C33AA0" w:rsidP="00C33AA0">
          <w:pPr>
            <w:pStyle w:val="FFE5EBFD442448F2A3B20E67FEEEE7F0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7C1B63B67DB54B13947EDED5A2F303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AD166D-CD4F-4552-A7BE-993BC6C2467A}"/>
      </w:docPartPr>
      <w:docPartBody>
        <w:p w:rsidR="009A5518" w:rsidRDefault="00C33AA0">
          <w:pPr>
            <w:pStyle w:val="7C1B63B67DB54B13947EDED5A2F30320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7022C4182A72404C9ED85A8D723F93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F59D23-6B61-4B8A-8E89-FD45EF3DA221}"/>
      </w:docPartPr>
      <w:docPartBody>
        <w:p w:rsidR="00114672" w:rsidRDefault="00833293" w:rsidP="00833293">
          <w:pPr>
            <w:pStyle w:val="7022C4182A72404C9ED85A8D723F9359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AA0"/>
    <w:rsid w:val="00114672"/>
    <w:rsid w:val="00833293"/>
    <w:rsid w:val="009A5518"/>
    <w:rsid w:val="009A5F06"/>
    <w:rsid w:val="009D4B7D"/>
    <w:rsid w:val="00C3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A86DAD347C84E668A63BFC146226BF7">
    <w:name w:val="4A86DAD347C84E668A63BFC146226BF7"/>
    <w:rsid w:val="00C33AA0"/>
  </w:style>
  <w:style w:type="character" w:styleId="Platshllartext">
    <w:name w:val="Placeholder Text"/>
    <w:basedOn w:val="Standardstycketeckensnitt"/>
    <w:uiPriority w:val="99"/>
    <w:semiHidden/>
    <w:rsid w:val="00833293"/>
    <w:rPr>
      <w:noProof w:val="0"/>
      <w:color w:val="808080"/>
    </w:rPr>
  </w:style>
  <w:style w:type="paragraph" w:customStyle="1" w:styleId="F6523E52D9C14B688341C7AAC4DF18F7">
    <w:name w:val="F6523E52D9C14B688341C7AAC4DF18F7"/>
    <w:rsid w:val="00C33AA0"/>
  </w:style>
  <w:style w:type="paragraph" w:customStyle="1" w:styleId="CA8640FCEFCC48F88522587748A7C0EE">
    <w:name w:val="CA8640FCEFCC48F88522587748A7C0EE"/>
    <w:rsid w:val="00C33AA0"/>
  </w:style>
  <w:style w:type="paragraph" w:customStyle="1" w:styleId="CAB4CB1E466D49F48F7F275D6A669C18">
    <w:name w:val="CAB4CB1E466D49F48F7F275D6A669C18"/>
    <w:rsid w:val="00C33AA0"/>
  </w:style>
  <w:style w:type="paragraph" w:customStyle="1" w:styleId="3CB5F96B3B6E41CF80400E6AC1CA57F0">
    <w:name w:val="3CB5F96B3B6E41CF80400E6AC1CA57F0"/>
    <w:rsid w:val="00C33AA0"/>
  </w:style>
  <w:style w:type="paragraph" w:customStyle="1" w:styleId="3CDACF632F4D45D9AAED2D95723F8375">
    <w:name w:val="3CDACF632F4D45D9AAED2D95723F8375"/>
    <w:rsid w:val="00C33AA0"/>
  </w:style>
  <w:style w:type="paragraph" w:customStyle="1" w:styleId="BA915D67B2094BAF9D1AEF84080AF0D0">
    <w:name w:val="BA915D67B2094BAF9D1AEF84080AF0D0"/>
    <w:rsid w:val="00C33AA0"/>
  </w:style>
  <w:style w:type="paragraph" w:customStyle="1" w:styleId="E055D900F77B43AAACB1782A66C0989F">
    <w:name w:val="E055D900F77B43AAACB1782A66C0989F"/>
    <w:rsid w:val="00C33AA0"/>
  </w:style>
  <w:style w:type="paragraph" w:customStyle="1" w:styleId="0EE54BF1B80C4A86826EE23702F006D2">
    <w:name w:val="0EE54BF1B80C4A86826EE23702F006D2"/>
    <w:rsid w:val="00C33AA0"/>
  </w:style>
  <w:style w:type="paragraph" w:customStyle="1" w:styleId="F5E4072CB93F42898CC78BC5BED62CAF">
    <w:name w:val="F5E4072CB93F42898CC78BC5BED62CAF"/>
    <w:rsid w:val="00C33AA0"/>
  </w:style>
  <w:style w:type="paragraph" w:customStyle="1" w:styleId="B34C035651304F68A0A2AA738451F9D5">
    <w:name w:val="B34C035651304F68A0A2AA738451F9D5"/>
    <w:rsid w:val="00C33AA0"/>
  </w:style>
  <w:style w:type="paragraph" w:customStyle="1" w:styleId="3CDACF632F4D45D9AAED2D95723F83751">
    <w:name w:val="3CDACF632F4D45D9AAED2D95723F83751"/>
    <w:rsid w:val="00C33AA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5E4072CB93F42898CC78BC5BED62CAF1">
    <w:name w:val="F5E4072CB93F42898CC78BC5BED62CAF1"/>
    <w:rsid w:val="00C33AA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66AE16CF9164656B7CD1A9F86BE16D9">
    <w:name w:val="766AE16CF9164656B7CD1A9F86BE16D9"/>
    <w:rsid w:val="00C33AA0"/>
  </w:style>
  <w:style w:type="paragraph" w:customStyle="1" w:styleId="647C0B7522DC4027BF85C8B6F3B54507">
    <w:name w:val="647C0B7522DC4027BF85C8B6F3B54507"/>
    <w:rsid w:val="00C33AA0"/>
  </w:style>
  <w:style w:type="paragraph" w:customStyle="1" w:styleId="C208820A940F40F382BA48713AFE2B11">
    <w:name w:val="C208820A940F40F382BA48713AFE2B11"/>
    <w:rsid w:val="00C33AA0"/>
  </w:style>
  <w:style w:type="paragraph" w:customStyle="1" w:styleId="34AFB95837C7486D9B7C3AEAF4E9B1DC">
    <w:name w:val="34AFB95837C7486D9B7C3AEAF4E9B1DC"/>
    <w:rsid w:val="00C33AA0"/>
  </w:style>
  <w:style w:type="paragraph" w:customStyle="1" w:styleId="1E3573DD263B46E9A2928E337D49679C">
    <w:name w:val="1E3573DD263B46E9A2928E337D49679C"/>
    <w:rsid w:val="00C33AA0"/>
  </w:style>
  <w:style w:type="paragraph" w:customStyle="1" w:styleId="D429404F822F4071B0255B6D41070742">
    <w:name w:val="D429404F822F4071B0255B6D41070742"/>
    <w:rsid w:val="00C33AA0"/>
  </w:style>
  <w:style w:type="paragraph" w:customStyle="1" w:styleId="FFE5EBFD442448F2A3B20E67FEEEE7F0">
    <w:name w:val="FFE5EBFD442448F2A3B20E67FEEEE7F0"/>
    <w:rsid w:val="00C33AA0"/>
  </w:style>
  <w:style w:type="paragraph" w:customStyle="1" w:styleId="7C1B63B67DB54B13947EDED5A2F30320">
    <w:name w:val="7C1B63B67DB54B13947EDED5A2F30320"/>
  </w:style>
  <w:style w:type="paragraph" w:customStyle="1" w:styleId="7022C4182A72404C9ED85A8D723F9359">
    <w:name w:val="7022C4182A72404C9ED85A8D723F9359"/>
    <w:rsid w:val="008332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2020-12-02T00:00:00</HeaderDate>
    <Office/>
    <Dnr>Fi2020/04701</Dnr>
    <ParagrafNr/>
    <DocumentTitle/>
    <VisitingAddress/>
    <Extra1/>
    <Extra2/>
    <Extra3>Hampus Hagman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2020-12-02T00:00:00</HeaderDate>
    <Office/>
    <Dnr>Fi2020/04701</Dnr>
    <ParagrafNr/>
    <DocumentTitle/>
    <VisitingAddress/>
    <Extra1/>
    <Extra2/>
    <Extra3>Hampus Hagman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D004226CA475CB4AA7DB47DA4D4BCE3D" ma:contentTypeVersion="13" ma:contentTypeDescription="Skapa ett nytt dokument." ma:contentTypeScope="" ma:versionID="ac23f9c1e18bc0e503e190b95e23156f">
  <xsd:schema xmlns:xsd="http://www.w3.org/2001/XMLSchema" xmlns:xs="http://www.w3.org/2001/XMLSchema" xmlns:p="http://schemas.microsoft.com/office/2006/metadata/properties" xmlns:ns2="84a146bb-e433-4be7-93e4-049a36845c6a" xmlns:ns3="cc625d36-bb37-4650-91b9-0c96159295ba" xmlns:ns5="4e9c2f0c-7bf8-49af-8356-cbf363fc78a7" xmlns:ns6="18f3d968-6251-40b0-9f11-012b293496c2" targetNamespace="http://schemas.microsoft.com/office/2006/metadata/properties" ma:root="true" ma:fieldsID="f2ca2379630c84be98383cfbe01c437e" ns2:_="" ns3:_="" ns5:_="" ns6:_="">
    <xsd:import namespace="84a146bb-e433-4be7-93e4-049a36845c6a"/>
    <xsd:import namespace="cc625d36-bb37-4650-91b9-0c96159295ba"/>
    <xsd:import namespace="4e9c2f0c-7bf8-49af-8356-cbf363fc78a7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5:RecordNumber" minOccurs="0"/>
                <xsd:element ref="ns6:RKNyckelord" minOccurs="0"/>
                <xsd:element ref="ns3:edbe0b5c82304c8e847ab7b8c02a77c3" minOccurs="0"/>
                <xsd:element ref="ns5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146bb-e433-4be7-93e4-049a36845c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58f65a21-36f4-4103-a175-f6be160d2a91}" ma:internalName="TaxCatchAll" ma:readOnly="false" ma:showField="CatchAllData" ma:web="5bf35b12-8e3e-4b1f-b608-581e772b1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58f65a21-36f4-4103-a175-f6be160d2a91}" ma:internalName="TaxCatchAllLabel" ma:readOnly="true" ma:showField="CatchAllDataLabel" ma:web="5bf35b12-8e3e-4b1f-b608-581e772b1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8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16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9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7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5b49eed0-d7e5-418a-8d9a-30ec6ca8126f</RD_Svarsid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890068-7616-40CA-9BFF-AF76BBF17C19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8E890068-7616-40CA-9BFF-AF76BBF17C19}"/>
</file>

<file path=customXml/itemProps3.xml><?xml version="1.0" encoding="utf-8"?>
<ds:datastoreItem xmlns:ds="http://schemas.openxmlformats.org/officeDocument/2006/customXml" ds:itemID="{6F636FBE-D994-497B-A419-AB66EADCA2A0}"/>
</file>

<file path=customXml/itemProps4.xml><?xml version="1.0" encoding="utf-8"?>
<ds:datastoreItem xmlns:ds="http://schemas.openxmlformats.org/officeDocument/2006/customXml" ds:itemID="{73374920-5809-45DD-8ECB-EC4FDE82D2F8}"/>
</file>

<file path=customXml/itemProps5.xml><?xml version="1.0" encoding="utf-8"?>
<ds:datastoreItem xmlns:ds="http://schemas.openxmlformats.org/officeDocument/2006/customXml" ds:itemID="{5FD6C35B-20E0-413A-B4CE-C1B8E7B85861}"/>
</file>

<file path=customXml/itemProps6.xml><?xml version="1.0" encoding="utf-8"?>
<ds:datastoreItem xmlns:ds="http://schemas.openxmlformats.org/officeDocument/2006/customXml" ds:itemID="{007F4B10-2BC5-41DE-850E-946786A8BAFA}"/>
</file>

<file path=customXml/itemProps7.xml><?xml version="1.0" encoding="utf-8"?>
<ds:datastoreItem xmlns:ds="http://schemas.openxmlformats.org/officeDocument/2006/customXml" ds:itemID="{73374920-5809-45DD-8ECB-EC4FDE82D2F8}"/>
</file>

<file path=customXml/itemProps8.xml><?xml version="1.0" encoding="utf-8"?>
<ds:datastoreItem xmlns:ds="http://schemas.openxmlformats.org/officeDocument/2006/customXml" ds:itemID="{513074EB-E981-4DE7-BD2A-BD5C40C167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702 mervärdesskattedirektivet och digitaliseringen.docx</dc:title>
  <dc:subject/>
  <dc:creator/>
  <cp:keywords/>
  <dc:description/>
  <cp:lastModifiedBy/>
  <cp:revision>1</cp:revision>
  <dcterms:created xsi:type="dcterms:W3CDTF">2020-12-02T10:15:00Z</dcterms:created>
  <dcterms:modified xsi:type="dcterms:W3CDTF">2020-12-02T10:15:00Z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ActivityCategory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a89b92dd-696f-4ab8-b4ba-0b41590b4ec2</vt:lpwstr>
  </property>
</Properties>
</file>