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757C" w14:textId="65B1B16E" w:rsidR="00542A07" w:rsidRDefault="00001C7F" w:rsidP="00DA0661">
      <w:pPr>
        <w:pStyle w:val="Rubrik"/>
      </w:pPr>
      <w:bookmarkStart w:id="0" w:name="Start"/>
      <w:bookmarkEnd w:id="0"/>
      <w:r w:rsidRPr="00001C7F">
        <w:t xml:space="preserve">Svar på fråga </w:t>
      </w:r>
      <w:r w:rsidR="000A111D" w:rsidRPr="000A111D">
        <w:t>2020/21:1942</w:t>
      </w:r>
      <w:r w:rsidR="000A111D">
        <w:t xml:space="preserve"> av </w:t>
      </w:r>
      <w:r w:rsidR="000A111D" w:rsidRPr="000A111D">
        <w:t>Kjell Jansson (M) Bottentrålning</w:t>
      </w:r>
      <w:r w:rsidR="000A111D">
        <w:t xml:space="preserve"> </w:t>
      </w:r>
    </w:p>
    <w:p w14:paraId="5629283D" w14:textId="2CD2372C" w:rsidR="00251D65" w:rsidRDefault="000A111D" w:rsidP="000A111D">
      <w:pPr>
        <w:pStyle w:val="Brdtext"/>
      </w:pPr>
      <w:r w:rsidRPr="000A111D">
        <w:t xml:space="preserve">Kjell Jansson </w:t>
      </w:r>
      <w:r w:rsidR="00542A07">
        <w:t xml:space="preserve">har frågat mig </w:t>
      </w:r>
      <w:r w:rsidR="006976B5">
        <w:t>om jag</w:t>
      </w:r>
      <w:r>
        <w:t xml:space="preserve"> vidtagit, eller kommer att vidta, några åtgärder för att motverka eller stoppa bottentrålning längs ostkusten.</w:t>
      </w:r>
      <w:r w:rsidDel="000A111D">
        <w:t xml:space="preserve"> </w:t>
      </w:r>
    </w:p>
    <w:p w14:paraId="04238D5F" w14:textId="02F2CF8A" w:rsidR="00A851D2" w:rsidRDefault="00157830" w:rsidP="00A851D2">
      <w:pPr>
        <w:pStyle w:val="Brdtext"/>
      </w:pPr>
      <w:r>
        <w:t>På ostkusten är bottentrålningen framför allt riktad efter torsk</w:t>
      </w:r>
      <w:r w:rsidR="004E3037">
        <w:t xml:space="preserve">. </w:t>
      </w:r>
      <w:r w:rsidR="00731792">
        <w:t>M</w:t>
      </w:r>
      <w:r w:rsidR="00461186">
        <w:t xml:space="preserve">ot bakgrund av </w:t>
      </w:r>
      <w:r w:rsidR="00A61FC5">
        <w:t xml:space="preserve">det östra torskbeståndets </w:t>
      </w:r>
      <w:r w:rsidR="0045311D">
        <w:t xml:space="preserve">dåliga beståndsstatus </w:t>
      </w:r>
      <w:r w:rsidR="00731792">
        <w:t xml:space="preserve">har det sedan sommaren 2019 </w:t>
      </w:r>
      <w:r w:rsidR="00A61FC5">
        <w:t xml:space="preserve">varit </w:t>
      </w:r>
      <w:r w:rsidR="00A851D2">
        <w:t>förbjud</w:t>
      </w:r>
      <w:r w:rsidR="00A61FC5">
        <w:t>et</w:t>
      </w:r>
      <w:r w:rsidR="00A851D2">
        <w:t xml:space="preserve"> </w:t>
      </w:r>
      <w:r w:rsidR="00A61FC5">
        <w:t xml:space="preserve">att </w:t>
      </w:r>
      <w:r w:rsidR="009242A9">
        <w:t xml:space="preserve">riktat </w:t>
      </w:r>
      <w:r w:rsidR="00EF548E">
        <w:t xml:space="preserve">fiska </w:t>
      </w:r>
      <w:r w:rsidR="00A851D2">
        <w:t xml:space="preserve">efter torsk </w:t>
      </w:r>
      <w:r w:rsidR="00A61FC5">
        <w:t>längs hela ostkusten (</w:t>
      </w:r>
      <w:r w:rsidR="009242A9">
        <w:t xml:space="preserve">Östersjöns </w:t>
      </w:r>
      <w:r w:rsidR="00A851D2">
        <w:t>delområde 24 och 25-32</w:t>
      </w:r>
      <w:r w:rsidR="00A61FC5">
        <w:t>)</w:t>
      </w:r>
      <w:r w:rsidR="00A851D2">
        <w:t xml:space="preserve"> under hela året. </w:t>
      </w:r>
      <w:r w:rsidR="00A61FC5">
        <w:t>Enligt rådets förordning (EU) 2020/1579 av den 29 oktober 2020 om fastställande för 2021 av fiskemöjligheterna för vissa fiskbestånd och grupper av fiskbestånd i Östersjön och om ändring av förordning (EU) 2020/123 vad gäller vissa fiskemöjligheter i andra vatten</w:t>
      </w:r>
      <w:r w:rsidR="00AD5FAA">
        <w:t>,</w:t>
      </w:r>
      <w:r w:rsidR="00A61FC5">
        <w:t xml:space="preserve"> gäller detta förbud även under hela 2021. </w:t>
      </w:r>
      <w:r w:rsidR="009242A9">
        <w:t xml:space="preserve">Sammantaget </w:t>
      </w:r>
      <w:r w:rsidR="009242A9" w:rsidRPr="009242A9">
        <w:t xml:space="preserve">innebär </w:t>
      </w:r>
      <w:r w:rsidR="0045311D">
        <w:t>förordningen</w:t>
      </w:r>
      <w:r w:rsidR="009242A9" w:rsidRPr="009242A9">
        <w:t xml:space="preserve"> att fiske med bottentrål kraftigt begränsats</w:t>
      </w:r>
      <w:r w:rsidR="00EF548E">
        <w:t>, genom förbudet mot riktat fiske av östlig Östersjötorsk</w:t>
      </w:r>
      <w:r w:rsidR="009242A9" w:rsidRPr="009242A9">
        <w:t>.</w:t>
      </w:r>
    </w:p>
    <w:p w14:paraId="4FB91BC5" w14:textId="2A11BACE" w:rsidR="004E3037" w:rsidRDefault="004E3037" w:rsidP="00A851D2">
      <w:pPr>
        <w:pStyle w:val="Brdtext"/>
      </w:pPr>
      <w:r>
        <w:t xml:space="preserve">Därutöver </w:t>
      </w:r>
      <w:proofErr w:type="gramStart"/>
      <w:r>
        <w:t>arbetar</w:t>
      </w:r>
      <w:r w:rsidR="00157830">
        <w:t xml:space="preserve"> </w:t>
      </w:r>
      <w:r>
        <w:t>regeringen</w:t>
      </w:r>
      <w:proofErr w:type="gramEnd"/>
      <w:r>
        <w:t xml:space="preserve"> med ett förbud mot bottentrålning i marina skyddade områden med möjligheter till begränsade undantag i linje med januariöverenskommelsen</w:t>
      </w:r>
      <w:r w:rsidR="0015513C">
        <w:t>.</w:t>
      </w:r>
    </w:p>
    <w:p w14:paraId="584B2252" w14:textId="05337E2E" w:rsidR="00542A07" w:rsidRPr="00461186" w:rsidRDefault="00542A07" w:rsidP="006A12F1">
      <w:pPr>
        <w:pStyle w:val="Brdtext"/>
      </w:pPr>
      <w:r w:rsidRPr="00461186">
        <w:t xml:space="preserve">Stockholm den </w:t>
      </w:r>
      <w:sdt>
        <w:sdtPr>
          <w:rPr>
            <w:lang w:val="de-DE"/>
          </w:rPr>
          <w:id w:val="-1225218591"/>
          <w:placeholder>
            <w:docPart w:val="E79C227438744C64B98ED59EA12B59CF"/>
          </w:placeholder>
          <w:dataBinding w:prefixMappings="xmlns:ns0='http://lp/documentinfo/RK' " w:xpath="/ns0:DocumentInfo[1]/ns0:BaseInfo[1]/ns0:HeaderDate[1]" w:storeItemID="{C40AD2F7-0B7D-47FF-AD67-2DAF360C147F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71275">
            <w:t>3 mars 2021</w:t>
          </w:r>
        </w:sdtContent>
      </w:sdt>
    </w:p>
    <w:p w14:paraId="5570886B" w14:textId="77777777" w:rsidR="00542A07" w:rsidRPr="00461186" w:rsidRDefault="00542A07" w:rsidP="004E7A8F">
      <w:pPr>
        <w:pStyle w:val="Brdtextutanavstnd"/>
      </w:pPr>
    </w:p>
    <w:p w14:paraId="592E4889" w14:textId="77777777" w:rsidR="00542A07" w:rsidRPr="00461186" w:rsidRDefault="00542A07" w:rsidP="004E7A8F">
      <w:pPr>
        <w:pStyle w:val="Brdtextutanavstnd"/>
      </w:pPr>
    </w:p>
    <w:p w14:paraId="5FA19D8A" w14:textId="77777777" w:rsidR="00542A07" w:rsidRPr="00461186" w:rsidRDefault="00542A07" w:rsidP="004E7A8F">
      <w:pPr>
        <w:pStyle w:val="Brdtextutanavstnd"/>
      </w:pPr>
    </w:p>
    <w:p w14:paraId="562594F1" w14:textId="333BEFEB" w:rsidR="00542A07" w:rsidRPr="00157830" w:rsidRDefault="00542A07" w:rsidP="00422A41">
      <w:pPr>
        <w:pStyle w:val="Brdtext"/>
      </w:pPr>
      <w:r w:rsidRPr="00157830">
        <w:t>Jennie Nilsson</w:t>
      </w:r>
    </w:p>
    <w:p w14:paraId="1262FA01" w14:textId="655C476D" w:rsidR="00542A07" w:rsidRPr="00157830" w:rsidRDefault="00542A07" w:rsidP="00DB48AB">
      <w:pPr>
        <w:pStyle w:val="Brdtext"/>
      </w:pPr>
    </w:p>
    <w:sectPr w:rsidR="00542A07" w:rsidRPr="0015783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1A83" w14:textId="77777777" w:rsidR="00866E07" w:rsidRDefault="00866E07" w:rsidP="00A87A54">
      <w:pPr>
        <w:spacing w:after="0" w:line="240" w:lineRule="auto"/>
      </w:pPr>
      <w:r>
        <w:separator/>
      </w:r>
    </w:p>
  </w:endnote>
  <w:endnote w:type="continuationSeparator" w:id="0">
    <w:p w14:paraId="54E0B228" w14:textId="77777777" w:rsidR="00866E07" w:rsidRDefault="00866E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1376E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27D49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ADF6C0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6C551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3F2FF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EFF8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5FEF5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5574044" w14:textId="77777777" w:rsidTr="00C26068">
      <w:trPr>
        <w:trHeight w:val="227"/>
      </w:trPr>
      <w:tc>
        <w:tcPr>
          <w:tcW w:w="4074" w:type="dxa"/>
        </w:tcPr>
        <w:p w14:paraId="004DCD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C4860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496A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BD0A" w14:textId="77777777" w:rsidR="00866E07" w:rsidRDefault="00866E07" w:rsidP="00A87A54">
      <w:pPr>
        <w:spacing w:after="0" w:line="240" w:lineRule="auto"/>
      </w:pPr>
      <w:r>
        <w:separator/>
      </w:r>
    </w:p>
  </w:footnote>
  <w:footnote w:type="continuationSeparator" w:id="0">
    <w:p w14:paraId="544F26E7" w14:textId="77777777" w:rsidR="00866E07" w:rsidRDefault="00866E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2A07" w14:paraId="52E51B2D" w14:textId="77777777" w:rsidTr="00C93EBA">
      <w:trPr>
        <w:trHeight w:val="227"/>
      </w:trPr>
      <w:tc>
        <w:tcPr>
          <w:tcW w:w="5534" w:type="dxa"/>
        </w:tcPr>
        <w:p w14:paraId="36E3C986" w14:textId="77777777" w:rsidR="00542A07" w:rsidRPr="007D73AB" w:rsidRDefault="00542A07">
          <w:pPr>
            <w:pStyle w:val="Sidhuvud"/>
          </w:pPr>
        </w:p>
      </w:tc>
      <w:tc>
        <w:tcPr>
          <w:tcW w:w="3170" w:type="dxa"/>
          <w:vAlign w:val="bottom"/>
        </w:tcPr>
        <w:p w14:paraId="5BB6F7B7" w14:textId="77777777" w:rsidR="00542A07" w:rsidRPr="007D73AB" w:rsidRDefault="00542A07" w:rsidP="00340DE0">
          <w:pPr>
            <w:pStyle w:val="Sidhuvud"/>
          </w:pPr>
        </w:p>
      </w:tc>
      <w:tc>
        <w:tcPr>
          <w:tcW w:w="1134" w:type="dxa"/>
        </w:tcPr>
        <w:p w14:paraId="1549FFC0" w14:textId="77777777" w:rsidR="00542A07" w:rsidRDefault="00542A07" w:rsidP="005A703A">
          <w:pPr>
            <w:pStyle w:val="Sidhuvud"/>
          </w:pPr>
        </w:p>
      </w:tc>
    </w:tr>
    <w:tr w:rsidR="00542A07" w14:paraId="5222A34A" w14:textId="77777777" w:rsidTr="00C93EBA">
      <w:trPr>
        <w:trHeight w:val="1928"/>
      </w:trPr>
      <w:tc>
        <w:tcPr>
          <w:tcW w:w="5534" w:type="dxa"/>
        </w:tcPr>
        <w:p w14:paraId="3A50708E" w14:textId="77777777" w:rsidR="00542A07" w:rsidRPr="00340DE0" w:rsidRDefault="00542A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7CF01C" wp14:editId="3D145DF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FABDF2" w14:textId="77777777" w:rsidR="00542A07" w:rsidRPr="00710A6C" w:rsidRDefault="00542A07" w:rsidP="00EE3C0F">
          <w:pPr>
            <w:pStyle w:val="Sidhuvud"/>
            <w:rPr>
              <w:b/>
            </w:rPr>
          </w:pPr>
        </w:p>
        <w:p w14:paraId="4055B5E5" w14:textId="77777777" w:rsidR="00542A07" w:rsidRDefault="00542A07" w:rsidP="00EE3C0F">
          <w:pPr>
            <w:pStyle w:val="Sidhuvud"/>
          </w:pPr>
        </w:p>
        <w:p w14:paraId="332FE8E2" w14:textId="77777777" w:rsidR="00542A07" w:rsidRDefault="00542A07" w:rsidP="00EE3C0F">
          <w:pPr>
            <w:pStyle w:val="Sidhuvud"/>
          </w:pPr>
        </w:p>
        <w:p w14:paraId="50060602" w14:textId="77777777" w:rsidR="00542A07" w:rsidRDefault="00542A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AE12A11C164552BDDC526D1ACB3470"/>
            </w:placeholder>
            <w:dataBinding w:prefixMappings="xmlns:ns0='http://lp/documentinfo/RK' " w:xpath="/ns0:DocumentInfo[1]/ns0:BaseInfo[1]/ns0:Dnr[1]" w:storeItemID="{C40AD2F7-0B7D-47FF-AD67-2DAF360C147F}"/>
            <w:text/>
          </w:sdtPr>
          <w:sdtEndPr/>
          <w:sdtContent>
            <w:p w14:paraId="122167C0" w14:textId="0E7311EF" w:rsidR="00542A07" w:rsidRDefault="000E7FD2" w:rsidP="00EE3C0F">
              <w:pPr>
                <w:pStyle w:val="Sidhuvud"/>
              </w:pPr>
              <w:r w:rsidRPr="00251D65">
                <w:t>N2021/</w:t>
              </w:r>
              <w:r>
                <w:t>00614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2BFFD156B24E6793655E4F5689D850"/>
            </w:placeholder>
            <w:showingPlcHdr/>
            <w:dataBinding w:prefixMappings="xmlns:ns0='http://lp/documentinfo/RK' " w:xpath="/ns0:DocumentInfo[1]/ns0:BaseInfo[1]/ns0:DocNumber[1]" w:storeItemID="{C40AD2F7-0B7D-47FF-AD67-2DAF360C147F}"/>
            <w:text/>
          </w:sdtPr>
          <w:sdtEndPr/>
          <w:sdtContent>
            <w:p w14:paraId="2695EF3E" w14:textId="25C938AC" w:rsidR="00542A07" w:rsidRDefault="00542A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07E3BB" w14:textId="77777777" w:rsidR="00542A07" w:rsidRDefault="00542A07" w:rsidP="00EE3C0F">
          <w:pPr>
            <w:pStyle w:val="Sidhuvud"/>
          </w:pPr>
        </w:p>
      </w:tc>
      <w:tc>
        <w:tcPr>
          <w:tcW w:w="1134" w:type="dxa"/>
        </w:tcPr>
        <w:p w14:paraId="06B85E58" w14:textId="77777777" w:rsidR="00542A07" w:rsidRDefault="00542A07" w:rsidP="0094502D">
          <w:pPr>
            <w:pStyle w:val="Sidhuvud"/>
          </w:pPr>
        </w:p>
        <w:p w14:paraId="6A080E8A" w14:textId="77777777" w:rsidR="00542A07" w:rsidRPr="0094502D" w:rsidRDefault="00542A07" w:rsidP="00EC71A6">
          <w:pPr>
            <w:pStyle w:val="Sidhuvud"/>
          </w:pPr>
        </w:p>
      </w:tc>
    </w:tr>
    <w:tr w:rsidR="00542A07" w14:paraId="0662312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6999A01BD448609548A28424929B7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13782A" w14:textId="77777777" w:rsidR="00542A07" w:rsidRPr="00542A07" w:rsidRDefault="00542A07" w:rsidP="00340DE0">
              <w:pPr>
                <w:pStyle w:val="Sidhuvud"/>
                <w:rPr>
                  <w:b/>
                </w:rPr>
              </w:pPr>
              <w:r w:rsidRPr="00542A07">
                <w:rPr>
                  <w:b/>
                </w:rPr>
                <w:t>Näringsdepartementet</w:t>
              </w:r>
            </w:p>
            <w:p w14:paraId="1914E9A5" w14:textId="77777777" w:rsidR="00906859" w:rsidRDefault="00542A07" w:rsidP="00340DE0">
              <w:pPr>
                <w:pStyle w:val="Sidhuvud"/>
              </w:pPr>
              <w:r w:rsidRPr="00542A07">
                <w:t>Landsbygdsministern</w:t>
              </w:r>
            </w:p>
            <w:p w14:paraId="02B1923D" w14:textId="77777777" w:rsidR="00906859" w:rsidRDefault="00906859" w:rsidP="00340DE0">
              <w:pPr>
                <w:pStyle w:val="Sidhuvud"/>
              </w:pPr>
            </w:p>
            <w:p w14:paraId="15DF41F3" w14:textId="31A0CB3A" w:rsidR="00542A07" w:rsidRPr="00340DE0" w:rsidRDefault="00542A0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14887920A54EF6B0834BEA39E9D565"/>
          </w:placeholder>
          <w:dataBinding w:prefixMappings="xmlns:ns0='http://lp/documentinfo/RK' " w:xpath="/ns0:DocumentInfo[1]/ns0:BaseInfo[1]/ns0:Recipient[1]" w:storeItemID="{C40AD2F7-0B7D-47FF-AD67-2DAF360C147F}"/>
          <w:text w:multiLine="1"/>
        </w:sdtPr>
        <w:sdtEndPr/>
        <w:sdtContent>
          <w:tc>
            <w:tcPr>
              <w:tcW w:w="3170" w:type="dxa"/>
            </w:tcPr>
            <w:p w14:paraId="30F1C89E" w14:textId="77777777" w:rsidR="00542A07" w:rsidRDefault="00542A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AA17DC" w14:textId="77777777" w:rsidR="00542A07" w:rsidRDefault="00542A07" w:rsidP="003E6020">
          <w:pPr>
            <w:pStyle w:val="Sidhuvud"/>
          </w:pPr>
        </w:p>
      </w:tc>
    </w:tr>
  </w:tbl>
  <w:p w14:paraId="00059EE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07"/>
    <w:rsid w:val="00000290"/>
    <w:rsid w:val="00001068"/>
    <w:rsid w:val="00001C7F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50F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11D"/>
    <w:rsid w:val="000A13CA"/>
    <w:rsid w:val="000A456A"/>
    <w:rsid w:val="000A5E43"/>
    <w:rsid w:val="000A653D"/>
    <w:rsid w:val="000B56A9"/>
    <w:rsid w:val="000C61D1"/>
    <w:rsid w:val="000D26B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7FD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ED1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3674"/>
    <w:rsid w:val="0015513C"/>
    <w:rsid w:val="0015724F"/>
    <w:rsid w:val="0015783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07A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1AD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D6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B81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25B"/>
    <w:rsid w:val="002E5668"/>
    <w:rsid w:val="002E61A5"/>
    <w:rsid w:val="002F230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760F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0D3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12C1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6D2"/>
    <w:rsid w:val="00431A7B"/>
    <w:rsid w:val="00434DAC"/>
    <w:rsid w:val="0043623F"/>
    <w:rsid w:val="00437459"/>
    <w:rsid w:val="00441D70"/>
    <w:rsid w:val="004425C2"/>
    <w:rsid w:val="004451EF"/>
    <w:rsid w:val="00445604"/>
    <w:rsid w:val="00446BAE"/>
    <w:rsid w:val="004508BA"/>
    <w:rsid w:val="0045311D"/>
    <w:rsid w:val="004557F3"/>
    <w:rsid w:val="0045607E"/>
    <w:rsid w:val="00456DC3"/>
    <w:rsid w:val="00461186"/>
    <w:rsid w:val="0046337E"/>
    <w:rsid w:val="00464CA1"/>
    <w:rsid w:val="00465577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037"/>
    <w:rsid w:val="004E4419"/>
    <w:rsid w:val="004E6D22"/>
    <w:rsid w:val="004F0448"/>
    <w:rsid w:val="004F1EA0"/>
    <w:rsid w:val="004F4021"/>
    <w:rsid w:val="004F5640"/>
    <w:rsid w:val="004F6169"/>
    <w:rsid w:val="004F6525"/>
    <w:rsid w:val="004F6FE2"/>
    <w:rsid w:val="004F79F2"/>
    <w:rsid w:val="005011D9"/>
    <w:rsid w:val="0050238B"/>
    <w:rsid w:val="00502BF9"/>
    <w:rsid w:val="00505905"/>
    <w:rsid w:val="0051008B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A0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2BF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4F8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356"/>
    <w:rsid w:val="00691AEE"/>
    <w:rsid w:val="0069523C"/>
    <w:rsid w:val="006962CA"/>
    <w:rsid w:val="00696A95"/>
    <w:rsid w:val="006976B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943"/>
    <w:rsid w:val="006E08FC"/>
    <w:rsid w:val="006E73C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792"/>
    <w:rsid w:val="00731C75"/>
    <w:rsid w:val="00732599"/>
    <w:rsid w:val="00743E09"/>
    <w:rsid w:val="00744FCC"/>
    <w:rsid w:val="00747B9C"/>
    <w:rsid w:val="00750C93"/>
    <w:rsid w:val="00754E24"/>
    <w:rsid w:val="007552B3"/>
    <w:rsid w:val="00756A09"/>
    <w:rsid w:val="00757B3B"/>
    <w:rsid w:val="007618C5"/>
    <w:rsid w:val="00764FA6"/>
    <w:rsid w:val="00765294"/>
    <w:rsid w:val="00770DB6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1E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3629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07A5"/>
    <w:rsid w:val="008639D3"/>
    <w:rsid w:val="00863BB7"/>
    <w:rsid w:val="00866E07"/>
    <w:rsid w:val="00871275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6C5"/>
    <w:rsid w:val="008A3961"/>
    <w:rsid w:val="008A4CEA"/>
    <w:rsid w:val="008A7506"/>
    <w:rsid w:val="008B1603"/>
    <w:rsid w:val="008B20ED"/>
    <w:rsid w:val="008B3B0B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6B"/>
    <w:rsid w:val="008E65A8"/>
    <w:rsid w:val="008E77D6"/>
    <w:rsid w:val="008F6151"/>
    <w:rsid w:val="009036E7"/>
    <w:rsid w:val="0090605F"/>
    <w:rsid w:val="00906859"/>
    <w:rsid w:val="0091053B"/>
    <w:rsid w:val="00912158"/>
    <w:rsid w:val="00912945"/>
    <w:rsid w:val="009144EE"/>
    <w:rsid w:val="00915D4C"/>
    <w:rsid w:val="009242A9"/>
    <w:rsid w:val="009279B2"/>
    <w:rsid w:val="00935814"/>
    <w:rsid w:val="0094502D"/>
    <w:rsid w:val="00946561"/>
    <w:rsid w:val="00946B39"/>
    <w:rsid w:val="00947013"/>
    <w:rsid w:val="0095062C"/>
    <w:rsid w:val="00951097"/>
    <w:rsid w:val="00956EA9"/>
    <w:rsid w:val="00966E40"/>
    <w:rsid w:val="00971BC4"/>
    <w:rsid w:val="00972E9F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A11"/>
    <w:rsid w:val="009920AA"/>
    <w:rsid w:val="00992943"/>
    <w:rsid w:val="009931B3"/>
    <w:rsid w:val="00996279"/>
    <w:rsid w:val="009965F7"/>
    <w:rsid w:val="009A0866"/>
    <w:rsid w:val="009A302B"/>
    <w:rsid w:val="009A4D0A"/>
    <w:rsid w:val="009A73E1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D2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1FC5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1D2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5FAA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00A"/>
    <w:rsid w:val="00B82A05"/>
    <w:rsid w:val="00B84409"/>
    <w:rsid w:val="00B84E2D"/>
    <w:rsid w:val="00B8746A"/>
    <w:rsid w:val="00B9277F"/>
    <w:rsid w:val="00B927C9"/>
    <w:rsid w:val="00B96EFA"/>
    <w:rsid w:val="00B976EC"/>
    <w:rsid w:val="00B97CCF"/>
    <w:rsid w:val="00BA61AC"/>
    <w:rsid w:val="00BB17B0"/>
    <w:rsid w:val="00BB28BF"/>
    <w:rsid w:val="00BB2F42"/>
    <w:rsid w:val="00BB4AC0"/>
    <w:rsid w:val="00BB5683"/>
    <w:rsid w:val="00BB7F41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09F9"/>
    <w:rsid w:val="00C55FE8"/>
    <w:rsid w:val="00C63EC4"/>
    <w:rsid w:val="00C64CD9"/>
    <w:rsid w:val="00C670F8"/>
    <w:rsid w:val="00C6780B"/>
    <w:rsid w:val="00C73044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EDD"/>
    <w:rsid w:val="00CF6E13"/>
    <w:rsid w:val="00CF7776"/>
    <w:rsid w:val="00D00E9E"/>
    <w:rsid w:val="00D021D2"/>
    <w:rsid w:val="00D061BB"/>
    <w:rsid w:val="00D07BE1"/>
    <w:rsid w:val="00D11628"/>
    <w:rsid w:val="00D116C0"/>
    <w:rsid w:val="00D13433"/>
    <w:rsid w:val="00D13D8A"/>
    <w:rsid w:val="00D20DA7"/>
    <w:rsid w:val="00D21E1C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489"/>
    <w:rsid w:val="00D65E43"/>
    <w:rsid w:val="00D6730A"/>
    <w:rsid w:val="00D674A6"/>
    <w:rsid w:val="00D7168E"/>
    <w:rsid w:val="00D72719"/>
    <w:rsid w:val="00D72BED"/>
    <w:rsid w:val="00D73F9D"/>
    <w:rsid w:val="00D74B7C"/>
    <w:rsid w:val="00D76068"/>
    <w:rsid w:val="00D76B01"/>
    <w:rsid w:val="00D804A2"/>
    <w:rsid w:val="00D84704"/>
    <w:rsid w:val="00D84BF9"/>
    <w:rsid w:val="00D86690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E5A"/>
    <w:rsid w:val="00DE18F5"/>
    <w:rsid w:val="00DE5CF4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6F71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E53"/>
    <w:rsid w:val="00EE05BD"/>
    <w:rsid w:val="00EE3AF5"/>
    <w:rsid w:val="00EE3C0F"/>
    <w:rsid w:val="00EE5EB8"/>
    <w:rsid w:val="00EE66E5"/>
    <w:rsid w:val="00EE6810"/>
    <w:rsid w:val="00EF0F88"/>
    <w:rsid w:val="00EF1601"/>
    <w:rsid w:val="00EF21FE"/>
    <w:rsid w:val="00EF2A7F"/>
    <w:rsid w:val="00EF2D58"/>
    <w:rsid w:val="00EF37C2"/>
    <w:rsid w:val="00EF4388"/>
    <w:rsid w:val="00EF4803"/>
    <w:rsid w:val="00EF5127"/>
    <w:rsid w:val="00EF548E"/>
    <w:rsid w:val="00EF6D62"/>
    <w:rsid w:val="00F0202A"/>
    <w:rsid w:val="00F03EAC"/>
    <w:rsid w:val="00F04B7C"/>
    <w:rsid w:val="00F078B5"/>
    <w:rsid w:val="00F1005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6FF"/>
    <w:rsid w:val="00F403BF"/>
    <w:rsid w:val="00F41CB6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3F7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1556"/>
    <w:rsid w:val="00FF29E2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C42B3"/>
  <w15:docId w15:val="{C5FFAFEE-5194-43EE-A5CE-A1AAB1FA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AE12A11C164552BDDC526D1ACB3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8F1B7-28BA-4D0C-940F-83457E0EF783}"/>
      </w:docPartPr>
      <w:docPartBody>
        <w:p w:rsidR="00C44116" w:rsidRDefault="007B1834" w:rsidP="007B1834">
          <w:pPr>
            <w:pStyle w:val="FFAE12A11C164552BDDC526D1ACB34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2BFFD156B24E6793655E4F5689D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D4152-F9F4-4D58-A36D-AA86E79E40C8}"/>
      </w:docPartPr>
      <w:docPartBody>
        <w:p w:rsidR="00C44116" w:rsidRDefault="007B1834" w:rsidP="007B1834">
          <w:pPr>
            <w:pStyle w:val="252BFFD156B24E6793655E4F5689D85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6999A01BD448609548A28424929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FDAF9E-C9DA-4AC8-8BE3-112DA7D16EF1}"/>
      </w:docPartPr>
      <w:docPartBody>
        <w:p w:rsidR="00C44116" w:rsidRDefault="007B1834" w:rsidP="007B1834">
          <w:pPr>
            <w:pStyle w:val="4B6999A01BD448609548A28424929B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14887920A54EF6B0834BEA39E9D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B4755-1E98-4F49-8437-374DC6F048A9}"/>
      </w:docPartPr>
      <w:docPartBody>
        <w:p w:rsidR="00C44116" w:rsidRDefault="007B1834" w:rsidP="007B1834">
          <w:pPr>
            <w:pStyle w:val="E014887920A54EF6B0834BEA39E9D5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9C227438744C64B98ED59EA12B5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63456-93EE-4012-A04F-FFC2B0D1B616}"/>
      </w:docPartPr>
      <w:docPartBody>
        <w:p w:rsidR="00C44116" w:rsidRDefault="007B1834" w:rsidP="007B1834">
          <w:pPr>
            <w:pStyle w:val="E79C227438744C64B98ED59EA12B59C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34"/>
    <w:rsid w:val="001F1700"/>
    <w:rsid w:val="003E6919"/>
    <w:rsid w:val="007B1834"/>
    <w:rsid w:val="00BF227A"/>
    <w:rsid w:val="00C44116"/>
    <w:rsid w:val="00D23434"/>
    <w:rsid w:val="00D37820"/>
    <w:rsid w:val="00F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D0C9A82D234398BD3161403FB86D27">
    <w:name w:val="33D0C9A82D234398BD3161403FB86D27"/>
    <w:rsid w:val="007B1834"/>
  </w:style>
  <w:style w:type="character" w:styleId="Platshllartext">
    <w:name w:val="Placeholder Text"/>
    <w:basedOn w:val="Standardstycketeckensnitt"/>
    <w:uiPriority w:val="99"/>
    <w:semiHidden/>
    <w:rsid w:val="007B1834"/>
    <w:rPr>
      <w:noProof w:val="0"/>
      <w:color w:val="808080"/>
    </w:rPr>
  </w:style>
  <w:style w:type="paragraph" w:customStyle="1" w:styleId="790BF15CC99C469B9FAF852588C234C6">
    <w:name w:val="790BF15CC99C469B9FAF852588C234C6"/>
    <w:rsid w:val="007B1834"/>
  </w:style>
  <w:style w:type="paragraph" w:customStyle="1" w:styleId="DF3BED5534E54914B9D3C0B253E44D84">
    <w:name w:val="DF3BED5534E54914B9D3C0B253E44D84"/>
    <w:rsid w:val="007B1834"/>
  </w:style>
  <w:style w:type="paragraph" w:customStyle="1" w:styleId="EBDEB99540154672A2A244DFD1396B51">
    <w:name w:val="EBDEB99540154672A2A244DFD1396B51"/>
    <w:rsid w:val="007B1834"/>
  </w:style>
  <w:style w:type="paragraph" w:customStyle="1" w:styleId="FFAE12A11C164552BDDC526D1ACB3470">
    <w:name w:val="FFAE12A11C164552BDDC526D1ACB3470"/>
    <w:rsid w:val="007B1834"/>
  </w:style>
  <w:style w:type="paragraph" w:customStyle="1" w:styleId="252BFFD156B24E6793655E4F5689D850">
    <w:name w:val="252BFFD156B24E6793655E4F5689D850"/>
    <w:rsid w:val="007B1834"/>
  </w:style>
  <w:style w:type="paragraph" w:customStyle="1" w:styleId="EBBEDCBCD4D046419111CCE7E1F78727">
    <w:name w:val="EBBEDCBCD4D046419111CCE7E1F78727"/>
    <w:rsid w:val="007B1834"/>
  </w:style>
  <w:style w:type="paragraph" w:customStyle="1" w:styleId="13440D12144E49FAADF2AEA1B02B8E27">
    <w:name w:val="13440D12144E49FAADF2AEA1B02B8E27"/>
    <w:rsid w:val="007B1834"/>
  </w:style>
  <w:style w:type="paragraph" w:customStyle="1" w:styleId="6107CEA943EA4D23B89E47753A99E6B0">
    <w:name w:val="6107CEA943EA4D23B89E47753A99E6B0"/>
    <w:rsid w:val="007B1834"/>
  </w:style>
  <w:style w:type="paragraph" w:customStyle="1" w:styleId="4B6999A01BD448609548A28424929B76">
    <w:name w:val="4B6999A01BD448609548A28424929B76"/>
    <w:rsid w:val="007B1834"/>
  </w:style>
  <w:style w:type="paragraph" w:customStyle="1" w:styleId="E014887920A54EF6B0834BEA39E9D565">
    <w:name w:val="E014887920A54EF6B0834BEA39E9D565"/>
    <w:rsid w:val="007B1834"/>
  </w:style>
  <w:style w:type="paragraph" w:customStyle="1" w:styleId="252BFFD156B24E6793655E4F5689D8501">
    <w:name w:val="252BFFD156B24E6793655E4F5689D8501"/>
    <w:rsid w:val="007B18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6999A01BD448609548A28424929B761">
    <w:name w:val="4B6999A01BD448609548A28424929B761"/>
    <w:rsid w:val="007B18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E1C7C9E93F4EA58901945B5C8BDCEF">
    <w:name w:val="17E1C7C9E93F4EA58901945B5C8BDCEF"/>
    <w:rsid w:val="007B1834"/>
  </w:style>
  <w:style w:type="paragraph" w:customStyle="1" w:styleId="B8DDBEB263104DA790AE141453397547">
    <w:name w:val="B8DDBEB263104DA790AE141453397547"/>
    <w:rsid w:val="007B1834"/>
  </w:style>
  <w:style w:type="paragraph" w:customStyle="1" w:styleId="0C1D15C5A104462684155BBCE3EB0198">
    <w:name w:val="0C1D15C5A104462684155BBCE3EB0198"/>
    <w:rsid w:val="007B1834"/>
  </w:style>
  <w:style w:type="paragraph" w:customStyle="1" w:styleId="3E65D5407ACE44D9A26595D3D9957A3A">
    <w:name w:val="3E65D5407ACE44D9A26595D3D9957A3A"/>
    <w:rsid w:val="007B1834"/>
  </w:style>
  <w:style w:type="paragraph" w:customStyle="1" w:styleId="BEA18748C6204DC6B6B5D148A0BBC710">
    <w:name w:val="BEA18748C6204DC6B6B5D148A0BBC710"/>
    <w:rsid w:val="007B1834"/>
  </w:style>
  <w:style w:type="paragraph" w:customStyle="1" w:styleId="E79C227438744C64B98ED59EA12B59CF">
    <w:name w:val="E79C227438744C64B98ED59EA12B59CF"/>
    <w:rsid w:val="007B1834"/>
  </w:style>
  <w:style w:type="paragraph" w:customStyle="1" w:styleId="E87CCE88FDBF45288D393278C8A42018">
    <w:name w:val="E87CCE88FDBF45288D393278C8A42018"/>
    <w:rsid w:val="007B1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dea64114-47cd-4a04-91d6-0a3de8bacd67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2021-03-03T00:00:00</HeaderDate>
    <Office/>
    <Dnr>N2021/00614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irtyMigration xmlns="4e9c2f0c-7bf8-49af-8356-cbf363fc78a7">false</DirtyMigration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SNWENR3PSMA7-243763061-64712</_dlc_DocId>
    <_dlc_DocIdUrl xmlns="35670e95-d5a3-4c2b-9f0d-a339565e4e06">
      <Url>https://dhs.sp.regeringskansliet.se/yta/n-lb/fjr/_layouts/15/DocIdRedir.aspx?ID=SNWENR3PSMA7-243763061-64712</Url>
      <Description>SNWENR3PSMA7-243763061-64712</Description>
    </_dlc_DocIdUrl>
    <edbe0b5c82304c8e847ab7b8c02a77c3 xmlns="cc625d36-bb37-4650-91b9-0c96159295ba">
      <Terms xmlns="http://schemas.microsoft.com/office/infopath/2007/PartnerControls"/>
    </edbe0b5c82304c8e847ab7b8c02a77c3>
    <IconOverlay xmlns="http://schemas.microsoft.com/sharepoint/v4" xsi:nil="true"/>
    <RKOrdnaClass xmlns="14719275-4012-4a8c-9346-08822a9b8dcf" xsi:nil="true"/>
    <RKOrdnaCheckInComment xmlns="14719275-4012-4a8c-9346-08822a9b8dc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BFC5E7056B39DE44A2FC9D8269E9F9A5" ma:contentTypeVersion="13" ma:contentTypeDescription="Skapa ett nytt dokument." ma:contentTypeScope="" ma:versionID="6a85d38c11cc93ebd06e9ec941e1f592">
  <xsd:schema xmlns:xsd="http://www.w3.org/2001/XMLSchema" xmlns:xs="http://www.w3.org/2001/XMLSchema" xmlns:p="http://schemas.microsoft.com/office/2006/metadata/properties" xmlns:ns2="35670e95-d5a3-4c2b-9f0d-a339565e4e06" xmlns:ns4="cc625d36-bb37-4650-91b9-0c96159295ba" xmlns:ns5="14719275-4012-4a8c-9346-08822a9b8dcf" xmlns:ns7="4e9c2f0c-7bf8-49af-8356-cbf363fc78a7" xmlns:ns8="http://schemas.microsoft.com/sharepoint/v4" targetNamespace="http://schemas.microsoft.com/office/2006/metadata/properties" ma:root="true" ma:fieldsID="a5aa2a70b4238145f79736f37235003b" ns2:_="" ns4:_="" ns5:_="" ns7:_="" ns8:_="">
    <xsd:import namespace="35670e95-d5a3-4c2b-9f0d-a339565e4e06"/>
    <xsd:import namespace="cc625d36-bb37-4650-91b9-0c96159295ba"/>
    <xsd:import namespace="14719275-4012-4a8c-9346-08822a9b8dcf"/>
    <xsd:import namespace="4e9c2f0c-7bf8-49af-8356-cbf363fc78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5:RKOrdnaClass" minOccurs="0"/>
                <xsd:element ref="ns5:RKOrdnaCheckInComment" minOccurs="0"/>
                <xsd:element ref="ns4:edbe0b5c82304c8e847ab7b8c02a77c3" minOccurs="0"/>
                <xsd:element ref="ns7:DirtyMigration" minOccurs="0"/>
                <xsd:element ref="ns8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RecordNumber">
      <xsd:simpleType>
        <xsd:restriction base="dms:Text"/>
      </xsd:simpleType>
    </xsd:element>
    <xsd:element name="Nyckelord" ma:index="3" nillable="true" ma:displayName="Nyckelord" ma:internalName="RKNyckelord">
      <xsd:simpleType>
        <xsd:restriction base="dms:Text"/>
      </xsd:simpleType>
    </xsd:element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9275-4012-4a8c-9346-08822a9b8dcf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19" nillable="true" ma:displayName="RKOrdnaCheckInComment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05343-DCD7-47AB-A485-ED6E0AC86DE6}"/>
</file>

<file path=customXml/itemProps2.xml><?xml version="1.0" encoding="utf-8"?>
<ds:datastoreItem xmlns:ds="http://schemas.openxmlformats.org/officeDocument/2006/customXml" ds:itemID="{4AACBBB5-A852-4422-BF9F-A59D9CF30DAB}"/>
</file>

<file path=customXml/itemProps3.xml><?xml version="1.0" encoding="utf-8"?>
<ds:datastoreItem xmlns:ds="http://schemas.openxmlformats.org/officeDocument/2006/customXml" ds:itemID="{C40AD2F7-0B7D-47FF-AD67-2DAF360C147F}"/>
</file>

<file path=customXml/itemProps4.xml><?xml version="1.0" encoding="utf-8"?>
<ds:datastoreItem xmlns:ds="http://schemas.openxmlformats.org/officeDocument/2006/customXml" ds:itemID="{64DD7B25-AF06-4EA4-B681-B81ED3B0B2B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ACBBB5-A852-4422-BF9F-A59D9CF30DAB}">
  <ds:schemaRefs>
    <ds:schemaRef ds:uri="http://schemas.microsoft.com/office/2006/metadata/properties"/>
    <ds:schemaRef ds:uri="http://schemas.microsoft.com/office/infopath/2007/PartnerControls"/>
    <ds:schemaRef ds:uri="35670e95-d5a3-4c2b-9f0d-a339565e4e06"/>
    <ds:schemaRef ds:uri="cc625d36-bb37-4650-91b9-0c96159295ba"/>
    <ds:schemaRef ds:uri="4e9c2f0c-7bf8-49af-8356-cbf363fc78a7"/>
    <ds:schemaRef ds:uri="http://schemas.microsoft.com/sharepoint/v4"/>
    <ds:schemaRef ds:uri="14719275-4012-4a8c-9346-08822a9b8dcf"/>
  </ds:schemaRefs>
</ds:datastoreItem>
</file>

<file path=customXml/itemProps6.xml><?xml version="1.0" encoding="utf-8"?>
<ds:datastoreItem xmlns:ds="http://schemas.openxmlformats.org/officeDocument/2006/customXml" ds:itemID="{666824C5-F422-4840-A96E-AD60A49B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14719275-4012-4a8c-9346-08822a9b8dcf"/>
    <ds:schemaRef ds:uri="4e9c2f0c-7bf8-49af-8356-cbf363fc78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2CBEA051-3D5A-4DD0-9BB5-F1235C4ED9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181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 1942 av Kjell Jansson (M) Bottentrålning.docx</dc:title>
  <dc:subject/>
  <dc:creator>Nils Henriksson</dc:creator>
  <cp:keywords/>
  <dc:description/>
  <cp:lastModifiedBy>Magnus Andersson</cp:lastModifiedBy>
  <cp:revision>2</cp:revision>
  <dcterms:created xsi:type="dcterms:W3CDTF">2021-03-01T09:28:00Z</dcterms:created>
  <dcterms:modified xsi:type="dcterms:W3CDTF">2021-03-01T09:28:00Z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0704a5c8-995a-4cdf-87a8-5af9acca46bf</vt:lpwstr>
  </property>
</Properties>
</file>