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4CF1" w14:textId="0976189E" w:rsidR="0004315D" w:rsidRDefault="0004315D" w:rsidP="0004315D">
      <w:pPr>
        <w:pStyle w:val="Rubrik"/>
      </w:pPr>
      <w:r>
        <w:t xml:space="preserve">Svar på fråga </w:t>
      </w:r>
      <w:r w:rsidR="00182A96" w:rsidRPr="00182A96">
        <w:t xml:space="preserve">2020/21:2703 </w:t>
      </w:r>
      <w:r>
        <w:t xml:space="preserve">av </w:t>
      </w:r>
      <w:r w:rsidR="00182A96" w:rsidRPr="00182A96">
        <w:t>Sten Bergheden (M)</w:t>
      </w:r>
      <w:r>
        <w:br/>
      </w:r>
      <w:r w:rsidR="00182A96" w:rsidRPr="00182A96">
        <w:t>Vaccinationsintyg</w:t>
      </w:r>
    </w:p>
    <w:p w14:paraId="5CA0E71C" w14:textId="12BBC6A4" w:rsidR="006C3BEE" w:rsidRDefault="00DC17A7" w:rsidP="006C3BEE">
      <w:pPr>
        <w:pStyle w:val="Brdtext"/>
      </w:pPr>
      <w:r w:rsidRPr="00182A96">
        <w:t xml:space="preserve">Sten Bergheden </w:t>
      </w:r>
      <w:r w:rsidR="0004315D">
        <w:t xml:space="preserve">har frågat mig </w:t>
      </w:r>
      <w:r w:rsidR="006C3BEE">
        <w:t>vad jag avser att göra för att Sveriges äldre och andra som saknar e</w:t>
      </w:r>
      <w:r w:rsidR="0041142F">
        <w:t>-</w:t>
      </w:r>
      <w:r w:rsidR="006C3BEE">
        <w:t>legitimation inte ska behöva vänta på sitt vaccinationsintyg</w:t>
      </w:r>
      <w:r w:rsidR="0041142F">
        <w:t>.</w:t>
      </w:r>
      <w:r w:rsidR="007D6AC7">
        <w:t xml:space="preserve"> </w:t>
      </w:r>
    </w:p>
    <w:p w14:paraId="6F1141C1" w14:textId="48C04B02" w:rsidR="004566C8" w:rsidRPr="007D6AC7" w:rsidRDefault="007D6AC7" w:rsidP="00236862">
      <w:pPr>
        <w:pStyle w:val="Brdtext"/>
        <w:rPr>
          <w:rFonts w:ascii="Garamond"/>
        </w:rPr>
      </w:pPr>
      <w:r>
        <w:rPr>
          <w:rFonts w:ascii="Garamond"/>
        </w:rPr>
        <w:t xml:space="preserve">Utgångspunkten är att alla ska kunna få tillgång vaccinationsbevis oberoende av om de har e-legitimation eller ej. </w:t>
      </w:r>
      <w:r w:rsidR="00DC17A7">
        <w:rPr>
          <w:rFonts w:ascii="Garamond"/>
        </w:rPr>
        <w:t>Det bygger bl.a. på r</w:t>
      </w:r>
      <w:r>
        <w:rPr>
          <w:rFonts w:ascii="Garamond"/>
        </w:rPr>
        <w:t xml:space="preserve">egeringens </w:t>
      </w:r>
      <w:r w:rsidR="00DC17A7">
        <w:rPr>
          <w:rFonts w:ascii="Garamond"/>
        </w:rPr>
        <w:t xml:space="preserve">övergripande </w:t>
      </w:r>
      <w:r>
        <w:rPr>
          <w:rFonts w:ascii="Garamond"/>
        </w:rPr>
        <w:t xml:space="preserve">inriktning </w:t>
      </w:r>
      <w:r w:rsidR="00DC17A7">
        <w:rPr>
          <w:rFonts w:ascii="Garamond"/>
        </w:rPr>
        <w:t xml:space="preserve">som är </w:t>
      </w:r>
      <w:r>
        <w:rPr>
          <w:rFonts w:ascii="Garamond"/>
        </w:rPr>
        <w:t xml:space="preserve">att alla som vill ska ha möjlighet att utnyttja den potential som digitaliseringen erbjuder, oavsett personliga förutsättningar. </w:t>
      </w:r>
      <w:r w:rsidR="00F527E7" w:rsidRPr="00B7326D">
        <w:t xml:space="preserve">Regeringen </w:t>
      </w:r>
      <w:r w:rsidR="00F527E7">
        <w:t xml:space="preserve">har </w:t>
      </w:r>
      <w:r w:rsidR="00F527E7" w:rsidRPr="00B7326D">
        <w:t>uppdra</w:t>
      </w:r>
      <w:r w:rsidR="00F527E7">
        <w:t>git</w:t>
      </w:r>
      <w:r w:rsidR="00F527E7" w:rsidRPr="00B7326D">
        <w:t xml:space="preserve"> åt Myndigheten för digital förvaltning (Digg) att vara projektledare </w:t>
      </w:r>
      <w:r w:rsidR="00F527E7">
        <w:t>för en förvaltningsgemensam digital infrastruktur för vaccinationsintyg</w:t>
      </w:r>
      <w:r w:rsidR="00AF562F">
        <w:rPr>
          <w:rFonts w:ascii="Garamond"/>
        </w:rPr>
        <w:t xml:space="preserve">. </w:t>
      </w:r>
      <w:r w:rsidR="0041142F">
        <w:rPr>
          <w:rFonts w:ascii="Garamond"/>
        </w:rPr>
        <w:t xml:space="preserve">Inom ramen för det arbetet ska </w:t>
      </w:r>
      <w:r w:rsidR="00F527E7">
        <w:rPr>
          <w:rFonts w:ascii="Garamond"/>
        </w:rPr>
        <w:t xml:space="preserve">Digg säkerställa att infrastrukturen ska </w:t>
      </w:r>
      <w:r w:rsidR="00F527E7">
        <w:t xml:space="preserve">stödja utfärdandet av alla typer av bevis som krävs för att Sverige ska uppfylla kraven i EU:s kommande förordning om digitala gröna intyg och </w:t>
      </w:r>
      <w:r w:rsidR="00AF562F" w:rsidRPr="00182A96">
        <w:rPr>
          <w:rFonts w:ascii="Garamond"/>
        </w:rPr>
        <w:t xml:space="preserve">inom ramen för Hack for Sweden söka lösningar som kan inkludera flera i de digitala tjänster som EU:s gröna digitala intyg kräver. </w:t>
      </w:r>
      <w:r>
        <w:rPr>
          <w:rFonts w:ascii="Garamond"/>
        </w:rPr>
        <w:t>Sverige har en hög andel av befolkningen som är digitalt delaktiga. I november 2020 och j</w:t>
      </w:r>
      <w:r w:rsidRPr="008B5CFC">
        <w:rPr>
          <w:rFonts w:ascii="Garamond"/>
        </w:rPr>
        <w:t>ämfört med Sveriges befolkning har 98</w:t>
      </w:r>
      <w:r w:rsidR="0041142F">
        <w:rPr>
          <w:rFonts w:ascii="Garamond"/>
        </w:rPr>
        <w:t xml:space="preserve"> procent</w:t>
      </w:r>
      <w:r w:rsidRPr="008B5CFC">
        <w:rPr>
          <w:rFonts w:ascii="Garamond"/>
        </w:rPr>
        <w:t xml:space="preserve"> av svenskarna mellan 18 och 67 år ett (eller flera) </w:t>
      </w:r>
      <w:r>
        <w:rPr>
          <w:rFonts w:ascii="Garamond"/>
        </w:rPr>
        <w:t xml:space="preserve">BankID. </w:t>
      </w:r>
      <w:r w:rsidRPr="008B5CFC">
        <w:rPr>
          <w:rFonts w:ascii="Garamond"/>
        </w:rPr>
        <w:t>För Mobilt BankI</w:t>
      </w:r>
      <w:r>
        <w:rPr>
          <w:rFonts w:ascii="Garamond"/>
        </w:rPr>
        <w:t xml:space="preserve">D </w:t>
      </w:r>
      <w:r w:rsidRPr="008B5CFC">
        <w:rPr>
          <w:rFonts w:ascii="Garamond"/>
        </w:rPr>
        <w:t xml:space="preserve">är motsvarande </w:t>
      </w:r>
      <w:r w:rsidR="0041142F">
        <w:rPr>
          <w:rFonts w:ascii="Garamond"/>
        </w:rPr>
        <w:t>andel</w:t>
      </w:r>
      <w:r w:rsidR="0041142F" w:rsidRPr="008B5CFC">
        <w:rPr>
          <w:rFonts w:ascii="Garamond"/>
        </w:rPr>
        <w:t xml:space="preserve"> </w:t>
      </w:r>
      <w:r w:rsidRPr="008B5CFC">
        <w:rPr>
          <w:rFonts w:ascii="Garamond"/>
        </w:rPr>
        <w:t>96,5</w:t>
      </w:r>
      <w:r w:rsidR="0041142F">
        <w:rPr>
          <w:rFonts w:ascii="Garamond"/>
        </w:rPr>
        <w:t xml:space="preserve"> procent</w:t>
      </w:r>
      <w:r w:rsidR="0041142F" w:rsidRPr="008B5CFC">
        <w:rPr>
          <w:rFonts w:ascii="Garamond"/>
        </w:rPr>
        <w:t xml:space="preserve">. </w:t>
      </w:r>
      <w:r w:rsidR="00F83BBB">
        <w:rPr>
          <w:rFonts w:ascii="Garamond"/>
        </w:rPr>
        <w:t>Utifrån dessa förutsättnin</w:t>
      </w:r>
      <w:r w:rsidR="00095A05">
        <w:rPr>
          <w:rFonts w:ascii="Garamond"/>
        </w:rPr>
        <w:t>g</w:t>
      </w:r>
      <w:r w:rsidR="00F83BBB">
        <w:rPr>
          <w:rFonts w:ascii="Garamond"/>
        </w:rPr>
        <w:t>ar utreder p</w:t>
      </w:r>
      <w:r w:rsidR="00182A96">
        <w:rPr>
          <w:rFonts w:ascii="Garamond"/>
        </w:rPr>
        <w:t xml:space="preserve">rojektet </w:t>
      </w:r>
      <w:r w:rsidR="00DC17A7">
        <w:rPr>
          <w:rFonts w:ascii="Garamond"/>
        </w:rPr>
        <w:t xml:space="preserve">nu </w:t>
      </w:r>
      <w:r w:rsidR="00182A96">
        <w:rPr>
          <w:rFonts w:ascii="Garamond"/>
        </w:rPr>
        <w:t xml:space="preserve">hur </w:t>
      </w:r>
      <w:r w:rsidR="00095A05">
        <w:rPr>
          <w:rFonts w:ascii="Garamond"/>
        </w:rPr>
        <w:t xml:space="preserve">en </w:t>
      </w:r>
      <w:r w:rsidR="00182A96">
        <w:rPr>
          <w:rFonts w:ascii="Garamond"/>
        </w:rPr>
        <w:t>lösning för de som inte har e-legitimation ska se ut.</w:t>
      </w:r>
    </w:p>
    <w:p w14:paraId="73B5326E" w14:textId="1A5A7630" w:rsidR="00F83BBB" w:rsidRDefault="00F83BBB" w:rsidP="00F83BBB">
      <w:pPr>
        <w:pStyle w:val="Brdtext"/>
      </w:pPr>
      <w:r>
        <w:t xml:space="preserve">Stockholm den </w:t>
      </w:r>
      <w:sdt>
        <w:sdtPr>
          <w:id w:val="-1225218591"/>
          <w:placeholder>
            <w:docPart w:val="EC78285D81D947B8A5A574384E05B291"/>
          </w:placeholder>
          <w:dataBinding w:prefixMappings="xmlns:ns0='http://lp/documentinfo/RK' " w:xpath="/ns0:DocumentInfo[1]/ns0:BaseInfo[1]/ns0:HeaderDate[1]" w:storeItemID="{0143D1CD-7748-4524-A3F3-245CE7A33A50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2E42">
            <w:t>5 maj 2021</w:t>
          </w:r>
        </w:sdtContent>
      </w:sdt>
    </w:p>
    <w:p w14:paraId="095C941C" w14:textId="1B74D3A0" w:rsidR="00F83BBB" w:rsidRDefault="00F12E42" w:rsidP="00F83BBB">
      <w:pPr>
        <w:pStyle w:val="Brdtextutanavstnd"/>
      </w:pPr>
      <w:r>
        <w:br/>
      </w:r>
    </w:p>
    <w:p w14:paraId="77C96399" w14:textId="52B31D7D" w:rsidR="006C3BEE" w:rsidRPr="002319FE" w:rsidRDefault="00F83BBB" w:rsidP="00D57FD8">
      <w:pPr>
        <w:pStyle w:val="Brdtext"/>
        <w:rPr>
          <w:rFonts w:ascii="Garamond"/>
        </w:rPr>
      </w:pPr>
      <w:r>
        <w:t>Anders Ygeman</w:t>
      </w:r>
    </w:p>
    <w:sectPr w:rsidR="006C3BEE" w:rsidRPr="002319FE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80AE" w14:textId="77777777" w:rsidR="009B1D61" w:rsidRDefault="009B1D61" w:rsidP="00A87A54">
      <w:pPr>
        <w:spacing w:after="0" w:line="240" w:lineRule="auto"/>
      </w:pPr>
      <w:r>
        <w:separator/>
      </w:r>
    </w:p>
  </w:endnote>
  <w:endnote w:type="continuationSeparator" w:id="0">
    <w:p w14:paraId="27DF5B28" w14:textId="77777777" w:rsidR="009B1D61" w:rsidRDefault="009B1D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527E7" w:rsidRPr="00347E11" w14:paraId="2854794D" w14:textId="77777777" w:rsidTr="00F527E7">
      <w:trPr>
        <w:trHeight w:val="227"/>
        <w:jc w:val="right"/>
      </w:trPr>
      <w:tc>
        <w:tcPr>
          <w:tcW w:w="708" w:type="dxa"/>
          <w:vAlign w:val="bottom"/>
        </w:tcPr>
        <w:p w14:paraId="53E8E2DF" w14:textId="77777777" w:rsidR="00F527E7" w:rsidRPr="00B62610" w:rsidRDefault="00F527E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527E7" w:rsidRPr="00347E11" w14:paraId="5FD7FB71" w14:textId="77777777" w:rsidTr="00F527E7">
      <w:trPr>
        <w:trHeight w:val="850"/>
        <w:jc w:val="right"/>
      </w:trPr>
      <w:tc>
        <w:tcPr>
          <w:tcW w:w="708" w:type="dxa"/>
          <w:vAlign w:val="bottom"/>
        </w:tcPr>
        <w:p w14:paraId="4BBE5537" w14:textId="77777777" w:rsidR="00F527E7" w:rsidRPr="00347E11" w:rsidRDefault="00F527E7" w:rsidP="005606BC">
          <w:pPr>
            <w:pStyle w:val="Sidfot"/>
            <w:spacing w:line="276" w:lineRule="auto"/>
            <w:jc w:val="right"/>
          </w:pPr>
        </w:p>
      </w:tc>
    </w:tr>
  </w:tbl>
  <w:p w14:paraId="7BD5FD6E" w14:textId="77777777" w:rsidR="00F527E7" w:rsidRPr="005606BC" w:rsidRDefault="00F527E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527E7" w:rsidRPr="00347E11" w14:paraId="62F07F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1CAB9D" w14:textId="77777777" w:rsidR="00F527E7" w:rsidRPr="00347E11" w:rsidRDefault="00F527E7" w:rsidP="00347E11">
          <w:pPr>
            <w:pStyle w:val="Sidfot"/>
            <w:rPr>
              <w:sz w:val="8"/>
            </w:rPr>
          </w:pPr>
        </w:p>
      </w:tc>
    </w:tr>
    <w:tr w:rsidR="00F527E7" w:rsidRPr="00EE3C0F" w14:paraId="0B1A6AC7" w14:textId="77777777" w:rsidTr="00C26068">
      <w:trPr>
        <w:trHeight w:val="227"/>
      </w:trPr>
      <w:tc>
        <w:tcPr>
          <w:tcW w:w="4074" w:type="dxa"/>
        </w:tcPr>
        <w:p w14:paraId="3F63A62D" w14:textId="77777777" w:rsidR="00F527E7" w:rsidRPr="00F53AEA" w:rsidRDefault="00F527E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EAE9DB" w14:textId="77777777" w:rsidR="00F527E7" w:rsidRPr="00F53AEA" w:rsidRDefault="00F527E7" w:rsidP="00F53AEA">
          <w:pPr>
            <w:pStyle w:val="Sidfot"/>
            <w:spacing w:line="276" w:lineRule="auto"/>
          </w:pPr>
        </w:p>
      </w:tc>
    </w:tr>
  </w:tbl>
  <w:p w14:paraId="0F7EFD48" w14:textId="77777777" w:rsidR="00F527E7" w:rsidRPr="00EE3C0F" w:rsidRDefault="00F527E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5B87" w14:textId="77777777" w:rsidR="009B1D61" w:rsidRDefault="009B1D61" w:rsidP="00A87A54">
      <w:pPr>
        <w:spacing w:after="0" w:line="240" w:lineRule="auto"/>
      </w:pPr>
      <w:r>
        <w:separator/>
      </w:r>
    </w:p>
  </w:footnote>
  <w:footnote w:type="continuationSeparator" w:id="0">
    <w:p w14:paraId="6AFF3A2C" w14:textId="77777777" w:rsidR="009B1D61" w:rsidRDefault="009B1D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27E7" w14:paraId="73053A28" w14:textId="77777777" w:rsidTr="00C93EBA">
      <w:trPr>
        <w:trHeight w:val="227"/>
      </w:trPr>
      <w:tc>
        <w:tcPr>
          <w:tcW w:w="5534" w:type="dxa"/>
        </w:tcPr>
        <w:p w14:paraId="504E1ECC" w14:textId="77777777" w:rsidR="00F527E7" w:rsidRPr="007D73AB" w:rsidRDefault="00F527E7">
          <w:pPr>
            <w:pStyle w:val="Sidhuvud"/>
          </w:pPr>
        </w:p>
      </w:tc>
      <w:tc>
        <w:tcPr>
          <w:tcW w:w="3170" w:type="dxa"/>
          <w:vAlign w:val="bottom"/>
        </w:tcPr>
        <w:p w14:paraId="6000620E" w14:textId="77777777" w:rsidR="00F527E7" w:rsidRPr="007D73AB" w:rsidRDefault="00F527E7" w:rsidP="00340DE0">
          <w:pPr>
            <w:pStyle w:val="Sidhuvud"/>
          </w:pPr>
        </w:p>
      </w:tc>
      <w:tc>
        <w:tcPr>
          <w:tcW w:w="1134" w:type="dxa"/>
        </w:tcPr>
        <w:p w14:paraId="09BEAD26" w14:textId="77777777" w:rsidR="00F527E7" w:rsidRDefault="00F527E7" w:rsidP="00F527E7">
          <w:pPr>
            <w:pStyle w:val="Sidhuvud"/>
          </w:pPr>
        </w:p>
      </w:tc>
    </w:tr>
    <w:tr w:rsidR="00F527E7" w14:paraId="63E1E043" w14:textId="77777777" w:rsidTr="00C93EBA">
      <w:trPr>
        <w:trHeight w:val="1928"/>
      </w:trPr>
      <w:tc>
        <w:tcPr>
          <w:tcW w:w="5534" w:type="dxa"/>
        </w:tcPr>
        <w:p w14:paraId="2A9508F1" w14:textId="77777777" w:rsidR="00F527E7" w:rsidRPr="00340DE0" w:rsidRDefault="00F527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5D6E10" wp14:editId="165421E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84DB7F" w14:textId="77777777" w:rsidR="00F527E7" w:rsidRPr="00710A6C" w:rsidRDefault="00F527E7" w:rsidP="00EE3C0F">
          <w:pPr>
            <w:pStyle w:val="Sidhuvud"/>
            <w:rPr>
              <w:b/>
            </w:rPr>
          </w:pPr>
        </w:p>
        <w:p w14:paraId="2DE557BA" w14:textId="77777777" w:rsidR="00F527E7" w:rsidRDefault="00F527E7" w:rsidP="00EE3C0F">
          <w:pPr>
            <w:pStyle w:val="Sidhuvud"/>
          </w:pPr>
        </w:p>
        <w:p w14:paraId="52634413" w14:textId="77777777" w:rsidR="00F527E7" w:rsidRDefault="00F527E7" w:rsidP="00EE3C0F">
          <w:pPr>
            <w:pStyle w:val="Sidhuvud"/>
          </w:pPr>
        </w:p>
        <w:p w14:paraId="45376E02" w14:textId="77777777" w:rsidR="00F527E7" w:rsidRDefault="00F527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E00D6441364B02A6697A46438A5602"/>
            </w:placeholder>
            <w:dataBinding w:prefixMappings="xmlns:ns0='http://lp/documentinfo/RK' " w:xpath="/ns0:DocumentInfo[1]/ns0:BaseInfo[1]/ns0:Dnr[1]" w:storeItemID="{0143D1CD-7748-4524-A3F3-245CE7A33A50}"/>
            <w:text/>
          </w:sdtPr>
          <w:sdtEndPr/>
          <w:sdtContent>
            <w:p w14:paraId="7A842C26" w14:textId="0FF8BD11" w:rsidR="00F527E7" w:rsidRDefault="00F527E7" w:rsidP="00EE3C0F">
              <w:pPr>
                <w:pStyle w:val="Sidhuvud"/>
              </w:pPr>
              <w:r w:rsidRPr="0004315D">
                <w:t>I2021/01331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25CAB8D9A04B19B6F70CBB91B416C0"/>
            </w:placeholder>
            <w:showingPlcHdr/>
            <w:dataBinding w:prefixMappings="xmlns:ns0='http://lp/documentinfo/RK' " w:xpath="/ns0:DocumentInfo[1]/ns0:BaseInfo[1]/ns0:DocNumber[1]" w:storeItemID="{0143D1CD-7748-4524-A3F3-245CE7A33A50}"/>
            <w:text/>
          </w:sdtPr>
          <w:sdtEndPr/>
          <w:sdtContent>
            <w:p w14:paraId="3B9E9D73" w14:textId="77777777" w:rsidR="00F527E7" w:rsidRDefault="00F527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0B1121" w14:textId="77777777" w:rsidR="00F527E7" w:rsidRDefault="00F527E7" w:rsidP="00EE3C0F">
          <w:pPr>
            <w:pStyle w:val="Sidhuvud"/>
          </w:pPr>
        </w:p>
      </w:tc>
      <w:tc>
        <w:tcPr>
          <w:tcW w:w="1134" w:type="dxa"/>
        </w:tcPr>
        <w:p w14:paraId="769CFC59" w14:textId="77777777" w:rsidR="00F527E7" w:rsidRDefault="00F527E7" w:rsidP="0094502D">
          <w:pPr>
            <w:pStyle w:val="Sidhuvud"/>
          </w:pPr>
        </w:p>
        <w:p w14:paraId="7F89C89B" w14:textId="77777777" w:rsidR="00F527E7" w:rsidRPr="0094502D" w:rsidRDefault="00F527E7" w:rsidP="00EC71A6">
          <w:pPr>
            <w:pStyle w:val="Sidhuvud"/>
          </w:pPr>
        </w:p>
      </w:tc>
    </w:tr>
    <w:tr w:rsidR="00F527E7" w14:paraId="243403C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7343C0E64C84C97BE4DA7D3C18726EC"/>
          </w:placeholder>
        </w:sdtPr>
        <w:sdtEndPr/>
        <w:sdtContent>
          <w:sdt>
            <w:sdtPr>
              <w:alias w:val="SenderText"/>
              <w:tag w:val="ccRKShow_SenderText"/>
              <w:id w:val="-2015763075"/>
              <w:placeholder>
                <w:docPart w:val="35CF7CD1CCE4469EBC261A26962D6B21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1829FACD" w14:textId="77777777" w:rsidR="00F527E7" w:rsidRPr="0070761D" w:rsidRDefault="00F527E7" w:rsidP="00F83BBB">
                  <w:pPr>
                    <w:pStyle w:val="Sidhuvud"/>
                    <w:rPr>
                      <w:b/>
                    </w:rPr>
                  </w:pPr>
                  <w:r w:rsidRPr="0070761D">
                    <w:rPr>
                      <w:b/>
                    </w:rPr>
                    <w:t>Infrastrukturdepartementet</w:t>
                  </w:r>
                </w:p>
                <w:p w14:paraId="78D88D15" w14:textId="77777777" w:rsidR="00183F18" w:rsidRDefault="00F527E7" w:rsidP="00F83BBB">
                  <w:pPr>
                    <w:pStyle w:val="Sidhuvud"/>
                  </w:pPr>
                  <w:r w:rsidRPr="0070761D">
                    <w:t>Energi- och digitaliseringsministern</w:t>
                  </w:r>
                </w:p>
                <w:p w14:paraId="4791669D" w14:textId="77777777" w:rsidR="00183F18" w:rsidRDefault="00183F18" w:rsidP="00F83BBB">
                  <w:pPr>
                    <w:pStyle w:val="Sidhuvud"/>
                  </w:pPr>
                </w:p>
                <w:p w14:paraId="6B655137" w14:textId="26A94A3A" w:rsidR="00F527E7" w:rsidRPr="00340DE0" w:rsidRDefault="00F527E7" w:rsidP="00F83BBB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A71DE0ED37545849B30005F6B95C8EF"/>
          </w:placeholder>
          <w:dataBinding w:prefixMappings="xmlns:ns0='http://lp/documentinfo/RK' " w:xpath="/ns0:DocumentInfo[1]/ns0:BaseInfo[1]/ns0:Recipient[1]" w:storeItemID="{0143D1CD-7748-4524-A3F3-245CE7A33A50}"/>
          <w:text w:multiLine="1"/>
        </w:sdtPr>
        <w:sdtEndPr/>
        <w:sdtContent>
          <w:tc>
            <w:tcPr>
              <w:tcW w:w="3170" w:type="dxa"/>
            </w:tcPr>
            <w:p w14:paraId="28E993E2" w14:textId="77777777" w:rsidR="00F527E7" w:rsidRDefault="00F527E7" w:rsidP="00F83BBB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DB03F8" w14:textId="77777777" w:rsidR="00F527E7" w:rsidRDefault="00F527E7" w:rsidP="00F83BBB">
          <w:pPr>
            <w:pStyle w:val="Sidhuvud"/>
          </w:pPr>
        </w:p>
      </w:tc>
    </w:tr>
  </w:tbl>
  <w:p w14:paraId="7A81DC74" w14:textId="77777777" w:rsidR="00F527E7" w:rsidRDefault="00F527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15D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A05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A96"/>
    <w:rsid w:val="00183F18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9FE"/>
    <w:rsid w:val="00232EC3"/>
    <w:rsid w:val="00233D52"/>
    <w:rsid w:val="0023686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42F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6C8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813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A9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B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AC7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F6B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CFC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3C3"/>
    <w:rsid w:val="009036E7"/>
    <w:rsid w:val="0090605F"/>
    <w:rsid w:val="0091053B"/>
    <w:rsid w:val="00912158"/>
    <w:rsid w:val="00912945"/>
    <w:rsid w:val="009144EE"/>
    <w:rsid w:val="00915D4C"/>
    <w:rsid w:val="00922AA2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D61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562F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2F4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57FD8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DF7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7A7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6AF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E42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7E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BBB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8AC4DD"/>
  <w15:docId w15:val="{6D29207C-E912-4E11-863A-359CB786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E00D6441364B02A6697A46438A5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B68D8-AA71-46F9-92C7-22ADFB133BE8}"/>
      </w:docPartPr>
      <w:docPartBody>
        <w:p w:rsidR="003A0606" w:rsidRDefault="001C2377" w:rsidP="001C2377">
          <w:pPr>
            <w:pStyle w:val="BFE00D6441364B02A6697A46438A56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25CAB8D9A04B19B6F70CBB91B41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F8392-328E-44EB-B0E6-241027EB3942}"/>
      </w:docPartPr>
      <w:docPartBody>
        <w:p w:rsidR="003A0606" w:rsidRDefault="001C2377" w:rsidP="001C2377">
          <w:pPr>
            <w:pStyle w:val="0B25CAB8D9A04B19B6F70CBB91B416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343C0E64C84C97BE4DA7D3C1872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5945F-9906-42EC-9C1E-E3AEEB15975E}"/>
      </w:docPartPr>
      <w:docPartBody>
        <w:p w:rsidR="003A0606" w:rsidRDefault="001C2377" w:rsidP="001C2377">
          <w:pPr>
            <w:pStyle w:val="D7343C0E64C84C97BE4DA7D3C18726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CF7CD1CCE4469EBC261A26962D6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C1690-0FB3-408E-8495-FE1D86DE6485}"/>
      </w:docPartPr>
      <w:docPartBody>
        <w:p w:rsidR="003A0606" w:rsidRDefault="001C2377" w:rsidP="001C2377">
          <w:pPr>
            <w:pStyle w:val="35CF7CD1CCE4469EBC261A26962D6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1DE0ED37545849B30005F6B95C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4C760-60C1-49DF-B84B-21DE21CA0B21}"/>
      </w:docPartPr>
      <w:docPartBody>
        <w:p w:rsidR="003A0606" w:rsidRDefault="001C2377" w:rsidP="001C2377">
          <w:pPr>
            <w:pStyle w:val="EA71DE0ED37545849B30005F6B95C8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78285D81D947B8A5A574384E05B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CB745-4476-49EB-8DC5-55090287ECA5}"/>
      </w:docPartPr>
      <w:docPartBody>
        <w:p w:rsidR="003A0606" w:rsidRDefault="001C2377" w:rsidP="001C2377">
          <w:pPr>
            <w:pStyle w:val="EC78285D81D947B8A5A574384E05B29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77"/>
    <w:rsid w:val="000A3BC0"/>
    <w:rsid w:val="001C2377"/>
    <w:rsid w:val="003A0606"/>
    <w:rsid w:val="007D61AF"/>
    <w:rsid w:val="00B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AC4820A64A4A26A44429BE27D8D6E5">
    <w:name w:val="10AC4820A64A4A26A44429BE27D8D6E5"/>
    <w:rsid w:val="001C2377"/>
  </w:style>
  <w:style w:type="character" w:styleId="Platshllartext">
    <w:name w:val="Placeholder Text"/>
    <w:basedOn w:val="Standardstycketeckensnitt"/>
    <w:uiPriority w:val="99"/>
    <w:semiHidden/>
    <w:rsid w:val="000A3BC0"/>
    <w:rPr>
      <w:noProof w:val="0"/>
      <w:color w:val="808080"/>
    </w:rPr>
  </w:style>
  <w:style w:type="paragraph" w:customStyle="1" w:styleId="FE77543D91234FF09A324A4BD09F7EEA">
    <w:name w:val="FE77543D91234FF09A324A4BD09F7EEA"/>
    <w:rsid w:val="001C2377"/>
  </w:style>
  <w:style w:type="paragraph" w:customStyle="1" w:styleId="78C9A53965384D219B3ED850F089F3C4">
    <w:name w:val="78C9A53965384D219B3ED850F089F3C4"/>
    <w:rsid w:val="001C2377"/>
  </w:style>
  <w:style w:type="paragraph" w:customStyle="1" w:styleId="277FE677E76D463BBE8DFB7A342AA9C1">
    <w:name w:val="277FE677E76D463BBE8DFB7A342AA9C1"/>
    <w:rsid w:val="001C2377"/>
  </w:style>
  <w:style w:type="paragraph" w:customStyle="1" w:styleId="BFE00D6441364B02A6697A46438A5602">
    <w:name w:val="BFE00D6441364B02A6697A46438A5602"/>
    <w:rsid w:val="001C2377"/>
  </w:style>
  <w:style w:type="paragraph" w:customStyle="1" w:styleId="0B25CAB8D9A04B19B6F70CBB91B416C0">
    <w:name w:val="0B25CAB8D9A04B19B6F70CBB91B416C0"/>
    <w:rsid w:val="001C2377"/>
  </w:style>
  <w:style w:type="paragraph" w:customStyle="1" w:styleId="C249399877A5443B8DCEA47B934DA19D">
    <w:name w:val="C249399877A5443B8DCEA47B934DA19D"/>
    <w:rsid w:val="001C2377"/>
  </w:style>
  <w:style w:type="paragraph" w:customStyle="1" w:styleId="A8A4652FAD84493D94103F7045804B06">
    <w:name w:val="A8A4652FAD84493D94103F7045804B06"/>
    <w:rsid w:val="001C2377"/>
  </w:style>
  <w:style w:type="paragraph" w:customStyle="1" w:styleId="D2930414D4B24132AB0331358F1B308D">
    <w:name w:val="D2930414D4B24132AB0331358F1B308D"/>
    <w:rsid w:val="001C2377"/>
  </w:style>
  <w:style w:type="paragraph" w:customStyle="1" w:styleId="A9F8831EF7524EF18F95C14F38DEE255">
    <w:name w:val="A9F8831EF7524EF18F95C14F38DEE255"/>
    <w:rsid w:val="001C2377"/>
  </w:style>
  <w:style w:type="paragraph" w:customStyle="1" w:styleId="81C3A7DB6B0C4375AE40F0689FA3A98E">
    <w:name w:val="81C3A7DB6B0C4375AE40F0689FA3A98E"/>
    <w:rsid w:val="001C2377"/>
  </w:style>
  <w:style w:type="paragraph" w:customStyle="1" w:styleId="0B25CAB8D9A04B19B6F70CBB91B416C01">
    <w:name w:val="0B25CAB8D9A04B19B6F70CBB91B416C01"/>
    <w:rsid w:val="001C23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F8831EF7524EF18F95C14F38DEE2551">
    <w:name w:val="A9F8831EF7524EF18F95C14F38DEE2551"/>
    <w:rsid w:val="001C23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343C0E64C84C97BE4DA7D3C18726EC">
    <w:name w:val="D7343C0E64C84C97BE4DA7D3C18726EC"/>
    <w:rsid w:val="001C2377"/>
  </w:style>
  <w:style w:type="paragraph" w:customStyle="1" w:styleId="35CF7CD1CCE4469EBC261A26962D6B21">
    <w:name w:val="35CF7CD1CCE4469EBC261A26962D6B21"/>
    <w:rsid w:val="001C2377"/>
  </w:style>
  <w:style w:type="paragraph" w:customStyle="1" w:styleId="EA71DE0ED37545849B30005F6B95C8EF">
    <w:name w:val="EA71DE0ED37545849B30005F6B95C8EF"/>
    <w:rsid w:val="001C2377"/>
  </w:style>
  <w:style w:type="paragraph" w:customStyle="1" w:styleId="EC78285D81D947B8A5A574384E05B291">
    <w:name w:val="EC78285D81D947B8A5A574384E05B291"/>
    <w:rsid w:val="001C2377"/>
  </w:style>
  <w:style w:type="paragraph" w:customStyle="1" w:styleId="8B2DD9922CD04D0590E8CAC689CD5CA0">
    <w:name w:val="8B2DD9922CD04D0590E8CAC689CD5CA0"/>
    <w:rsid w:val="000A3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I2021/01331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5930d88e-dc98-4ad3-96dd-75ef1b082fa1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I2021/01331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3D1CD-7748-4524-A3F3-245CE7A33A50}"/>
</file>

<file path=customXml/itemProps2.xml><?xml version="1.0" encoding="utf-8"?>
<ds:datastoreItem xmlns:ds="http://schemas.openxmlformats.org/officeDocument/2006/customXml" ds:itemID="{F5DAED7E-661B-4484-815C-351B671EECA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4BF9BBF-2A71-4D30-A187-69CD0523964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143D1CD-7748-4524-A3F3-245CE7A33A5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069B27B-7864-4FB6-8C34-65750777B01E}"/>
</file>

<file path=customXml/itemProps7.xml><?xml version="1.0" encoding="utf-8"?>
<ds:datastoreItem xmlns:ds="http://schemas.openxmlformats.org/officeDocument/2006/customXml" ds:itemID="{8E6DDA92-4632-4E72-B705-D1050DCED7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2703 av Sten Bergheden (M) Vaccinationsintyg.docx</dc:title>
  <dc:subject/>
  <dc:creator>Magnus Enzell</dc:creator>
  <cp:keywords/>
  <dc:description/>
  <cp:lastModifiedBy>Maria Solberg</cp:lastModifiedBy>
  <cp:revision>3</cp:revision>
  <dcterms:created xsi:type="dcterms:W3CDTF">2021-05-04T12:05:00Z</dcterms:created>
  <dcterms:modified xsi:type="dcterms:W3CDTF">2021-05-04T12:07:00Z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