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0126F" w:rsidP="00DA0661">
      <w:pPr>
        <w:pStyle w:val="Title"/>
      </w:pPr>
      <w:bookmarkStart w:id="0" w:name="Start"/>
      <w:bookmarkStart w:id="1" w:name="_Hlk85439812"/>
      <w:bookmarkEnd w:id="0"/>
      <w:r>
        <w:t>Svar på fråga 2021/22:149 av Markus Wiechel (SD) Antisemitismen i Malmö</w:t>
      </w:r>
    </w:p>
    <w:p w:rsidR="00E0126F" w:rsidP="00E0126F">
      <w:pPr>
        <w:pStyle w:val="BodyText"/>
      </w:pPr>
      <w:r>
        <w:t>Markus Wiechel har frågat mig vilken roll politiken har för den ökande antisemitismen i exempelvis Malmö, och vilka åtgärder</w:t>
      </w:r>
      <w:r w:rsidR="00414929">
        <w:t xml:space="preserve"> jag</w:t>
      </w:r>
      <w:r>
        <w:t xml:space="preserve"> är beredd att vidta med anledning av det som har framförts</w:t>
      </w:r>
      <w:r w:rsidR="00414929">
        <w:t xml:space="preserve"> i frågan</w:t>
      </w:r>
      <w:r>
        <w:t>.</w:t>
      </w:r>
    </w:p>
    <w:p w:rsidR="00261812" w:rsidP="00261812">
      <w:pPr>
        <w:pStyle w:val="BodyText"/>
      </w:pPr>
      <w:r>
        <w:t>Regeringen tar kraftfullt avstånd från alla former av rasism</w:t>
      </w:r>
      <w:r w:rsidR="00C26828">
        <w:t xml:space="preserve">, bl.a antisemitism </w:t>
      </w:r>
      <w:r>
        <w:t xml:space="preserve">och har under de senaste åren fattat beslut om ett antal insatser </w:t>
      </w:r>
      <w:r w:rsidR="00C26828">
        <w:t xml:space="preserve">för att motverka och bekämpa </w:t>
      </w:r>
      <w:r>
        <w:t>antisemitism och för ökad säkerhet</w:t>
      </w:r>
      <w:r w:rsidR="00414929">
        <w:t>.</w:t>
      </w:r>
      <w:r>
        <w:t xml:space="preserve"> </w:t>
      </w:r>
      <w:r w:rsidRPr="00AD20D0" w:rsidR="00AD20D0">
        <w:t>Vi har alla en skyldighet att stå upp mot antisemitismen</w:t>
      </w:r>
      <w:r w:rsidR="00AD20D0">
        <w:t xml:space="preserve"> och f</w:t>
      </w:r>
      <w:r>
        <w:t>ör att bekämpa hatbrott och rasism krävs långsiktighet och uthållighet.</w:t>
      </w:r>
    </w:p>
    <w:p w:rsidR="00261812" w:rsidP="00261812">
      <w:pPr>
        <w:pStyle w:val="BodyText"/>
      </w:pPr>
      <w:r>
        <w:rPr>
          <w:lang w:eastAsia="sv-SE"/>
        </w:rPr>
        <w:t xml:space="preserve">Flera av insatserna genomförs inom ramen för den nationella planen mot rasism, liknande former av fientlighet och hatbrott som regeringen beslutade den 24 november 2016. </w:t>
      </w:r>
      <w:r w:rsidRPr="00261812">
        <w:t>Med den nationella planen som utgångspunkt kommer regeringen att fortsätta och förstärka arbetet mot olika former av rasism i Sverige. Särskilda åtgärdsprogram mot olika former av rasism; antisemitism, antiziganism, islamofobi, afrofobi och rasism mot samer ska tas fram. I budgetpropositionen för 2022 föreslår regeringen att arbetet mot rasism förstärks med 8 miljoner kronor årligen.</w:t>
      </w:r>
    </w:p>
    <w:p w:rsidR="00C32693" w:rsidP="00E0126F">
      <w:pPr>
        <w:pStyle w:val="BodyText"/>
      </w:pPr>
      <w:r>
        <w:t>En tillgänglig polis, ett starkt rättsväsende</w:t>
      </w:r>
      <w:r w:rsidR="00414929">
        <w:t xml:space="preserve"> och</w:t>
      </w:r>
      <w:r>
        <w:t xml:space="preserve"> en god myndighetssamverkan </w:t>
      </w:r>
      <w:r w:rsidR="00414929">
        <w:t xml:space="preserve">är </w:t>
      </w:r>
      <w:r w:rsidR="00364C18">
        <w:t>viktig</w:t>
      </w:r>
      <w:r w:rsidR="0008280D">
        <w:t>a</w:t>
      </w:r>
      <w:r w:rsidR="00364C18">
        <w:t xml:space="preserve"> del</w:t>
      </w:r>
      <w:r w:rsidR="0008280D">
        <w:t xml:space="preserve">ar </w:t>
      </w:r>
      <w:r w:rsidR="00364C18">
        <w:t>för att öka tryggheten och förebygga brott.</w:t>
      </w:r>
      <w:r w:rsidR="00414929">
        <w:t xml:space="preserve"> Det gäller också hatbrott.</w:t>
      </w:r>
      <w:r w:rsidR="00364C18">
        <w:t xml:space="preserve"> </w:t>
      </w:r>
    </w:p>
    <w:p w:rsidR="000325C3" w:rsidP="00E0126F">
      <w:pPr>
        <w:pStyle w:val="BodyText"/>
      </w:pPr>
      <w:r>
        <w:t xml:space="preserve">Regeringen fortsätter arbetet med att öka antalet polisanställda. </w:t>
      </w:r>
      <w:r w:rsidRPr="005D03C4">
        <w:t>Polismyndigheten har aldrig tidigare haft fler anställda än nu och arbetet med att nå mål</w:t>
      </w:r>
      <w:r>
        <w:t>et</w:t>
      </w:r>
      <w:r w:rsidRPr="005D03C4">
        <w:t xml:space="preserve"> om 10 000 fler polisanställda</w:t>
      </w:r>
      <w:r>
        <w:t xml:space="preserve"> till och med</w:t>
      </w:r>
      <w:r w:rsidRPr="005D03C4">
        <w:t xml:space="preserve"> 2024 fortsätter med full kraft.</w:t>
      </w:r>
      <w:r>
        <w:t xml:space="preserve"> Vi är nu mer än halvvägs. </w:t>
      </w:r>
      <w:r w:rsidRPr="00364C18">
        <w:t xml:space="preserve">Regeringen har </w:t>
      </w:r>
      <w:r>
        <w:t xml:space="preserve">också </w:t>
      </w:r>
      <w:r w:rsidRPr="00364C18">
        <w:t>nyligen gett Polismyndigheten i uppdrag att fortsatt utveckla och förbättra arbetet för att bekämpa hatbrott och andra brott som hotar demokratin.</w:t>
      </w:r>
      <w:r>
        <w:t xml:space="preserve"> </w:t>
      </w:r>
      <w:r w:rsidRPr="00364C18">
        <w:t>Uppdraget har flera delar. Polismyndigheten ska</w:t>
      </w:r>
      <w:r w:rsidR="00B6395C">
        <w:t xml:space="preserve"> bland annat</w:t>
      </w:r>
      <w:r w:rsidRPr="00364C18">
        <w:t xml:space="preserve"> redovisa resultat av det arbete som bedrivs för att förstärka den brottsutredande förmågan och uppklaringen av dessa brott. Myndigheten ska</w:t>
      </w:r>
      <w:r w:rsidR="00B6395C">
        <w:t xml:space="preserve"> också</w:t>
      </w:r>
      <w:r w:rsidRPr="00364C18">
        <w:t xml:space="preserve"> beskriva vad som görs för att skapa förutsättningar för samverkan med andra myndigheter och organisationer samt hur en strukturerad dialog säkerställs gentemot grupper som utsätts för denna typ av brott.</w:t>
      </w:r>
    </w:p>
    <w:p w:rsidR="00D0290C" w:rsidP="006A12F1">
      <w:pPr>
        <w:pStyle w:val="BodyText"/>
      </w:pPr>
      <w:r>
        <w:t xml:space="preserve">Avslutningsvis kan jag inte nog understryka att bekämpandet av antisemitism är hela samhällets ansvar och inte enbart regeringens. Vi har alla ett ansvar att stå upp mot alla former av rasism och ta avstånd från främlingsfientlig retorik. </w:t>
      </w:r>
    </w:p>
    <w:p w:rsidR="00E0126F" w:rsidP="006A12F1">
      <w:pPr>
        <w:pStyle w:val="BodyText"/>
      </w:pPr>
      <w:r>
        <w:t xml:space="preserve">Stockholm den </w:t>
      </w:r>
      <w:sdt>
        <w:sdtPr>
          <w:id w:val="-1225218591"/>
          <w:placeholder>
            <w:docPart w:val="4F988D8806E9464FB853B06DB512F23E"/>
          </w:placeholder>
          <w:dataBinding w:xpath="/ns0:DocumentInfo[1]/ns0:BaseInfo[1]/ns0:HeaderDate[1]" w:storeItemID="{56D64F5C-E492-41F0-9BDD-8DE560C4A275}" w:prefixMappings="xmlns:ns0='http://lp/documentinfo/RK' "/>
          <w:date w:fullDate="2021-10-20T00:00:00Z">
            <w:dateFormat w:val="d MMMM yyyy"/>
            <w:lid w:val="sv-SE"/>
            <w:storeMappedDataAs w:val="dateTime"/>
            <w:calendar w:val="gregorian"/>
          </w:date>
        </w:sdtPr>
        <w:sdtContent>
          <w:r w:rsidR="003C6D99">
            <w:t>20 oktober 2021</w:t>
          </w:r>
        </w:sdtContent>
      </w:sdt>
    </w:p>
    <w:p w:rsidR="00E0126F" w:rsidP="004E7A8F">
      <w:pPr>
        <w:pStyle w:val="Brdtextutanavstnd"/>
      </w:pPr>
    </w:p>
    <w:p w:rsidR="00E0126F" w:rsidP="004E7A8F">
      <w:pPr>
        <w:pStyle w:val="Brdtextutanavstnd"/>
      </w:pPr>
    </w:p>
    <w:p w:rsidR="00E0126F" w:rsidP="004E7A8F">
      <w:pPr>
        <w:pStyle w:val="Brdtextutanavstnd"/>
      </w:pPr>
    </w:p>
    <w:p w:rsidR="00E0126F" w:rsidP="00422A41">
      <w:pPr>
        <w:pStyle w:val="BodyText"/>
      </w:pPr>
      <w:r>
        <w:t>Mikael Damberg</w:t>
      </w:r>
    </w:p>
    <w:p w:rsidR="00E0126F" w:rsidRPr="00DB48AB" w:rsidP="00DB48AB">
      <w:pPr>
        <w:pStyle w:val="BodyText"/>
      </w:pPr>
      <w:bookmarkEnd w:id="1"/>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0126F" w:rsidRPr="007D73AB">
          <w:pPr>
            <w:pStyle w:val="Header"/>
          </w:pPr>
        </w:p>
      </w:tc>
      <w:tc>
        <w:tcPr>
          <w:tcW w:w="3170" w:type="dxa"/>
          <w:vAlign w:val="bottom"/>
        </w:tcPr>
        <w:p w:rsidR="00E0126F" w:rsidRPr="007D73AB" w:rsidP="00340DE0">
          <w:pPr>
            <w:pStyle w:val="Header"/>
          </w:pPr>
        </w:p>
      </w:tc>
      <w:tc>
        <w:tcPr>
          <w:tcW w:w="1134" w:type="dxa"/>
        </w:tcPr>
        <w:p w:rsidR="00E0126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0126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0126F" w:rsidRPr="00710A6C" w:rsidP="00EE3C0F">
          <w:pPr>
            <w:pStyle w:val="Header"/>
            <w:rPr>
              <w:b/>
            </w:rPr>
          </w:pPr>
        </w:p>
        <w:p w:rsidR="00E0126F" w:rsidP="00EE3C0F">
          <w:pPr>
            <w:pStyle w:val="Header"/>
          </w:pPr>
        </w:p>
        <w:p w:rsidR="00E0126F" w:rsidP="00EE3C0F">
          <w:pPr>
            <w:pStyle w:val="Header"/>
          </w:pPr>
        </w:p>
        <w:p w:rsidR="00E0126F" w:rsidP="00EE3C0F">
          <w:pPr>
            <w:pStyle w:val="Header"/>
          </w:pPr>
        </w:p>
        <w:sdt>
          <w:sdtPr>
            <w:alias w:val="Dnr"/>
            <w:tag w:val="ccRKShow_Dnr"/>
            <w:id w:val="-829283628"/>
            <w:placeholder>
              <w:docPart w:val="55B340119E914BF2BEE9CB572F2F61C1"/>
            </w:placeholder>
            <w:dataBinding w:xpath="/ns0:DocumentInfo[1]/ns0:BaseInfo[1]/ns0:Dnr[1]" w:storeItemID="{56D64F5C-E492-41F0-9BDD-8DE560C4A275}" w:prefixMappings="xmlns:ns0='http://lp/documentinfo/RK' "/>
            <w:text/>
          </w:sdtPr>
          <w:sdtContent>
            <w:p w:rsidR="00E0126F" w:rsidP="00EE3C0F">
              <w:pPr>
                <w:pStyle w:val="Header"/>
              </w:pPr>
              <w:r>
                <w:t>Ju2021/03561</w:t>
              </w:r>
            </w:p>
          </w:sdtContent>
        </w:sdt>
        <w:sdt>
          <w:sdtPr>
            <w:alias w:val="DocNumber"/>
            <w:tag w:val="DocNumber"/>
            <w:id w:val="1726028884"/>
            <w:placeholder>
              <w:docPart w:val="B0A5CB3F296B436BBD3B77A309DEE39A"/>
            </w:placeholder>
            <w:showingPlcHdr/>
            <w:dataBinding w:xpath="/ns0:DocumentInfo[1]/ns0:BaseInfo[1]/ns0:DocNumber[1]" w:storeItemID="{56D64F5C-E492-41F0-9BDD-8DE560C4A275}" w:prefixMappings="xmlns:ns0='http://lp/documentinfo/RK' "/>
            <w:text/>
          </w:sdtPr>
          <w:sdtContent>
            <w:p w:rsidR="00E0126F" w:rsidP="00EE3C0F">
              <w:pPr>
                <w:pStyle w:val="Header"/>
              </w:pPr>
              <w:r>
                <w:rPr>
                  <w:rStyle w:val="PlaceholderText"/>
                </w:rPr>
                <w:t xml:space="preserve"> </w:t>
              </w:r>
            </w:p>
          </w:sdtContent>
        </w:sdt>
        <w:p w:rsidR="00E0126F" w:rsidP="00EE3C0F">
          <w:pPr>
            <w:pStyle w:val="Header"/>
          </w:pPr>
        </w:p>
      </w:tc>
      <w:tc>
        <w:tcPr>
          <w:tcW w:w="1134" w:type="dxa"/>
        </w:tcPr>
        <w:p w:rsidR="00E0126F" w:rsidP="0094502D">
          <w:pPr>
            <w:pStyle w:val="Header"/>
          </w:pPr>
        </w:p>
        <w:p w:rsidR="00E0126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B5309D61384412889F813BA4AD098E8"/>
          </w:placeholder>
          <w:richText/>
        </w:sdtPr>
        <w:sdtEndPr>
          <w:rPr>
            <w:b w:val="0"/>
          </w:rPr>
        </w:sdtEndPr>
        <w:sdtContent>
          <w:tc>
            <w:tcPr>
              <w:tcW w:w="5534" w:type="dxa"/>
              <w:tcMar>
                <w:right w:w="1134" w:type="dxa"/>
              </w:tcMar>
            </w:tcPr>
            <w:p w:rsidR="00E0126F" w:rsidRPr="00E0126F" w:rsidP="00340DE0">
              <w:pPr>
                <w:pStyle w:val="Header"/>
                <w:rPr>
                  <w:b/>
                </w:rPr>
              </w:pPr>
              <w:r w:rsidRPr="00E0126F">
                <w:rPr>
                  <w:b/>
                </w:rPr>
                <w:t>Justitiedepartementet</w:t>
              </w:r>
            </w:p>
            <w:p w:rsidR="00E0126F" w:rsidRPr="00340DE0" w:rsidP="00340DE0">
              <w:pPr>
                <w:pStyle w:val="Header"/>
              </w:pPr>
              <w:r w:rsidRPr="00E0126F">
                <w:t>Inrikesministern</w:t>
              </w:r>
            </w:p>
          </w:tc>
        </w:sdtContent>
      </w:sdt>
      <w:sdt>
        <w:sdtPr>
          <w:alias w:val="Recipient"/>
          <w:tag w:val="ccRKShow_Recipient"/>
          <w:id w:val="-28344517"/>
          <w:placeholder>
            <w:docPart w:val="0DAF48121DBF4E0F841C65509E79F678"/>
          </w:placeholder>
          <w:dataBinding w:xpath="/ns0:DocumentInfo[1]/ns0:BaseInfo[1]/ns0:Recipient[1]" w:storeItemID="{56D64F5C-E492-41F0-9BDD-8DE560C4A275}" w:prefixMappings="xmlns:ns0='http://lp/documentinfo/RK' "/>
          <w:text w:multiLine="1"/>
        </w:sdtPr>
        <w:sdtContent>
          <w:tc>
            <w:tcPr>
              <w:tcW w:w="3170" w:type="dxa"/>
            </w:tcPr>
            <w:p w:rsidR="00E0126F" w:rsidP="00547B89">
              <w:pPr>
                <w:pStyle w:val="Header"/>
              </w:pPr>
              <w:r>
                <w:t>Till riksdagen</w:t>
              </w:r>
            </w:p>
          </w:tc>
        </w:sdtContent>
      </w:sdt>
      <w:tc>
        <w:tcPr>
          <w:tcW w:w="1134" w:type="dxa"/>
        </w:tcPr>
        <w:p w:rsidR="00E0126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B340119E914BF2BEE9CB572F2F61C1"/>
        <w:category>
          <w:name w:val="Allmänt"/>
          <w:gallery w:val="placeholder"/>
        </w:category>
        <w:types>
          <w:type w:val="bbPlcHdr"/>
        </w:types>
        <w:behaviors>
          <w:behavior w:val="content"/>
        </w:behaviors>
        <w:guid w:val="{A992760A-482F-4F3F-AFDB-505A79F139D2}"/>
      </w:docPartPr>
      <w:docPartBody>
        <w:p w:rsidR="00D1176F" w:rsidP="00F538A4">
          <w:pPr>
            <w:pStyle w:val="55B340119E914BF2BEE9CB572F2F61C1"/>
          </w:pPr>
          <w:r>
            <w:rPr>
              <w:rStyle w:val="PlaceholderText"/>
            </w:rPr>
            <w:t xml:space="preserve"> </w:t>
          </w:r>
        </w:p>
      </w:docPartBody>
    </w:docPart>
    <w:docPart>
      <w:docPartPr>
        <w:name w:val="B0A5CB3F296B436BBD3B77A309DEE39A"/>
        <w:category>
          <w:name w:val="Allmänt"/>
          <w:gallery w:val="placeholder"/>
        </w:category>
        <w:types>
          <w:type w:val="bbPlcHdr"/>
        </w:types>
        <w:behaviors>
          <w:behavior w:val="content"/>
        </w:behaviors>
        <w:guid w:val="{166A457E-1749-4A8A-BF69-DB06CC825A19}"/>
      </w:docPartPr>
      <w:docPartBody>
        <w:p w:rsidR="00D1176F" w:rsidP="00F538A4">
          <w:pPr>
            <w:pStyle w:val="B0A5CB3F296B436BBD3B77A309DEE39A1"/>
          </w:pPr>
          <w:r>
            <w:rPr>
              <w:rStyle w:val="PlaceholderText"/>
            </w:rPr>
            <w:t xml:space="preserve"> </w:t>
          </w:r>
        </w:p>
      </w:docPartBody>
    </w:docPart>
    <w:docPart>
      <w:docPartPr>
        <w:name w:val="8B5309D61384412889F813BA4AD098E8"/>
        <w:category>
          <w:name w:val="Allmänt"/>
          <w:gallery w:val="placeholder"/>
        </w:category>
        <w:types>
          <w:type w:val="bbPlcHdr"/>
        </w:types>
        <w:behaviors>
          <w:behavior w:val="content"/>
        </w:behaviors>
        <w:guid w:val="{1C726C79-5700-4768-9D88-5DF30B9118E0}"/>
      </w:docPartPr>
      <w:docPartBody>
        <w:p w:rsidR="00D1176F" w:rsidP="00F538A4">
          <w:pPr>
            <w:pStyle w:val="8B5309D61384412889F813BA4AD098E81"/>
          </w:pPr>
          <w:r>
            <w:rPr>
              <w:rStyle w:val="PlaceholderText"/>
            </w:rPr>
            <w:t xml:space="preserve"> </w:t>
          </w:r>
        </w:p>
      </w:docPartBody>
    </w:docPart>
    <w:docPart>
      <w:docPartPr>
        <w:name w:val="0DAF48121DBF4E0F841C65509E79F678"/>
        <w:category>
          <w:name w:val="Allmänt"/>
          <w:gallery w:val="placeholder"/>
        </w:category>
        <w:types>
          <w:type w:val="bbPlcHdr"/>
        </w:types>
        <w:behaviors>
          <w:behavior w:val="content"/>
        </w:behaviors>
        <w:guid w:val="{0E33E775-F5BC-4EE5-990D-05904C77D9A1}"/>
      </w:docPartPr>
      <w:docPartBody>
        <w:p w:rsidR="00D1176F" w:rsidP="00F538A4">
          <w:pPr>
            <w:pStyle w:val="0DAF48121DBF4E0F841C65509E79F678"/>
          </w:pPr>
          <w:r>
            <w:rPr>
              <w:rStyle w:val="PlaceholderText"/>
            </w:rPr>
            <w:t xml:space="preserve"> </w:t>
          </w:r>
        </w:p>
      </w:docPartBody>
    </w:docPart>
    <w:docPart>
      <w:docPartPr>
        <w:name w:val="4F988D8806E9464FB853B06DB512F23E"/>
        <w:category>
          <w:name w:val="Allmänt"/>
          <w:gallery w:val="placeholder"/>
        </w:category>
        <w:types>
          <w:type w:val="bbPlcHdr"/>
        </w:types>
        <w:behaviors>
          <w:behavior w:val="content"/>
        </w:behaviors>
        <w:guid w:val="{D47FEF23-B918-4585-AF22-0E58BA578689}"/>
      </w:docPartPr>
      <w:docPartBody>
        <w:p w:rsidR="00D1176F" w:rsidP="00F538A4">
          <w:pPr>
            <w:pStyle w:val="4F988D8806E9464FB853B06DB512F23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A0BF3EB9F4C4487D3AD899D436E2C">
    <w:name w:val="3BEA0BF3EB9F4C4487D3AD899D436E2C"/>
    <w:rsid w:val="00F538A4"/>
  </w:style>
  <w:style w:type="character" w:styleId="PlaceholderText">
    <w:name w:val="Placeholder Text"/>
    <w:basedOn w:val="DefaultParagraphFont"/>
    <w:uiPriority w:val="99"/>
    <w:semiHidden/>
    <w:rsid w:val="00F538A4"/>
    <w:rPr>
      <w:noProof w:val="0"/>
      <w:color w:val="808080"/>
    </w:rPr>
  </w:style>
  <w:style w:type="paragraph" w:customStyle="1" w:styleId="B1368B1147274319847B05F47C4DA0D3">
    <w:name w:val="B1368B1147274319847B05F47C4DA0D3"/>
    <w:rsid w:val="00F538A4"/>
  </w:style>
  <w:style w:type="paragraph" w:customStyle="1" w:styleId="37528842639649B69074140706D0F841">
    <w:name w:val="37528842639649B69074140706D0F841"/>
    <w:rsid w:val="00F538A4"/>
  </w:style>
  <w:style w:type="paragraph" w:customStyle="1" w:styleId="B1F551EC89EF463C9E5ACD77E476BB2F">
    <w:name w:val="B1F551EC89EF463C9E5ACD77E476BB2F"/>
    <w:rsid w:val="00F538A4"/>
  </w:style>
  <w:style w:type="paragraph" w:customStyle="1" w:styleId="55B340119E914BF2BEE9CB572F2F61C1">
    <w:name w:val="55B340119E914BF2BEE9CB572F2F61C1"/>
    <w:rsid w:val="00F538A4"/>
  </w:style>
  <w:style w:type="paragraph" w:customStyle="1" w:styleId="B0A5CB3F296B436BBD3B77A309DEE39A">
    <w:name w:val="B0A5CB3F296B436BBD3B77A309DEE39A"/>
    <w:rsid w:val="00F538A4"/>
  </w:style>
  <w:style w:type="paragraph" w:customStyle="1" w:styleId="F3A96EE5DB4446DD93A02F80D09A7CEB">
    <w:name w:val="F3A96EE5DB4446DD93A02F80D09A7CEB"/>
    <w:rsid w:val="00F538A4"/>
  </w:style>
  <w:style w:type="paragraph" w:customStyle="1" w:styleId="941FC859F90B48C3ABD309F85D21480B">
    <w:name w:val="941FC859F90B48C3ABD309F85D21480B"/>
    <w:rsid w:val="00F538A4"/>
  </w:style>
  <w:style w:type="paragraph" w:customStyle="1" w:styleId="51CBDE3D52764A31ACFC3AAF28D45D55">
    <w:name w:val="51CBDE3D52764A31ACFC3AAF28D45D55"/>
    <w:rsid w:val="00F538A4"/>
  </w:style>
  <w:style w:type="paragraph" w:customStyle="1" w:styleId="8B5309D61384412889F813BA4AD098E8">
    <w:name w:val="8B5309D61384412889F813BA4AD098E8"/>
    <w:rsid w:val="00F538A4"/>
  </w:style>
  <w:style w:type="paragraph" w:customStyle="1" w:styleId="0DAF48121DBF4E0F841C65509E79F678">
    <w:name w:val="0DAF48121DBF4E0F841C65509E79F678"/>
    <w:rsid w:val="00F538A4"/>
  </w:style>
  <w:style w:type="paragraph" w:customStyle="1" w:styleId="B0A5CB3F296B436BBD3B77A309DEE39A1">
    <w:name w:val="B0A5CB3F296B436BBD3B77A309DEE39A1"/>
    <w:rsid w:val="00F538A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5309D61384412889F813BA4AD098E81">
    <w:name w:val="8B5309D61384412889F813BA4AD098E81"/>
    <w:rsid w:val="00F538A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7E99C1346C41D78A90EAA45FBB79FA">
    <w:name w:val="5C7E99C1346C41D78A90EAA45FBB79FA"/>
    <w:rsid w:val="00F538A4"/>
  </w:style>
  <w:style w:type="paragraph" w:customStyle="1" w:styleId="A83BB922819846A883AEEB1D024C928A">
    <w:name w:val="A83BB922819846A883AEEB1D024C928A"/>
    <w:rsid w:val="00F538A4"/>
  </w:style>
  <w:style w:type="paragraph" w:customStyle="1" w:styleId="A3163C2003F84026ABE8697805828F50">
    <w:name w:val="A3163C2003F84026ABE8697805828F50"/>
    <w:rsid w:val="00F538A4"/>
  </w:style>
  <w:style w:type="paragraph" w:customStyle="1" w:styleId="6A368235641242A9AF56D5D8383452C8">
    <w:name w:val="6A368235641242A9AF56D5D8383452C8"/>
    <w:rsid w:val="00F538A4"/>
  </w:style>
  <w:style w:type="paragraph" w:customStyle="1" w:styleId="590F3D4066D84539841C3F185B4B3CA2">
    <w:name w:val="590F3D4066D84539841C3F185B4B3CA2"/>
    <w:rsid w:val="00F538A4"/>
  </w:style>
  <w:style w:type="paragraph" w:customStyle="1" w:styleId="4F988D8806E9464FB853B06DB512F23E">
    <w:name w:val="4F988D8806E9464FB853B06DB512F23E"/>
    <w:rsid w:val="00F538A4"/>
  </w:style>
  <w:style w:type="paragraph" w:customStyle="1" w:styleId="63037A865A4C4203AE6A4C9FE7A3E30C">
    <w:name w:val="63037A865A4C4203AE6A4C9FE7A3E30C"/>
    <w:rsid w:val="00F538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18380cab-a6ef-47e4-bc01-6b14502db48a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2021-10-20T00:00:00</HeaderDate>
    <Office/>
    <Dnr>Ju2021/03561</Dnr>
    <ParagrafNr/>
    <DocumentTitle/>
    <VisitingAddress/>
    <Extra1/>
    <Extra2/>
    <Extra3>Markus Wiechel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CD9AC17-3A12-4473-B2D7-591B56E757C2}"/>
</file>

<file path=customXml/itemProps2.xml><?xml version="1.0" encoding="utf-8"?>
<ds:datastoreItem xmlns:ds="http://schemas.openxmlformats.org/officeDocument/2006/customXml" ds:itemID="{B986C1C6-941A-4B8E-B477-86E0013D2469}"/>
</file>

<file path=customXml/itemProps3.xml><?xml version="1.0" encoding="utf-8"?>
<ds:datastoreItem xmlns:ds="http://schemas.openxmlformats.org/officeDocument/2006/customXml" ds:itemID="{C9C2B77F-E194-45F7-AED6-082C67088CB1}"/>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6D64F5C-E492-41F0-9BDD-8DE560C4A275}"/>
</file>

<file path=docProps/app.xml><?xml version="1.0" encoding="utf-8"?>
<Properties xmlns="http://schemas.openxmlformats.org/officeDocument/2006/extended-properties" xmlns:vt="http://schemas.openxmlformats.org/officeDocument/2006/docPropsVTypes">
  <Template>RK Basmall</Template>
  <TotalTime>0</TotalTime>
  <Pages>1</Pages>
  <Words>391</Words>
  <Characters>2075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149.docx</dc:title>
  <cp:revision>3</cp:revision>
  <dcterms:created xsi:type="dcterms:W3CDTF">2021-10-18T15:22:00Z</dcterms:created>
  <dcterms:modified xsi:type="dcterms:W3CDTF">2021-10-18T15:26:00Z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a3846deb-0124-4fc0-97ac-5aeaf81438d9</vt:lpwstr>
  </property>
</Properties>
</file>