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A05C" w14:textId="77777777" w:rsidR="00DC72F2" w:rsidRDefault="00DC72F2" w:rsidP="00DA0661">
      <w:pPr>
        <w:pStyle w:val="Rubrik"/>
      </w:pPr>
      <w:bookmarkStart w:id="0" w:name="Start"/>
      <w:bookmarkEnd w:id="0"/>
      <w:r>
        <w:t>Svar på fråga 20</w:t>
      </w:r>
      <w:r w:rsidR="00EB4DA5">
        <w:t>20</w:t>
      </w:r>
      <w:r>
        <w:t>/</w:t>
      </w:r>
      <w:r w:rsidR="00EB4DA5">
        <w:t>21</w:t>
      </w:r>
      <w:r>
        <w:t>:</w:t>
      </w:r>
      <w:r w:rsidR="00EB4DA5">
        <w:t>1244</w:t>
      </w:r>
      <w:r>
        <w:t xml:space="preserve"> av </w:t>
      </w:r>
      <w:r w:rsidR="00EB4DA5">
        <w:t>Björn Söder</w:t>
      </w:r>
      <w:r>
        <w:t xml:space="preserve"> (</w:t>
      </w:r>
      <w:r w:rsidR="00EB4DA5">
        <w:t>SD</w:t>
      </w:r>
      <w:r>
        <w:t>)</w:t>
      </w:r>
      <w:r>
        <w:br/>
      </w:r>
      <w:r w:rsidR="00EB4DA5">
        <w:t>Erkännande av Taiwan som ett självständigt land</w:t>
      </w:r>
    </w:p>
    <w:p w14:paraId="43FCD2FF" w14:textId="77777777" w:rsidR="00EB4DA5" w:rsidRDefault="00EB4DA5" w:rsidP="002749F7">
      <w:pPr>
        <w:pStyle w:val="Brdtext"/>
      </w:pPr>
      <w:r>
        <w:t>Björn Söder har frågat mig om regeringen är beredd att erkänna Taiwan som</w:t>
      </w:r>
      <w:bookmarkStart w:id="1" w:name="_GoBack"/>
      <w:bookmarkEnd w:id="1"/>
      <w:r>
        <w:t xml:space="preserve"> ett självständigt land, och om inte, varför.</w:t>
      </w:r>
    </w:p>
    <w:p w14:paraId="553757ED" w14:textId="77777777" w:rsidR="00143366" w:rsidRPr="000D311D" w:rsidRDefault="00841052" w:rsidP="008F5CD2">
      <w:pPr>
        <w:pStyle w:val="Brdtext"/>
        <w:rPr>
          <w:sz w:val="20"/>
          <w:szCs w:val="20"/>
        </w:rPr>
      </w:pPr>
      <w:r>
        <w:t xml:space="preserve">Som jag </w:t>
      </w:r>
      <w:r w:rsidR="000D311D">
        <w:t>tidigare meddelat r</w:t>
      </w:r>
      <w:r>
        <w:t>iksdagen har samtliga EU-länder idag diplomatiska förbindelser med Kina, och alla följer den så kallade ett-Kina-politiken. Det betyder att vi inte ser någon möjlighet att erkänna Taiwan som stat.</w:t>
      </w:r>
      <w:r w:rsidR="00B067FB">
        <w:t xml:space="preserve"> </w:t>
      </w:r>
      <w:r w:rsidR="00B067FB">
        <w:rPr>
          <w:shd w:val="clear" w:color="auto" w:fill="FFFFFF"/>
        </w:rPr>
        <w:t>Även så vill jag understryka att Sverige och Taiwan har</w:t>
      </w:r>
      <w:r w:rsidR="00B067FB" w:rsidRPr="000D311D">
        <w:rPr>
          <w:shd w:val="clear" w:color="auto" w:fill="FFFFFF"/>
        </w:rPr>
        <w:t xml:space="preserve"> </w:t>
      </w:r>
      <w:r w:rsidR="00143366" w:rsidRPr="000D311D">
        <w:rPr>
          <w:shd w:val="clear" w:color="auto" w:fill="FFFFFF"/>
        </w:rPr>
        <w:t xml:space="preserve">goda förbindelser </w:t>
      </w:r>
      <w:r w:rsidR="00B067FB">
        <w:rPr>
          <w:shd w:val="clear" w:color="auto" w:fill="FFFFFF"/>
        </w:rPr>
        <w:t>som</w:t>
      </w:r>
      <w:r w:rsidR="00143366" w:rsidRPr="000D311D">
        <w:rPr>
          <w:shd w:val="clear" w:color="auto" w:fill="FFFFFF"/>
        </w:rPr>
        <w:t xml:space="preserve"> har utvecklats över många år inom ett flertal områden.</w:t>
      </w:r>
      <w:r w:rsidR="00143366">
        <w:rPr>
          <w:shd w:val="clear" w:color="auto" w:fill="FFFFFF"/>
        </w:rPr>
        <w:t xml:space="preserve"> </w:t>
      </w:r>
      <w:r w:rsidRPr="000D311D">
        <w:rPr>
          <w:shd w:val="clear" w:color="auto" w:fill="FFFFFF"/>
        </w:rPr>
        <w:t xml:space="preserve">Från regeringens sida vill vi fortsätta att utveckla förbindelserna med Taiwan. </w:t>
      </w:r>
      <w:r w:rsidR="00143366">
        <w:rPr>
          <w:shd w:val="clear" w:color="auto" w:fill="FFFFFF"/>
        </w:rPr>
        <w:t xml:space="preserve">Regeringen kommer även att fortsätta stödja Taiwans möjligheter att delta i internationella organisationer. </w:t>
      </w:r>
      <w:r w:rsidR="00143366" w:rsidRPr="00143366">
        <w:rPr>
          <w:rFonts w:ascii="Arial" w:hAnsi="Arial"/>
          <w:shd w:val="clear" w:color="auto" w:fill="FFFFFF"/>
        </w:rPr>
        <w:t xml:space="preserve"> </w:t>
      </w:r>
    </w:p>
    <w:p w14:paraId="47351064" w14:textId="77777777" w:rsidR="00143366" w:rsidRDefault="00143366" w:rsidP="0014336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59C29861" w14:textId="77777777" w:rsidR="00EB4DA5" w:rsidRDefault="00EB4DA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A56AA8CCDA2476A95B6F34BCE889A51"/>
          </w:placeholder>
          <w:dataBinding w:prefixMappings="xmlns:ns0='http://lp/documentinfo/RK' " w:xpath="/ns0:DocumentInfo[1]/ns0:BaseInfo[1]/ns0:HeaderDate[1]" w:storeItemID="{2DB896D4-6896-4B67-AD8E-3952BE32DEE9}"/>
          <w:date w:fullDate="2021-0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D311D">
            <w:t>20</w:t>
          </w:r>
          <w:r>
            <w:t xml:space="preserve"> januari 2021</w:t>
          </w:r>
        </w:sdtContent>
      </w:sdt>
    </w:p>
    <w:p w14:paraId="195CA917" w14:textId="77777777" w:rsidR="00EB4DA5" w:rsidRDefault="00EB4DA5" w:rsidP="004E7A8F">
      <w:pPr>
        <w:pStyle w:val="Brdtextutanavstnd"/>
      </w:pPr>
    </w:p>
    <w:p w14:paraId="12CFA7C2" w14:textId="77777777" w:rsidR="00EB4DA5" w:rsidRDefault="00EB4DA5" w:rsidP="004E7A8F">
      <w:pPr>
        <w:pStyle w:val="Brdtextutanavstnd"/>
      </w:pPr>
    </w:p>
    <w:p w14:paraId="43636D22" w14:textId="77777777" w:rsidR="00EB4DA5" w:rsidRDefault="00EB4DA5" w:rsidP="004E7A8F">
      <w:pPr>
        <w:pStyle w:val="Brdtextutanavstnd"/>
      </w:pPr>
    </w:p>
    <w:p w14:paraId="585E78E8" w14:textId="77777777" w:rsidR="00EB4DA5" w:rsidRDefault="00EB4DA5" w:rsidP="00422A41">
      <w:pPr>
        <w:pStyle w:val="Brdtext"/>
      </w:pPr>
      <w:r>
        <w:t>Ann Linde</w:t>
      </w:r>
    </w:p>
    <w:p w14:paraId="3B514807" w14:textId="77777777" w:rsidR="00DC72F2" w:rsidRPr="00DB48AB" w:rsidRDefault="00DC72F2" w:rsidP="00DB48AB">
      <w:pPr>
        <w:pStyle w:val="Brdtext"/>
      </w:pPr>
    </w:p>
    <w:sectPr w:rsidR="00DC72F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F9F92" w14:textId="77777777" w:rsidR="00DF3CA1" w:rsidRDefault="00DF3CA1" w:rsidP="00A87A54">
      <w:pPr>
        <w:spacing w:after="0" w:line="240" w:lineRule="auto"/>
      </w:pPr>
      <w:r>
        <w:separator/>
      </w:r>
    </w:p>
  </w:endnote>
  <w:endnote w:type="continuationSeparator" w:id="0">
    <w:p w14:paraId="28B10F70" w14:textId="77777777" w:rsidR="00DF3CA1" w:rsidRDefault="00DF3CA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D0CF3D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442ADA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0966D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4F4BD2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FBB590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486A8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E9484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F3E03B" w14:textId="77777777" w:rsidTr="00C26068">
      <w:trPr>
        <w:trHeight w:val="227"/>
      </w:trPr>
      <w:tc>
        <w:tcPr>
          <w:tcW w:w="4074" w:type="dxa"/>
        </w:tcPr>
        <w:p w14:paraId="7D02E43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FA289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3EDF3E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762AB" w14:textId="77777777" w:rsidR="00DF3CA1" w:rsidRDefault="00DF3CA1" w:rsidP="00A87A54">
      <w:pPr>
        <w:spacing w:after="0" w:line="240" w:lineRule="auto"/>
      </w:pPr>
      <w:r>
        <w:separator/>
      </w:r>
    </w:p>
  </w:footnote>
  <w:footnote w:type="continuationSeparator" w:id="0">
    <w:p w14:paraId="2AD44A58" w14:textId="77777777" w:rsidR="00DF3CA1" w:rsidRDefault="00DF3CA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C72F2" w14:paraId="788E3E1E" w14:textId="77777777" w:rsidTr="00C93EBA">
      <w:trPr>
        <w:trHeight w:val="227"/>
      </w:trPr>
      <w:tc>
        <w:tcPr>
          <w:tcW w:w="5534" w:type="dxa"/>
        </w:tcPr>
        <w:p w14:paraId="537E5C70" w14:textId="77777777" w:rsidR="00DC72F2" w:rsidRPr="007D73AB" w:rsidRDefault="00DC72F2">
          <w:pPr>
            <w:pStyle w:val="Sidhuvud"/>
          </w:pPr>
        </w:p>
      </w:tc>
      <w:tc>
        <w:tcPr>
          <w:tcW w:w="3170" w:type="dxa"/>
          <w:vAlign w:val="bottom"/>
        </w:tcPr>
        <w:p w14:paraId="31AD0FBA" w14:textId="77777777" w:rsidR="00DC72F2" w:rsidRPr="007D73AB" w:rsidRDefault="00DC72F2" w:rsidP="00340DE0">
          <w:pPr>
            <w:pStyle w:val="Sidhuvud"/>
          </w:pPr>
        </w:p>
      </w:tc>
      <w:tc>
        <w:tcPr>
          <w:tcW w:w="1134" w:type="dxa"/>
        </w:tcPr>
        <w:p w14:paraId="574120A5" w14:textId="77777777" w:rsidR="00DC72F2" w:rsidRDefault="00DC72F2" w:rsidP="005A703A">
          <w:pPr>
            <w:pStyle w:val="Sidhuvud"/>
          </w:pPr>
        </w:p>
      </w:tc>
    </w:tr>
    <w:tr w:rsidR="00DC72F2" w14:paraId="04AE3CED" w14:textId="77777777" w:rsidTr="00C93EBA">
      <w:trPr>
        <w:trHeight w:val="1928"/>
      </w:trPr>
      <w:tc>
        <w:tcPr>
          <w:tcW w:w="5534" w:type="dxa"/>
        </w:tcPr>
        <w:p w14:paraId="03F1FF7C" w14:textId="77777777" w:rsidR="00DC72F2" w:rsidRPr="00340DE0" w:rsidRDefault="00DC72F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29B8EC4" wp14:editId="04C0E57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E2F1D0" w14:textId="77777777" w:rsidR="00DC72F2" w:rsidRPr="00710A6C" w:rsidRDefault="00DC72F2" w:rsidP="00EE3C0F">
          <w:pPr>
            <w:pStyle w:val="Sidhuvud"/>
            <w:rPr>
              <w:b/>
            </w:rPr>
          </w:pPr>
        </w:p>
        <w:p w14:paraId="1E63BA7E" w14:textId="77777777" w:rsidR="00DC72F2" w:rsidRDefault="00DC72F2" w:rsidP="00EE3C0F">
          <w:pPr>
            <w:pStyle w:val="Sidhuvud"/>
          </w:pPr>
        </w:p>
        <w:p w14:paraId="72F6260C" w14:textId="77777777" w:rsidR="00DC72F2" w:rsidRDefault="00DC72F2" w:rsidP="00EE3C0F">
          <w:pPr>
            <w:pStyle w:val="Sidhuvud"/>
          </w:pPr>
        </w:p>
        <w:p w14:paraId="681E95FD" w14:textId="77777777" w:rsidR="00DC72F2" w:rsidRDefault="00DC72F2" w:rsidP="00EE3C0F">
          <w:pPr>
            <w:pStyle w:val="Sidhuvud"/>
          </w:pPr>
        </w:p>
        <w:p w14:paraId="786D0005" w14:textId="77777777" w:rsidR="00DC72F2" w:rsidRDefault="00DC72F2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5CF2B1AF89BD467ABC56684E63BF35B7"/>
            </w:placeholder>
            <w:showingPlcHdr/>
            <w:dataBinding w:prefixMappings="xmlns:ns0='http://lp/documentinfo/RK' " w:xpath="/ns0:DocumentInfo[1]/ns0:BaseInfo[1]/ns0:DocNumber[1]" w:storeItemID="{2DB896D4-6896-4B67-AD8E-3952BE32DEE9}"/>
            <w:text/>
          </w:sdtPr>
          <w:sdtEndPr/>
          <w:sdtContent>
            <w:p w14:paraId="08A6BC5A" w14:textId="77777777" w:rsidR="00DC72F2" w:rsidRDefault="00DC72F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F9477F9" w14:textId="77777777" w:rsidR="00DC72F2" w:rsidRDefault="00DC72F2" w:rsidP="00EE3C0F">
          <w:pPr>
            <w:pStyle w:val="Sidhuvud"/>
          </w:pPr>
        </w:p>
      </w:tc>
      <w:tc>
        <w:tcPr>
          <w:tcW w:w="1134" w:type="dxa"/>
        </w:tcPr>
        <w:p w14:paraId="7DCB7CE5" w14:textId="77777777" w:rsidR="00DC72F2" w:rsidRDefault="00DC72F2" w:rsidP="0094502D">
          <w:pPr>
            <w:pStyle w:val="Sidhuvud"/>
          </w:pPr>
        </w:p>
        <w:p w14:paraId="02835DB3" w14:textId="77777777" w:rsidR="00DC72F2" w:rsidRPr="0094502D" w:rsidRDefault="00DC72F2" w:rsidP="00EC71A6">
          <w:pPr>
            <w:pStyle w:val="Sidhuvud"/>
          </w:pPr>
        </w:p>
      </w:tc>
    </w:tr>
    <w:tr w:rsidR="00DC72F2" w14:paraId="303B050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D01A6DECA72480999CC9F986E4E162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B63F99D" w14:textId="77777777" w:rsidR="00EB4DA5" w:rsidRPr="00EB4DA5" w:rsidRDefault="00EB4DA5" w:rsidP="00340DE0">
              <w:pPr>
                <w:pStyle w:val="Sidhuvud"/>
                <w:rPr>
                  <w:b/>
                </w:rPr>
              </w:pPr>
              <w:r w:rsidRPr="00EB4DA5">
                <w:rPr>
                  <w:b/>
                </w:rPr>
                <w:t>Utrikesdepartementet</w:t>
              </w:r>
            </w:p>
            <w:p w14:paraId="356BB845" w14:textId="77777777" w:rsidR="008409FE" w:rsidRDefault="00EB4DA5" w:rsidP="00340DE0">
              <w:pPr>
                <w:pStyle w:val="Sidhuvud"/>
              </w:pPr>
              <w:r w:rsidRPr="00EB4DA5">
                <w:t>Utrikesministern</w:t>
              </w:r>
            </w:p>
            <w:p w14:paraId="0088FB29" w14:textId="77777777" w:rsidR="008409FE" w:rsidRDefault="008409FE" w:rsidP="00340DE0">
              <w:pPr>
                <w:pStyle w:val="Sidhuvud"/>
              </w:pPr>
            </w:p>
            <w:p w14:paraId="03929FF2" w14:textId="4C077D08" w:rsidR="00DC72F2" w:rsidRPr="00340DE0" w:rsidRDefault="008409FE" w:rsidP="00340DE0">
              <w:pPr>
                <w:pStyle w:val="Sidhuvud"/>
              </w:pPr>
              <w:r>
                <w:rPr>
                  <w:lang w:eastAsia="sv-SE"/>
                </w:rP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F470A039976492F82B6DFB2C65295C0"/>
          </w:placeholder>
          <w:dataBinding w:prefixMappings="xmlns:ns0='http://lp/documentinfo/RK' " w:xpath="/ns0:DocumentInfo[1]/ns0:BaseInfo[1]/ns0:Recipient[1]" w:storeItemID="{2DB896D4-6896-4B67-AD8E-3952BE32DEE9}"/>
          <w:text w:multiLine="1"/>
        </w:sdtPr>
        <w:sdtEndPr/>
        <w:sdtContent>
          <w:tc>
            <w:tcPr>
              <w:tcW w:w="3170" w:type="dxa"/>
            </w:tcPr>
            <w:p w14:paraId="2B0EB106" w14:textId="565474FF" w:rsidR="00DC72F2" w:rsidRDefault="00DC72F2" w:rsidP="00547B89">
              <w:pPr>
                <w:pStyle w:val="Sidhuvud"/>
              </w:pPr>
              <w:r>
                <w:t>Till riksdagen</w:t>
              </w:r>
              <w:r w:rsidR="008409FE">
                <w:br/>
              </w:r>
              <w:r w:rsidR="008409FE">
                <w:br/>
              </w:r>
            </w:p>
          </w:tc>
        </w:sdtContent>
      </w:sdt>
      <w:tc>
        <w:tcPr>
          <w:tcW w:w="1134" w:type="dxa"/>
        </w:tcPr>
        <w:p w14:paraId="6DAA102A" w14:textId="77777777" w:rsidR="00DC72F2" w:rsidRDefault="00DC72F2" w:rsidP="003E6020">
          <w:pPr>
            <w:pStyle w:val="Sidhuvud"/>
          </w:pPr>
        </w:p>
      </w:tc>
    </w:tr>
  </w:tbl>
  <w:p w14:paraId="633DD63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1D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43366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09FE"/>
    <w:rsid w:val="00841052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CD2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5863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7FB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429D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2F2"/>
    <w:rsid w:val="00DD0722"/>
    <w:rsid w:val="00DD0B3D"/>
    <w:rsid w:val="00DD212F"/>
    <w:rsid w:val="00DE18F5"/>
    <w:rsid w:val="00DE73D2"/>
    <w:rsid w:val="00DF3CA1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4DA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8D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84E8D1"/>
  <w15:docId w15:val="{851D7A4B-9CDA-4455-95E2-72CE5D5A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F2B1AF89BD467ABC56684E63BF35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B01CFD-1C8A-44B2-A689-4D6E77F4F8C6}"/>
      </w:docPartPr>
      <w:docPartBody>
        <w:p w:rsidR="00F51CE1" w:rsidRDefault="004F0D0B" w:rsidP="004F0D0B">
          <w:pPr>
            <w:pStyle w:val="5CF2B1AF89BD467ABC56684E63BF35B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01A6DECA72480999CC9F986E4E1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14709-2832-4600-9CC5-BFFF0196EFF2}"/>
      </w:docPartPr>
      <w:docPartBody>
        <w:p w:rsidR="00F51CE1" w:rsidRDefault="004F0D0B" w:rsidP="004F0D0B">
          <w:pPr>
            <w:pStyle w:val="DD01A6DECA72480999CC9F986E4E162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470A039976492F82B6DFB2C6529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B09C82-C519-4136-B1AB-37F1B4133C6C}"/>
      </w:docPartPr>
      <w:docPartBody>
        <w:p w:rsidR="00F51CE1" w:rsidRDefault="004F0D0B" w:rsidP="004F0D0B">
          <w:pPr>
            <w:pStyle w:val="DF470A039976492F82B6DFB2C65295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56AA8CCDA2476A95B6F34BCE889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99B6A-3829-4552-9776-46209229EF29}"/>
      </w:docPartPr>
      <w:docPartBody>
        <w:p w:rsidR="00F51CE1" w:rsidRDefault="004F0D0B" w:rsidP="004F0D0B">
          <w:pPr>
            <w:pStyle w:val="BA56AA8CCDA2476A95B6F34BCE889A5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0B"/>
    <w:rsid w:val="004F0D0B"/>
    <w:rsid w:val="005D2850"/>
    <w:rsid w:val="00F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2C3EB0D07474812ABD87637E0C68727">
    <w:name w:val="E2C3EB0D07474812ABD87637E0C68727"/>
    <w:rsid w:val="004F0D0B"/>
  </w:style>
  <w:style w:type="character" w:styleId="Platshllartext">
    <w:name w:val="Placeholder Text"/>
    <w:basedOn w:val="Standardstycketeckensnitt"/>
    <w:uiPriority w:val="99"/>
    <w:semiHidden/>
    <w:rsid w:val="004F0D0B"/>
    <w:rPr>
      <w:noProof w:val="0"/>
      <w:color w:val="808080"/>
    </w:rPr>
  </w:style>
  <w:style w:type="paragraph" w:customStyle="1" w:styleId="688ABE185EBC42DD84B6F7F8A758EC93">
    <w:name w:val="688ABE185EBC42DD84B6F7F8A758EC93"/>
    <w:rsid w:val="004F0D0B"/>
  </w:style>
  <w:style w:type="paragraph" w:customStyle="1" w:styleId="505A674E16854AC3A4653AB4A3043D82">
    <w:name w:val="505A674E16854AC3A4653AB4A3043D82"/>
    <w:rsid w:val="004F0D0B"/>
  </w:style>
  <w:style w:type="paragraph" w:customStyle="1" w:styleId="5C8A8A3680DA427BB0482C247E345E6E">
    <w:name w:val="5C8A8A3680DA427BB0482C247E345E6E"/>
    <w:rsid w:val="004F0D0B"/>
  </w:style>
  <w:style w:type="paragraph" w:customStyle="1" w:styleId="2C939ADAF41847CBAB1993759A5D4DA4">
    <w:name w:val="2C939ADAF41847CBAB1993759A5D4DA4"/>
    <w:rsid w:val="004F0D0B"/>
  </w:style>
  <w:style w:type="paragraph" w:customStyle="1" w:styleId="5CF2B1AF89BD467ABC56684E63BF35B7">
    <w:name w:val="5CF2B1AF89BD467ABC56684E63BF35B7"/>
    <w:rsid w:val="004F0D0B"/>
  </w:style>
  <w:style w:type="paragraph" w:customStyle="1" w:styleId="6C365079AFD7467CA07ADEC74C5F2E98">
    <w:name w:val="6C365079AFD7467CA07ADEC74C5F2E98"/>
    <w:rsid w:val="004F0D0B"/>
  </w:style>
  <w:style w:type="paragraph" w:customStyle="1" w:styleId="7D4019D3EF5A4465AFEB4340DDA35BA5">
    <w:name w:val="7D4019D3EF5A4465AFEB4340DDA35BA5"/>
    <w:rsid w:val="004F0D0B"/>
  </w:style>
  <w:style w:type="paragraph" w:customStyle="1" w:styleId="51781F51C73C45A4A22E8C5D655F3281">
    <w:name w:val="51781F51C73C45A4A22E8C5D655F3281"/>
    <w:rsid w:val="004F0D0B"/>
  </w:style>
  <w:style w:type="paragraph" w:customStyle="1" w:styleId="DD01A6DECA72480999CC9F986E4E162A">
    <w:name w:val="DD01A6DECA72480999CC9F986E4E162A"/>
    <w:rsid w:val="004F0D0B"/>
  </w:style>
  <w:style w:type="paragraph" w:customStyle="1" w:styleId="DF470A039976492F82B6DFB2C65295C0">
    <w:name w:val="DF470A039976492F82B6DFB2C65295C0"/>
    <w:rsid w:val="004F0D0B"/>
  </w:style>
  <w:style w:type="paragraph" w:customStyle="1" w:styleId="5CF2B1AF89BD467ABC56684E63BF35B71">
    <w:name w:val="5CF2B1AF89BD467ABC56684E63BF35B71"/>
    <w:rsid w:val="004F0D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01A6DECA72480999CC9F986E4E162A1">
    <w:name w:val="DD01A6DECA72480999CC9F986E4E162A1"/>
    <w:rsid w:val="004F0D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9271BED8754A21ACAF576E7F11D9C3">
    <w:name w:val="7C9271BED8754A21ACAF576E7F11D9C3"/>
    <w:rsid w:val="004F0D0B"/>
  </w:style>
  <w:style w:type="paragraph" w:customStyle="1" w:styleId="1BAA630EA490487BAE73AD9788772EDF">
    <w:name w:val="1BAA630EA490487BAE73AD9788772EDF"/>
    <w:rsid w:val="004F0D0B"/>
  </w:style>
  <w:style w:type="paragraph" w:customStyle="1" w:styleId="0E9F449DB1E24B06841269619714C200">
    <w:name w:val="0E9F449DB1E24B06841269619714C200"/>
    <w:rsid w:val="004F0D0B"/>
  </w:style>
  <w:style w:type="paragraph" w:customStyle="1" w:styleId="90641ACE934C4FE5BCCE9AAD960CFF3F">
    <w:name w:val="90641ACE934C4FE5BCCE9AAD960CFF3F"/>
    <w:rsid w:val="004F0D0B"/>
  </w:style>
  <w:style w:type="paragraph" w:customStyle="1" w:styleId="5491663544C64331828797F6D836205B">
    <w:name w:val="5491663544C64331828797F6D836205B"/>
    <w:rsid w:val="004F0D0B"/>
  </w:style>
  <w:style w:type="paragraph" w:customStyle="1" w:styleId="BA56AA8CCDA2476A95B6F34BCE889A51">
    <w:name w:val="BA56AA8CCDA2476A95B6F34BCE889A51"/>
    <w:rsid w:val="004F0D0B"/>
  </w:style>
  <w:style w:type="paragraph" w:customStyle="1" w:styleId="E78B71C9A35A4B04A907A5C40100501F">
    <w:name w:val="E78B71C9A35A4B04A907A5C40100501F"/>
    <w:rsid w:val="004F0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2021-01-20T00:00:00</HeaderDate>
    <Office/>
    <Dnr>UD2021/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870999f0-fdf9-4d23-afd5-d36cfe8451be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2021-01-20T00:00:00</HeaderDate>
    <Office/>
    <Dnr>UD2021/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5F24-197B-45A6-BE34-3351918A542D}"/>
</file>

<file path=customXml/itemProps2.xml><?xml version="1.0" encoding="utf-8"?>
<ds:datastoreItem xmlns:ds="http://schemas.openxmlformats.org/officeDocument/2006/customXml" ds:itemID="{2DB896D4-6896-4B67-AD8E-3952BE32DEE9}"/>
</file>

<file path=customXml/itemProps3.xml><?xml version="1.0" encoding="utf-8"?>
<ds:datastoreItem xmlns:ds="http://schemas.openxmlformats.org/officeDocument/2006/customXml" ds:itemID="{32C26F6A-7920-482E-8E4C-01A28310EA96}"/>
</file>

<file path=customXml/itemProps4.xml><?xml version="1.0" encoding="utf-8"?>
<ds:datastoreItem xmlns:ds="http://schemas.openxmlformats.org/officeDocument/2006/customXml" ds:itemID="{2DB896D4-6896-4B67-AD8E-3952BE32DEE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68C8FCA4-5CB0-4895-B41E-19754A345B4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94CF7B-23EF-41EC-B3FD-32B58B65601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8C8FCA4-5CB0-4895-B41E-19754A345B41}"/>
</file>

<file path=customXml/itemProps8.xml><?xml version="1.0" encoding="utf-8"?>
<ds:datastoreItem xmlns:ds="http://schemas.openxmlformats.org/officeDocument/2006/customXml" ds:itemID="{14C40D01-E600-4571-B0E0-716AB95380E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128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1244 av Björn Söder (SD) Erkännande av Taiwan som ett självständigt land.docx</dc:title>
  <dc:subject/>
  <dc:creator>Karolina Johannesson</dc:creator>
  <cp:keywords/>
  <dc:description/>
  <cp:lastModifiedBy>Eva-Lena Gustafsson</cp:lastModifiedBy>
  <cp:revision>2</cp:revision>
  <dcterms:created xsi:type="dcterms:W3CDTF">2021-01-20T07:52:00Z</dcterms:created>
  <dcterms:modified xsi:type="dcterms:W3CDTF">2021-01-20T07:52:00Z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923b08cd-e922-4029-ad28-241c88ae9229</vt:lpwstr>
  </property>
</Properties>
</file>