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1E26" w14:textId="77777777" w:rsidR="00763B93" w:rsidRDefault="00763B93" w:rsidP="00DA0661">
      <w:pPr>
        <w:pStyle w:val="Rubrik"/>
      </w:pPr>
      <w:bookmarkStart w:id="0" w:name="Start"/>
      <w:bookmarkEnd w:id="0"/>
      <w:r>
        <w:t>Svar på f</w:t>
      </w:r>
      <w:bookmarkStart w:id="1" w:name="_GoBack"/>
      <w:bookmarkEnd w:id="1"/>
      <w:r>
        <w:t>råga 2020/21:570 av Patrik Jönsson (SD)</w:t>
      </w:r>
      <w:r>
        <w:br/>
      </w:r>
      <w:r w:rsidRPr="00763B93">
        <w:t>Bedömningen att stoppa utbyggnaden av järnvägsnätet</w:t>
      </w:r>
    </w:p>
    <w:p w14:paraId="05478428" w14:textId="77777777" w:rsidR="00763B93" w:rsidRDefault="00763B93" w:rsidP="00E67984">
      <w:pPr>
        <w:pStyle w:val="Brdtext"/>
      </w:pPr>
      <w:r>
        <w:t>Patrik Jönsson har frågat mig</w:t>
      </w:r>
      <w:r w:rsidR="00CB760E" w:rsidRPr="00CB760E">
        <w:t xml:space="preserve"> </w:t>
      </w:r>
      <w:r w:rsidR="00CB760E">
        <w:t xml:space="preserve">om </w:t>
      </w:r>
      <w:r w:rsidR="00E67984">
        <w:t xml:space="preserve">jag anser att Trafikverkets bedömning av behovet av ett tillskott på 20 procent på nuvarande </w:t>
      </w:r>
      <w:proofErr w:type="spellStart"/>
      <w:r w:rsidR="00E67984">
        <w:t>ramnivå</w:t>
      </w:r>
      <w:proofErr w:type="spellEnd"/>
      <w:r w:rsidR="00E67984">
        <w:t xml:space="preserve"> för att kunna genomföra de i planen namngivna investeringarna i den nationella planen är rimlig och om jag annars vidtar några åtgärder.</w:t>
      </w:r>
    </w:p>
    <w:p w14:paraId="23A598D2" w14:textId="7F3C9AFD" w:rsidR="00997547" w:rsidRDefault="00F83D42" w:rsidP="000E7F43">
      <w:pPr>
        <w:pStyle w:val="Brdtext"/>
      </w:pPr>
      <w:r>
        <w:t xml:space="preserve">Regeringen har nu inlett arbetet med att ta fram en ny nationell trafikslagsövergripande plan för utveckling av transportsystemet för perioden 2022–2033 alternativt 2022–2037. Patrik Jönssons fråga utgår från det inriktningsunderlag som Trafikverket redovisade för regeringen </w:t>
      </w:r>
      <w:r w:rsidR="00E67984">
        <w:t xml:space="preserve">den </w:t>
      </w:r>
      <w:r>
        <w:t xml:space="preserve">30 oktober i år. Detta underlag är nu på remiss och kommer att vara viktigt i regeringens arbete med </w:t>
      </w:r>
      <w:r w:rsidR="00757478">
        <w:t xml:space="preserve">den </w:t>
      </w:r>
      <w:r>
        <w:t>infrastrukturproposition</w:t>
      </w:r>
      <w:r w:rsidR="00757478">
        <w:t xml:space="preserve"> som r</w:t>
      </w:r>
      <w:r w:rsidR="00FF6B3D">
        <w:t>egeringen avser att överlämna till riksdagen under våren 2021.</w:t>
      </w:r>
    </w:p>
    <w:p w14:paraId="22E48329" w14:textId="77777777" w:rsidR="00763B93" w:rsidRDefault="00763B93" w:rsidP="006A12F1">
      <w:pPr>
        <w:pStyle w:val="Brdtext"/>
      </w:pPr>
      <w:r>
        <w:t xml:space="preserve">Stockholm den </w:t>
      </w:r>
      <w:sdt>
        <w:sdtPr>
          <w:id w:val="-1225218591"/>
          <w:placeholder>
            <w:docPart w:val="FCE9CB4F835F49FB8C65F911AA1F361D"/>
          </w:placeholder>
          <w:dataBinding w:prefixMappings="xmlns:ns0='http://lp/documentinfo/RK' " w:xpath="/ns0:DocumentInfo[1]/ns0:BaseInfo[1]/ns0:HeaderDate[1]" w:storeItemID="{AED88C3F-34E8-4266-820E-3CC48719208F}"/>
          <w:date w:fullDate="2020-11-25T00:00:00Z">
            <w:dateFormat w:val="d MMMM yyyy"/>
            <w:lid w:val="sv-SE"/>
            <w:storeMappedDataAs w:val="dateTime"/>
            <w:calendar w:val="gregorian"/>
          </w:date>
        </w:sdtPr>
        <w:sdtEndPr/>
        <w:sdtContent>
          <w:r>
            <w:t>25 november 2020</w:t>
          </w:r>
        </w:sdtContent>
      </w:sdt>
    </w:p>
    <w:p w14:paraId="338891B0" w14:textId="77777777" w:rsidR="00763B93" w:rsidRDefault="00763B93" w:rsidP="004E7A8F">
      <w:pPr>
        <w:pStyle w:val="Brdtextutanavstnd"/>
      </w:pPr>
    </w:p>
    <w:p w14:paraId="1949E5F4" w14:textId="77777777" w:rsidR="00763B93" w:rsidRDefault="00763B93" w:rsidP="004E7A8F">
      <w:pPr>
        <w:pStyle w:val="Brdtextutanavstnd"/>
      </w:pPr>
    </w:p>
    <w:p w14:paraId="43079363" w14:textId="77777777" w:rsidR="00763B93" w:rsidRDefault="00763B93" w:rsidP="004E7A8F">
      <w:pPr>
        <w:pStyle w:val="Brdtextutanavstnd"/>
      </w:pPr>
    </w:p>
    <w:p w14:paraId="14AE1D53" w14:textId="77777777" w:rsidR="00763B93" w:rsidRDefault="00763B93" w:rsidP="00422A41">
      <w:pPr>
        <w:pStyle w:val="Brdtext"/>
      </w:pPr>
      <w:r>
        <w:t>Tomas Eneroth</w:t>
      </w:r>
    </w:p>
    <w:p w14:paraId="76A7C341" w14:textId="77777777" w:rsidR="00763B93" w:rsidRPr="00DB48AB" w:rsidRDefault="00763B93" w:rsidP="00DB48AB">
      <w:pPr>
        <w:pStyle w:val="Brdtext"/>
      </w:pPr>
    </w:p>
    <w:sectPr w:rsidR="00763B9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F28E7" w14:textId="77777777" w:rsidR="00A32090" w:rsidRDefault="00A32090" w:rsidP="00A87A54">
      <w:pPr>
        <w:spacing w:after="0" w:line="240" w:lineRule="auto"/>
      </w:pPr>
      <w:r>
        <w:separator/>
      </w:r>
    </w:p>
  </w:endnote>
  <w:endnote w:type="continuationSeparator" w:id="0">
    <w:p w14:paraId="443FCEB5" w14:textId="77777777" w:rsidR="00A32090" w:rsidRDefault="00A3209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D16DDC0" w14:textId="77777777" w:rsidTr="006A26EC">
      <w:trPr>
        <w:trHeight w:val="227"/>
        <w:jc w:val="right"/>
      </w:trPr>
      <w:tc>
        <w:tcPr>
          <w:tcW w:w="708" w:type="dxa"/>
          <w:vAlign w:val="bottom"/>
        </w:tcPr>
        <w:p w14:paraId="0E974AA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3576AC1" w14:textId="77777777" w:rsidTr="006A26EC">
      <w:trPr>
        <w:trHeight w:val="850"/>
        <w:jc w:val="right"/>
      </w:trPr>
      <w:tc>
        <w:tcPr>
          <w:tcW w:w="708" w:type="dxa"/>
          <w:vAlign w:val="bottom"/>
        </w:tcPr>
        <w:p w14:paraId="5145F1BB" w14:textId="77777777" w:rsidR="005606BC" w:rsidRPr="00347E11" w:rsidRDefault="005606BC" w:rsidP="005606BC">
          <w:pPr>
            <w:pStyle w:val="Sidfot"/>
            <w:spacing w:line="276" w:lineRule="auto"/>
            <w:jc w:val="right"/>
          </w:pPr>
        </w:p>
      </w:tc>
    </w:tr>
  </w:tbl>
  <w:p w14:paraId="4BA71D1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578699E" w14:textId="77777777" w:rsidTr="001F4302">
      <w:trPr>
        <w:trHeight w:val="510"/>
      </w:trPr>
      <w:tc>
        <w:tcPr>
          <w:tcW w:w="8525" w:type="dxa"/>
          <w:gridSpan w:val="2"/>
          <w:vAlign w:val="bottom"/>
        </w:tcPr>
        <w:p w14:paraId="54135A34" w14:textId="77777777" w:rsidR="00347E11" w:rsidRPr="00347E11" w:rsidRDefault="00347E11" w:rsidP="00347E11">
          <w:pPr>
            <w:pStyle w:val="Sidfot"/>
            <w:rPr>
              <w:sz w:val="8"/>
            </w:rPr>
          </w:pPr>
        </w:p>
      </w:tc>
    </w:tr>
    <w:tr w:rsidR="00093408" w:rsidRPr="00EE3C0F" w14:paraId="7488F86C" w14:textId="77777777" w:rsidTr="00C26068">
      <w:trPr>
        <w:trHeight w:val="227"/>
      </w:trPr>
      <w:tc>
        <w:tcPr>
          <w:tcW w:w="4074" w:type="dxa"/>
        </w:tcPr>
        <w:p w14:paraId="77787503" w14:textId="77777777" w:rsidR="00347E11" w:rsidRPr="00F53AEA" w:rsidRDefault="00347E11" w:rsidP="00C26068">
          <w:pPr>
            <w:pStyle w:val="Sidfot"/>
            <w:spacing w:line="276" w:lineRule="auto"/>
          </w:pPr>
        </w:p>
      </w:tc>
      <w:tc>
        <w:tcPr>
          <w:tcW w:w="4451" w:type="dxa"/>
        </w:tcPr>
        <w:p w14:paraId="632DF125" w14:textId="77777777" w:rsidR="00093408" w:rsidRPr="00F53AEA" w:rsidRDefault="00093408" w:rsidP="00F53AEA">
          <w:pPr>
            <w:pStyle w:val="Sidfot"/>
            <w:spacing w:line="276" w:lineRule="auto"/>
          </w:pPr>
        </w:p>
      </w:tc>
    </w:tr>
  </w:tbl>
  <w:p w14:paraId="45AF3B3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98360" w14:textId="77777777" w:rsidR="00A32090" w:rsidRDefault="00A32090" w:rsidP="00A87A54">
      <w:pPr>
        <w:spacing w:after="0" w:line="240" w:lineRule="auto"/>
      </w:pPr>
      <w:r>
        <w:separator/>
      </w:r>
    </w:p>
  </w:footnote>
  <w:footnote w:type="continuationSeparator" w:id="0">
    <w:p w14:paraId="6E7C5940" w14:textId="77777777" w:rsidR="00A32090" w:rsidRDefault="00A3209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63B93" w14:paraId="576B4369" w14:textId="77777777" w:rsidTr="00C93EBA">
      <w:trPr>
        <w:trHeight w:val="227"/>
      </w:trPr>
      <w:tc>
        <w:tcPr>
          <w:tcW w:w="5534" w:type="dxa"/>
        </w:tcPr>
        <w:p w14:paraId="4A0295FE" w14:textId="77777777" w:rsidR="00763B93" w:rsidRPr="007D73AB" w:rsidRDefault="00763B93">
          <w:pPr>
            <w:pStyle w:val="Sidhuvud"/>
          </w:pPr>
        </w:p>
      </w:tc>
      <w:tc>
        <w:tcPr>
          <w:tcW w:w="3170" w:type="dxa"/>
          <w:vAlign w:val="bottom"/>
        </w:tcPr>
        <w:p w14:paraId="60410F62" w14:textId="77777777" w:rsidR="00763B93" w:rsidRPr="007D73AB" w:rsidRDefault="00763B93" w:rsidP="00340DE0">
          <w:pPr>
            <w:pStyle w:val="Sidhuvud"/>
          </w:pPr>
        </w:p>
      </w:tc>
      <w:tc>
        <w:tcPr>
          <w:tcW w:w="1134" w:type="dxa"/>
        </w:tcPr>
        <w:p w14:paraId="3AF801D6" w14:textId="77777777" w:rsidR="00763B93" w:rsidRDefault="00763B93" w:rsidP="005A703A">
          <w:pPr>
            <w:pStyle w:val="Sidhuvud"/>
          </w:pPr>
        </w:p>
      </w:tc>
    </w:tr>
    <w:tr w:rsidR="00763B93" w14:paraId="31B7E4FF" w14:textId="77777777" w:rsidTr="00C93EBA">
      <w:trPr>
        <w:trHeight w:val="1928"/>
      </w:trPr>
      <w:tc>
        <w:tcPr>
          <w:tcW w:w="5534" w:type="dxa"/>
        </w:tcPr>
        <w:p w14:paraId="4905F6B9" w14:textId="77777777" w:rsidR="00763B93" w:rsidRPr="00340DE0" w:rsidRDefault="00763B93" w:rsidP="00340DE0">
          <w:pPr>
            <w:pStyle w:val="Sidhuvud"/>
          </w:pPr>
          <w:r>
            <w:rPr>
              <w:noProof/>
            </w:rPr>
            <w:drawing>
              <wp:inline distT="0" distB="0" distL="0" distR="0" wp14:anchorId="2A220FE3" wp14:editId="77C84FBA">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4D70069" w14:textId="77777777" w:rsidR="00763B93" w:rsidRPr="00710A6C" w:rsidRDefault="00763B93" w:rsidP="00EE3C0F">
          <w:pPr>
            <w:pStyle w:val="Sidhuvud"/>
            <w:rPr>
              <w:b/>
            </w:rPr>
          </w:pPr>
        </w:p>
        <w:p w14:paraId="47377085" w14:textId="77777777" w:rsidR="00763B93" w:rsidRDefault="00763B93" w:rsidP="00EE3C0F">
          <w:pPr>
            <w:pStyle w:val="Sidhuvud"/>
          </w:pPr>
        </w:p>
        <w:p w14:paraId="34E476E2" w14:textId="77777777" w:rsidR="00763B93" w:rsidRDefault="00763B93" w:rsidP="00EE3C0F">
          <w:pPr>
            <w:pStyle w:val="Sidhuvud"/>
          </w:pPr>
        </w:p>
        <w:p w14:paraId="3BB18A67" w14:textId="77777777" w:rsidR="00763B93" w:rsidRDefault="00763B93" w:rsidP="00EE3C0F">
          <w:pPr>
            <w:pStyle w:val="Sidhuvud"/>
          </w:pPr>
        </w:p>
        <w:sdt>
          <w:sdtPr>
            <w:alias w:val="Dnr"/>
            <w:tag w:val="ccRKShow_Dnr"/>
            <w:id w:val="-829283628"/>
            <w:placeholder>
              <w:docPart w:val="8CC6C4212B404CB6BF6E629F3646F2FA"/>
            </w:placeholder>
            <w:dataBinding w:prefixMappings="xmlns:ns0='http://lp/documentinfo/RK' " w:xpath="/ns0:DocumentInfo[1]/ns0:BaseInfo[1]/ns0:Dnr[1]" w:storeItemID="{AED88C3F-34E8-4266-820E-3CC48719208F}"/>
            <w:text/>
          </w:sdtPr>
          <w:sdtEndPr/>
          <w:sdtContent>
            <w:p w14:paraId="25176424" w14:textId="77777777" w:rsidR="00763B93" w:rsidRDefault="00763B93" w:rsidP="00EE3C0F">
              <w:pPr>
                <w:pStyle w:val="Sidhuvud"/>
              </w:pPr>
              <w:r>
                <w:t>I2020/02952</w:t>
              </w:r>
            </w:p>
          </w:sdtContent>
        </w:sdt>
        <w:sdt>
          <w:sdtPr>
            <w:alias w:val="DocNumber"/>
            <w:tag w:val="DocNumber"/>
            <w:id w:val="1726028884"/>
            <w:placeholder>
              <w:docPart w:val="0FB36B3756EE40398168D45E58DEFA19"/>
            </w:placeholder>
            <w:showingPlcHdr/>
            <w:dataBinding w:prefixMappings="xmlns:ns0='http://lp/documentinfo/RK' " w:xpath="/ns0:DocumentInfo[1]/ns0:BaseInfo[1]/ns0:DocNumber[1]" w:storeItemID="{AED88C3F-34E8-4266-820E-3CC48719208F}"/>
            <w:text/>
          </w:sdtPr>
          <w:sdtEndPr/>
          <w:sdtContent>
            <w:p w14:paraId="0D6980F0" w14:textId="77777777" w:rsidR="00763B93" w:rsidRDefault="00763B93" w:rsidP="00EE3C0F">
              <w:pPr>
                <w:pStyle w:val="Sidhuvud"/>
              </w:pPr>
              <w:r>
                <w:rPr>
                  <w:rStyle w:val="Platshllartext"/>
                </w:rPr>
                <w:t xml:space="preserve"> </w:t>
              </w:r>
            </w:p>
          </w:sdtContent>
        </w:sdt>
        <w:p w14:paraId="23843215" w14:textId="77777777" w:rsidR="00763B93" w:rsidRDefault="00763B93" w:rsidP="00EE3C0F">
          <w:pPr>
            <w:pStyle w:val="Sidhuvud"/>
          </w:pPr>
        </w:p>
      </w:tc>
      <w:tc>
        <w:tcPr>
          <w:tcW w:w="1134" w:type="dxa"/>
        </w:tcPr>
        <w:p w14:paraId="218220A1" w14:textId="77777777" w:rsidR="00763B93" w:rsidRDefault="00763B93" w:rsidP="0094502D">
          <w:pPr>
            <w:pStyle w:val="Sidhuvud"/>
          </w:pPr>
        </w:p>
        <w:p w14:paraId="182A8187" w14:textId="77777777" w:rsidR="00763B93" w:rsidRPr="0094502D" w:rsidRDefault="00763B93" w:rsidP="00EC71A6">
          <w:pPr>
            <w:pStyle w:val="Sidhuvud"/>
          </w:pPr>
        </w:p>
      </w:tc>
    </w:tr>
    <w:tr w:rsidR="00763B93" w14:paraId="7010BBBE" w14:textId="77777777" w:rsidTr="00C93EBA">
      <w:trPr>
        <w:trHeight w:val="2268"/>
      </w:trPr>
      <w:sdt>
        <w:sdtPr>
          <w:rPr>
            <w:b/>
          </w:rPr>
          <w:alias w:val="SenderText"/>
          <w:tag w:val="ccRKShow_SenderText"/>
          <w:id w:val="1374046025"/>
          <w:placeholder>
            <w:docPart w:val="D96547A830B64079907E1E6D397F1007"/>
          </w:placeholder>
        </w:sdtPr>
        <w:sdtEndPr>
          <w:rPr>
            <w:b w:val="0"/>
          </w:rPr>
        </w:sdtEndPr>
        <w:sdtContent>
          <w:tc>
            <w:tcPr>
              <w:tcW w:w="5534" w:type="dxa"/>
              <w:tcMar>
                <w:right w:w="1134" w:type="dxa"/>
              </w:tcMar>
            </w:tcPr>
            <w:p w14:paraId="76D8D304" w14:textId="77777777" w:rsidR="00763B93" w:rsidRPr="00763B93" w:rsidRDefault="00763B93" w:rsidP="00340DE0">
              <w:pPr>
                <w:pStyle w:val="Sidhuvud"/>
                <w:rPr>
                  <w:b/>
                </w:rPr>
              </w:pPr>
              <w:r w:rsidRPr="00763B93">
                <w:rPr>
                  <w:b/>
                </w:rPr>
                <w:t>Infrastrukturdepartementet</w:t>
              </w:r>
            </w:p>
            <w:p w14:paraId="2304E2B0" w14:textId="1C21427D" w:rsidR="00763B93" w:rsidRPr="00340DE0" w:rsidRDefault="00763B93" w:rsidP="00763B93">
              <w:pPr>
                <w:pStyle w:val="Sidhuvud"/>
              </w:pPr>
              <w:r w:rsidRPr="00763B93">
                <w:t>Infrastrukturministern</w:t>
              </w:r>
            </w:p>
          </w:tc>
        </w:sdtContent>
      </w:sdt>
      <w:sdt>
        <w:sdtPr>
          <w:alias w:val="Recipient"/>
          <w:tag w:val="ccRKShow_Recipient"/>
          <w:id w:val="-28344517"/>
          <w:placeholder>
            <w:docPart w:val="8FDBB6AEBF2C4AAE922C4B9F8997C0F5"/>
          </w:placeholder>
          <w:dataBinding w:prefixMappings="xmlns:ns0='http://lp/documentinfo/RK' " w:xpath="/ns0:DocumentInfo[1]/ns0:BaseInfo[1]/ns0:Recipient[1]" w:storeItemID="{AED88C3F-34E8-4266-820E-3CC48719208F}"/>
          <w:text w:multiLine="1"/>
        </w:sdtPr>
        <w:sdtEndPr/>
        <w:sdtContent>
          <w:tc>
            <w:tcPr>
              <w:tcW w:w="3170" w:type="dxa"/>
            </w:tcPr>
            <w:p w14:paraId="0D793117" w14:textId="77777777" w:rsidR="00763B93" w:rsidRDefault="00763B93" w:rsidP="00547B89">
              <w:pPr>
                <w:pStyle w:val="Sidhuvud"/>
              </w:pPr>
              <w:r>
                <w:t>Till riksdagen</w:t>
              </w:r>
            </w:p>
          </w:tc>
        </w:sdtContent>
      </w:sdt>
      <w:tc>
        <w:tcPr>
          <w:tcW w:w="1134" w:type="dxa"/>
        </w:tcPr>
        <w:p w14:paraId="7D5CE6D7" w14:textId="77777777" w:rsidR="00763B93" w:rsidRDefault="00763B93" w:rsidP="003E6020">
          <w:pPr>
            <w:pStyle w:val="Sidhuvud"/>
          </w:pPr>
        </w:p>
      </w:tc>
    </w:tr>
  </w:tbl>
  <w:p w14:paraId="4CFF48C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9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1D22"/>
    <w:rsid w:val="000C61D1"/>
    <w:rsid w:val="000D31A9"/>
    <w:rsid w:val="000D370F"/>
    <w:rsid w:val="000D5449"/>
    <w:rsid w:val="000D7110"/>
    <w:rsid w:val="000E12D9"/>
    <w:rsid w:val="000E431B"/>
    <w:rsid w:val="000E59A9"/>
    <w:rsid w:val="000E638A"/>
    <w:rsid w:val="000E6472"/>
    <w:rsid w:val="000E7F43"/>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61E0"/>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622E"/>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496F"/>
    <w:rsid w:val="004A66B1"/>
    <w:rsid w:val="004A7DC4"/>
    <w:rsid w:val="004B1E7B"/>
    <w:rsid w:val="004B3029"/>
    <w:rsid w:val="004B352B"/>
    <w:rsid w:val="004B35E7"/>
    <w:rsid w:val="004B4B73"/>
    <w:rsid w:val="004B4D1B"/>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3C9"/>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478"/>
    <w:rsid w:val="00757B3B"/>
    <w:rsid w:val="007618C5"/>
    <w:rsid w:val="00763B93"/>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9754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090"/>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AF5885"/>
    <w:rsid w:val="00B00702"/>
    <w:rsid w:val="00B0110B"/>
    <w:rsid w:val="00B0234E"/>
    <w:rsid w:val="00B03CC8"/>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B760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67984"/>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BF0"/>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3D42"/>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3D"/>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E497C"/>
  <w15:docId w15:val="{39900908-9054-430A-AAE9-A6C8C96D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C6C4212B404CB6BF6E629F3646F2FA"/>
        <w:category>
          <w:name w:val="Allmänt"/>
          <w:gallery w:val="placeholder"/>
        </w:category>
        <w:types>
          <w:type w:val="bbPlcHdr"/>
        </w:types>
        <w:behaviors>
          <w:behavior w:val="content"/>
        </w:behaviors>
        <w:guid w:val="{7302C95C-DB6E-4679-8721-8AA81038292F}"/>
      </w:docPartPr>
      <w:docPartBody>
        <w:p w:rsidR="0059040E" w:rsidRDefault="00EB5C42" w:rsidP="00EB5C42">
          <w:pPr>
            <w:pStyle w:val="8CC6C4212B404CB6BF6E629F3646F2FA"/>
          </w:pPr>
          <w:r>
            <w:rPr>
              <w:rStyle w:val="Platshllartext"/>
            </w:rPr>
            <w:t xml:space="preserve"> </w:t>
          </w:r>
        </w:p>
      </w:docPartBody>
    </w:docPart>
    <w:docPart>
      <w:docPartPr>
        <w:name w:val="0FB36B3756EE40398168D45E58DEFA19"/>
        <w:category>
          <w:name w:val="Allmänt"/>
          <w:gallery w:val="placeholder"/>
        </w:category>
        <w:types>
          <w:type w:val="bbPlcHdr"/>
        </w:types>
        <w:behaviors>
          <w:behavior w:val="content"/>
        </w:behaviors>
        <w:guid w:val="{D1F667DD-2DF8-4135-8833-C7CA3570430C}"/>
      </w:docPartPr>
      <w:docPartBody>
        <w:p w:rsidR="0059040E" w:rsidRDefault="00EB5C42" w:rsidP="00EB5C42">
          <w:pPr>
            <w:pStyle w:val="0FB36B3756EE40398168D45E58DEFA191"/>
          </w:pPr>
          <w:r>
            <w:rPr>
              <w:rStyle w:val="Platshllartext"/>
            </w:rPr>
            <w:t xml:space="preserve"> </w:t>
          </w:r>
        </w:p>
      </w:docPartBody>
    </w:docPart>
    <w:docPart>
      <w:docPartPr>
        <w:name w:val="D96547A830B64079907E1E6D397F1007"/>
        <w:category>
          <w:name w:val="Allmänt"/>
          <w:gallery w:val="placeholder"/>
        </w:category>
        <w:types>
          <w:type w:val="bbPlcHdr"/>
        </w:types>
        <w:behaviors>
          <w:behavior w:val="content"/>
        </w:behaviors>
        <w:guid w:val="{2C4780F7-BC8B-495D-9335-2CFB723EAC7B}"/>
      </w:docPartPr>
      <w:docPartBody>
        <w:p w:rsidR="0059040E" w:rsidRDefault="00EB5C42" w:rsidP="00EB5C42">
          <w:pPr>
            <w:pStyle w:val="D96547A830B64079907E1E6D397F10071"/>
          </w:pPr>
          <w:r>
            <w:rPr>
              <w:rStyle w:val="Platshllartext"/>
            </w:rPr>
            <w:t xml:space="preserve"> </w:t>
          </w:r>
        </w:p>
      </w:docPartBody>
    </w:docPart>
    <w:docPart>
      <w:docPartPr>
        <w:name w:val="8FDBB6AEBF2C4AAE922C4B9F8997C0F5"/>
        <w:category>
          <w:name w:val="Allmänt"/>
          <w:gallery w:val="placeholder"/>
        </w:category>
        <w:types>
          <w:type w:val="bbPlcHdr"/>
        </w:types>
        <w:behaviors>
          <w:behavior w:val="content"/>
        </w:behaviors>
        <w:guid w:val="{742BD740-A7D9-4B3A-8B0C-EEC7DA707708}"/>
      </w:docPartPr>
      <w:docPartBody>
        <w:p w:rsidR="0059040E" w:rsidRDefault="00EB5C42" w:rsidP="00EB5C42">
          <w:pPr>
            <w:pStyle w:val="8FDBB6AEBF2C4AAE922C4B9F8997C0F5"/>
          </w:pPr>
          <w:r>
            <w:rPr>
              <w:rStyle w:val="Platshllartext"/>
            </w:rPr>
            <w:t xml:space="preserve"> </w:t>
          </w:r>
        </w:p>
      </w:docPartBody>
    </w:docPart>
    <w:docPart>
      <w:docPartPr>
        <w:name w:val="FCE9CB4F835F49FB8C65F911AA1F361D"/>
        <w:category>
          <w:name w:val="Allmänt"/>
          <w:gallery w:val="placeholder"/>
        </w:category>
        <w:types>
          <w:type w:val="bbPlcHdr"/>
        </w:types>
        <w:behaviors>
          <w:behavior w:val="content"/>
        </w:behaviors>
        <w:guid w:val="{66D80741-E4B5-4CEA-8624-D2E390A439A4}"/>
      </w:docPartPr>
      <w:docPartBody>
        <w:p w:rsidR="0059040E" w:rsidRDefault="00EB5C42" w:rsidP="00EB5C42">
          <w:pPr>
            <w:pStyle w:val="FCE9CB4F835F49FB8C65F911AA1F361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42"/>
    <w:rsid w:val="0059040E"/>
    <w:rsid w:val="00E94901"/>
    <w:rsid w:val="00EB5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0F678A567240479C194AB4C11F0396">
    <w:name w:val="CA0F678A567240479C194AB4C11F0396"/>
    <w:rsid w:val="00EB5C42"/>
  </w:style>
  <w:style w:type="character" w:styleId="Platshllartext">
    <w:name w:val="Placeholder Text"/>
    <w:basedOn w:val="Standardstycketeckensnitt"/>
    <w:uiPriority w:val="99"/>
    <w:semiHidden/>
    <w:rsid w:val="00EB5C42"/>
    <w:rPr>
      <w:noProof w:val="0"/>
      <w:color w:val="808080"/>
    </w:rPr>
  </w:style>
  <w:style w:type="paragraph" w:customStyle="1" w:styleId="7D28ADCA082E4BD5B0AEE6461C4E05C1">
    <w:name w:val="7D28ADCA082E4BD5B0AEE6461C4E05C1"/>
    <w:rsid w:val="00EB5C42"/>
  </w:style>
  <w:style w:type="paragraph" w:customStyle="1" w:styleId="B8543C7F05E24F74907AD4CB51969EDF">
    <w:name w:val="B8543C7F05E24F74907AD4CB51969EDF"/>
    <w:rsid w:val="00EB5C42"/>
  </w:style>
  <w:style w:type="paragraph" w:customStyle="1" w:styleId="1A5469D60E83450785B02732464C44C4">
    <w:name w:val="1A5469D60E83450785B02732464C44C4"/>
    <w:rsid w:val="00EB5C42"/>
  </w:style>
  <w:style w:type="paragraph" w:customStyle="1" w:styleId="8CC6C4212B404CB6BF6E629F3646F2FA">
    <w:name w:val="8CC6C4212B404CB6BF6E629F3646F2FA"/>
    <w:rsid w:val="00EB5C42"/>
  </w:style>
  <w:style w:type="paragraph" w:customStyle="1" w:styleId="0FB36B3756EE40398168D45E58DEFA19">
    <w:name w:val="0FB36B3756EE40398168D45E58DEFA19"/>
    <w:rsid w:val="00EB5C42"/>
  </w:style>
  <w:style w:type="paragraph" w:customStyle="1" w:styleId="AC101339BC5146409FDD3C578E531FC6">
    <w:name w:val="AC101339BC5146409FDD3C578E531FC6"/>
    <w:rsid w:val="00EB5C42"/>
  </w:style>
  <w:style w:type="paragraph" w:customStyle="1" w:styleId="0AACBD71A3E5458189061B0E064CB23B">
    <w:name w:val="0AACBD71A3E5458189061B0E064CB23B"/>
    <w:rsid w:val="00EB5C42"/>
  </w:style>
  <w:style w:type="paragraph" w:customStyle="1" w:styleId="E263C9ABE3724B3DA7A8273BA8BACEED">
    <w:name w:val="E263C9ABE3724B3DA7A8273BA8BACEED"/>
    <w:rsid w:val="00EB5C42"/>
  </w:style>
  <w:style w:type="paragraph" w:customStyle="1" w:styleId="D96547A830B64079907E1E6D397F1007">
    <w:name w:val="D96547A830B64079907E1E6D397F1007"/>
    <w:rsid w:val="00EB5C42"/>
  </w:style>
  <w:style w:type="paragraph" w:customStyle="1" w:styleId="8FDBB6AEBF2C4AAE922C4B9F8997C0F5">
    <w:name w:val="8FDBB6AEBF2C4AAE922C4B9F8997C0F5"/>
    <w:rsid w:val="00EB5C42"/>
  </w:style>
  <w:style w:type="paragraph" w:customStyle="1" w:styleId="0FB36B3756EE40398168D45E58DEFA191">
    <w:name w:val="0FB36B3756EE40398168D45E58DEFA191"/>
    <w:rsid w:val="00EB5C4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96547A830B64079907E1E6D397F10071">
    <w:name w:val="D96547A830B64079907E1E6D397F10071"/>
    <w:rsid w:val="00EB5C4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B133A78AEDC417EB132ECC320AB64F0">
    <w:name w:val="CB133A78AEDC417EB132ECC320AB64F0"/>
    <w:rsid w:val="00EB5C42"/>
  </w:style>
  <w:style w:type="paragraph" w:customStyle="1" w:styleId="9084A8B9157C4EFB9E685D120B44BEF2">
    <w:name w:val="9084A8B9157C4EFB9E685D120B44BEF2"/>
    <w:rsid w:val="00EB5C42"/>
  </w:style>
  <w:style w:type="paragraph" w:customStyle="1" w:styleId="361A76311FEC45BA8261FF3F7A48ACDE">
    <w:name w:val="361A76311FEC45BA8261FF3F7A48ACDE"/>
    <w:rsid w:val="00EB5C42"/>
  </w:style>
  <w:style w:type="paragraph" w:customStyle="1" w:styleId="E7DD605CBBD640A1B70158EA6F0C4E5A">
    <w:name w:val="E7DD605CBBD640A1B70158EA6F0C4E5A"/>
    <w:rsid w:val="00EB5C42"/>
  </w:style>
  <w:style w:type="paragraph" w:customStyle="1" w:styleId="54527EA74C7E408DA9C5F2F80A6D0043">
    <w:name w:val="54527EA74C7E408DA9C5F2F80A6D0043"/>
    <w:rsid w:val="00EB5C42"/>
  </w:style>
  <w:style w:type="paragraph" w:customStyle="1" w:styleId="FCE9CB4F835F49FB8C65F911AA1F361D">
    <w:name w:val="FCE9CB4F835F49FB8C65F911AA1F361D"/>
    <w:rsid w:val="00EB5C42"/>
  </w:style>
  <w:style w:type="paragraph" w:customStyle="1" w:styleId="29CE4CE1473F4BFFB035E7B6804D624E">
    <w:name w:val="29CE4CE1473F4BFFB035E7B6804D624E"/>
    <w:rsid w:val="00EB5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2020-11-25T00:00:00</HeaderDate>
    <Office/>
    <Dnr>I2020/02952</Dnr>
    <ParagrafNr/>
    <DocumentTitle/>
    <VisitingAddress/>
    <Extra1/>
    <Extra2/>
    <Extra3>Patrik Jönsson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2020-11-25T00:00:00</HeaderDate>
    <Office/>
    <Dnr>I2020/02952</Dnr>
    <ParagrafNr/>
    <DocumentTitle/>
    <VisitingAddress/>
    <Extra1/>
    <Extra2/>
    <Extra3>Patrik Jönsson</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5864242e-c4c3-4303-a33e-d6150de55bc4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1BB0-A5B9-4E05-A91C-C1797C188867}"/>
</file>

<file path=customXml/itemProps2.xml><?xml version="1.0" encoding="utf-8"?>
<ds:datastoreItem xmlns:ds="http://schemas.openxmlformats.org/officeDocument/2006/customXml" ds:itemID="{AED88C3F-34E8-4266-820E-3CC48719208F}"/>
</file>

<file path=customXml/itemProps3.xml><?xml version="1.0" encoding="utf-8"?>
<ds:datastoreItem xmlns:ds="http://schemas.openxmlformats.org/officeDocument/2006/customXml" ds:itemID="{0BF0DB72-9DC8-4CCF-96AF-2C4A17114752}"/>
</file>

<file path=customXml/itemProps4.xml><?xml version="1.0" encoding="utf-8"?>
<ds:datastoreItem xmlns:ds="http://schemas.openxmlformats.org/officeDocument/2006/customXml" ds:itemID="{ECA22D6D-9B21-466E-BB3D-70A6E546A3AE}">
  <ds:schemaRefs>
    <ds:schemaRef ds:uri="http://schemas.microsoft.com/office/2006/metadata/customXsn"/>
  </ds:schemaRefs>
</ds:datastoreItem>
</file>

<file path=customXml/itemProps5.xml><?xml version="1.0" encoding="utf-8"?>
<ds:datastoreItem xmlns:ds="http://schemas.openxmlformats.org/officeDocument/2006/customXml" ds:itemID="{877B9C50-D628-40BF-BB7D-2BD2FFC18C4F}">
  <ds:schemaRefs>
    <ds:schemaRef ds:uri="http://schemas.microsoft.com/sharepoint/events"/>
  </ds:schemaRefs>
</ds:datastoreItem>
</file>

<file path=customXml/itemProps6.xml><?xml version="1.0" encoding="utf-8"?>
<ds:datastoreItem xmlns:ds="http://schemas.openxmlformats.org/officeDocument/2006/customXml" ds:itemID="{AED88C3F-34E8-4266-820E-3CC48719208F}">
  <ds:schemaRefs>
    <ds:schemaRef ds:uri="http://lp/documentinfo/RK"/>
  </ds:schemaRefs>
</ds:datastoreItem>
</file>

<file path=customXml/itemProps7.xml><?xml version="1.0" encoding="utf-8"?>
<ds:datastoreItem xmlns:ds="http://schemas.openxmlformats.org/officeDocument/2006/customXml" ds:itemID="{1ED3A99D-EF78-4A2F-8DDF-2B613BF4C781}"/>
</file>

<file path=customXml/itemProps8.xml><?xml version="1.0" encoding="utf-8"?>
<ds:datastoreItem xmlns:ds="http://schemas.openxmlformats.org/officeDocument/2006/customXml" ds:itemID="{600A1266-3ADB-41A0-93D2-25D19598F526}"/>
</file>

<file path=docProps/app.xml><?xml version="1.0" encoding="utf-8"?>
<Properties xmlns="http://schemas.openxmlformats.org/officeDocument/2006/extended-properties" xmlns:vt="http://schemas.openxmlformats.org/officeDocument/2006/docPropsVTypes">
  <Template>RK Basmall</Template>
  <TotalTime>0</TotalTime>
  <Pages>1</Pages>
  <Words>143</Words>
  <Characters>758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570 av Patrik Jönsson (SD) Bedömningen att stoppa utbyggnaden av järnvägsnätet.docx</dc:title>
  <dc:subject/>
  <dc:creator>Niklas Lundin</dc:creator>
  <cp:keywords/>
  <dc:description/>
  <cp:lastModifiedBy>Peter Kalliopuro</cp:lastModifiedBy>
  <cp:revision>2</cp:revision>
  <cp:lastPrinted>2020-11-20T13:43:00Z</cp:lastPrinted>
  <dcterms:created xsi:type="dcterms:W3CDTF">2020-11-25T07:48:00Z</dcterms:created>
  <dcterms:modified xsi:type="dcterms:W3CDTF">2020-11-25T07:48:00Z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cf82273e-e868-48ec-8903-0cba79cea73b</vt:lpwstr>
  </property>
</Properties>
</file>