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1090" w14:textId="50499B74" w:rsidR="00A30386" w:rsidRDefault="00A30386" w:rsidP="00DA0661">
      <w:pPr>
        <w:pStyle w:val="Rubrik"/>
      </w:pPr>
      <w:bookmarkStart w:id="0" w:name="Start"/>
      <w:bookmarkEnd w:id="0"/>
      <w:r>
        <w:t>Svar på fråga 2017/18:907 av Erik Andersson (M)</w:t>
      </w:r>
      <w:r>
        <w:br/>
        <w:t>Arbetsmiljöstrategin och kompletterande åtgärder</w:t>
      </w:r>
    </w:p>
    <w:p w14:paraId="7E084B56" w14:textId="68976C95" w:rsidR="00A30386" w:rsidRDefault="00A30386" w:rsidP="002749F7">
      <w:pPr>
        <w:pStyle w:val="Brdtext"/>
      </w:pPr>
      <w:r>
        <w:t>Erik Andersson har frågat mig om jag avser vidta åtgärder för att komma tillrätta med de arbetsmiljöproblem som ligger till grund för sjukskrivningar och som inte har kunnat hanteras inom ramen för arbetsmiljöstrategin?</w:t>
      </w:r>
    </w:p>
    <w:p w14:paraId="4A98893A" w14:textId="4DA8251B" w:rsidR="009361E9" w:rsidRDefault="005258F9" w:rsidP="005258F9">
      <w:pPr>
        <w:pStyle w:val="Brdtext"/>
      </w:pPr>
      <w:r w:rsidRPr="00CE2E86">
        <w:t xml:space="preserve">Den psykiska ohälsan </w:t>
      </w:r>
      <w:r w:rsidR="002D4009">
        <w:t>har ökat</w:t>
      </w:r>
      <w:r w:rsidRPr="00CE2E86">
        <w:t xml:space="preserve"> och orsakerna finns inte minst i arbetslivet. </w:t>
      </w:r>
      <w:r w:rsidRPr="005258F9">
        <w:t>Att fler lever med psykisk ohälsa blir</w:t>
      </w:r>
      <w:r>
        <w:t xml:space="preserve"> också, oavsett hur ohälsan har upp</w:t>
      </w:r>
      <w:r w:rsidRPr="005258F9">
        <w:t xml:space="preserve">kommit, </w:t>
      </w:r>
      <w:r>
        <w:t>något</w:t>
      </w:r>
      <w:r w:rsidRPr="005258F9">
        <w:t xml:space="preserve"> som må</w:t>
      </w:r>
      <w:r>
        <w:t xml:space="preserve">ste hanteras på arbetsplatserna. </w:t>
      </w:r>
      <w:r w:rsidR="009361E9">
        <w:t xml:space="preserve">I </w:t>
      </w:r>
      <w:r w:rsidR="009361E9" w:rsidRPr="009361E9">
        <w:t xml:space="preserve">och med att kvinnors sjukskrivningar </w:t>
      </w:r>
      <w:r w:rsidR="00A966DC">
        <w:t>har ökat</w:t>
      </w:r>
      <w:r w:rsidR="009361E9" w:rsidRPr="009361E9">
        <w:t xml:space="preserve"> mest, är jämställdhets- och genusperspektivet centralt.</w:t>
      </w:r>
    </w:p>
    <w:p w14:paraId="6449D805" w14:textId="6FB4B646" w:rsidR="005258F9" w:rsidRDefault="005258F9" w:rsidP="005258F9">
      <w:pPr>
        <w:pStyle w:val="Brdtext"/>
      </w:pPr>
      <w:r w:rsidRPr="00CE2E86">
        <w:t>Sedan regeringen tillträdde har ambitionsnivån för arbetsmiljöpolitiken</w:t>
      </w:r>
      <w:r w:rsidR="00A966DC">
        <w:t xml:space="preserve"> höjts markant</w:t>
      </w:r>
      <w:r w:rsidRPr="00CE2E86">
        <w:t xml:space="preserve">. Under mandatperioden har regeringen förstärkt resurserna inom arbetsmiljöpolitiken med mer </w:t>
      </w:r>
      <w:r>
        <w:t>än 100 miljoner kronor årligen.</w:t>
      </w:r>
      <w:r w:rsidR="003F4E73" w:rsidRPr="003F4E73">
        <w:t xml:space="preserve"> </w:t>
      </w:r>
      <w:r w:rsidR="003F4E73">
        <w:t>Arbetsmiljö</w:t>
      </w:r>
      <w:r w:rsidR="00EC7CC0">
        <w:softHyphen/>
      </w:r>
      <w:r w:rsidR="003F4E73">
        <w:t>verkets resurser har t.ex. förstärkts med 85 miljoner kronor årligen.</w:t>
      </w:r>
    </w:p>
    <w:p w14:paraId="65436439" w14:textId="77777777" w:rsidR="003F4E73" w:rsidRDefault="003F4E73" w:rsidP="003F4E73">
      <w:pPr>
        <w:pStyle w:val="Brdtext"/>
      </w:pPr>
      <w:r w:rsidRPr="00CE2E86">
        <w:t>Arbetsmiljöverkets föreskrifter om organisatorisk och social arbetsmiljö, som började gälla i mars 2016, innebär ett stort steg framåt och nya möjligheter i arbetsmiljöarbetet. Arbetsbelastning, arbetstidens förläggning och kränkande särbehandling är tre områden som står i fokus för de nya föreskrifterna. Under 2017–2019 gör Arbetsmiljöverket särskilda tillsynsinsatser gällande organisatorisk och social arbetsmiljö.</w:t>
      </w:r>
    </w:p>
    <w:p w14:paraId="5485B40D" w14:textId="3EE2A2AF" w:rsidR="003F4E73" w:rsidRPr="00CE2E86" w:rsidRDefault="003F4E73" w:rsidP="003F4E73">
      <w:pPr>
        <w:pStyle w:val="Brdtext"/>
      </w:pPr>
      <w:r w:rsidRPr="00CE2E86">
        <w:t xml:space="preserve">Inom ramen för regeringens åtgärdsprogram för ökad hälsa och minskad sjukfrånvaro har regeringen identifierat sju områden där åtgärder behöver vidtas, varav ett är bättre arbetsmiljö. Psykisk ohälsa är ett prioriterat område för regeringen. Regeringen avsatte 2017 över 1 miljard kronor för insatser </w:t>
      </w:r>
      <w:r w:rsidRPr="00CE2E86">
        <w:lastRenderedPageBreak/>
        <w:t>inom psykiatri och psykisk hälsa och gör bedömningen att det finns ett stort behov av att ytterligare utöka denna satsning. Regeringen förstärker därför satsningen på psykisk hälsa med 550 miljoner kronor för 2018 och avser att stärka arbetet med drygt 1 miljard kronor per år 2019 och 2020.</w:t>
      </w:r>
    </w:p>
    <w:p w14:paraId="4D934D7D" w14:textId="430C3371" w:rsidR="00256008" w:rsidRPr="00CE2E86" w:rsidRDefault="00256008" w:rsidP="00256008">
      <w:pPr>
        <w:pStyle w:val="Brdtext"/>
      </w:pPr>
      <w:r w:rsidRPr="00256008">
        <w:t xml:space="preserve">Det är en framgångsfaktor att arbetsmarknadens parter och staten, utifrån sina respektive roller, bidrar med kunskap och praktiska exempel på hur arbetsplatser med god psykosocial arbetsmiljö kan skapas. </w:t>
      </w:r>
      <w:r w:rsidRPr="00CE2E86">
        <w:t>Arbetsmiljö</w:t>
      </w:r>
      <w:r w:rsidR="00285547">
        <w:softHyphen/>
      </w:r>
      <w:r w:rsidRPr="00CE2E86">
        <w:t>strategin har arbetats fram i nära samråd med arbetsmarknadens parter, som har en mycket viktig roll att spela i ett framgångsrikt arbete för god arbetsmiljö. Under 2018 görs en halvtidsavstämning av strategin</w:t>
      </w:r>
      <w:r>
        <w:t xml:space="preserve"> och även den avser regeringen genomföra i nära samråd med parterna</w:t>
      </w:r>
      <w:r w:rsidRPr="00CE2E86">
        <w:t xml:space="preserve">. </w:t>
      </w:r>
    </w:p>
    <w:p w14:paraId="18D23CF8" w14:textId="233067C9" w:rsidR="005258F9" w:rsidRPr="00CE2E86" w:rsidRDefault="00285547" w:rsidP="005258F9">
      <w:pPr>
        <w:pStyle w:val="Brdtext"/>
      </w:pPr>
      <w:r>
        <w:t>R</w:t>
      </w:r>
      <w:r w:rsidR="00256008" w:rsidRPr="00CE2E86">
        <w:t xml:space="preserve">egeringen </w:t>
      </w:r>
      <w:r>
        <w:t xml:space="preserve">har </w:t>
      </w:r>
      <w:r w:rsidR="00256008" w:rsidRPr="00CE2E86">
        <w:t>tydligt prioriterat arbetsmiljöarbetet under mandatperioden. Det finns nu goda förutsättningar för att komma tillrätta med arbetsmiljöbrister och arbetsrelaterad ohälsa. Jag utesluter dock inte att ytterliga</w:t>
      </w:r>
      <w:r w:rsidR="00256008">
        <w:t>re åtgärder behövs i framtiden.</w:t>
      </w:r>
    </w:p>
    <w:p w14:paraId="1F3F1915" w14:textId="77777777" w:rsidR="00A30386" w:rsidRDefault="00A30386" w:rsidP="002749F7">
      <w:pPr>
        <w:pStyle w:val="Brdtext"/>
      </w:pPr>
    </w:p>
    <w:p w14:paraId="52B1F167" w14:textId="77777777" w:rsidR="00A30386" w:rsidRDefault="00A30386" w:rsidP="006A12F1">
      <w:pPr>
        <w:pStyle w:val="Brdtext"/>
      </w:pPr>
      <w:r>
        <w:t xml:space="preserve">Stockholm den </w:t>
      </w:r>
      <w:sdt>
        <w:sdtPr>
          <w:id w:val="-1225218591"/>
          <w:placeholder>
            <w:docPart w:val="AAB859A7AA2640D1B30051F136A7126B"/>
          </w:placeholder>
          <w:dataBinding w:prefixMappings="xmlns:ns0='http://lp/documentinfo/RK' " w:xpath="/ns0:DocumentInfo[1]/ns0:BaseInfo[1]/ns0:HeaderDate[1]" w:storeItemID="{22F6FB94-05D2-46FC-A6EA-B56F0F1D531C}"/>
          <w:date w:fullDate="2018-03-07T00:00:00Z">
            <w:dateFormat w:val="d MMMM yyyy"/>
            <w:lid w:val="sv-SE"/>
            <w:storeMappedDataAs w:val="dateTime"/>
            <w:calendar w:val="gregorian"/>
          </w:date>
        </w:sdtPr>
        <w:sdtEndPr/>
        <w:sdtContent>
          <w:r>
            <w:t>7 mars 2018</w:t>
          </w:r>
        </w:sdtContent>
      </w:sdt>
    </w:p>
    <w:p w14:paraId="0F86CDCB" w14:textId="77777777" w:rsidR="00A30386" w:rsidRDefault="00A30386" w:rsidP="004E7A8F">
      <w:pPr>
        <w:pStyle w:val="Brdtextutanavstnd"/>
      </w:pPr>
    </w:p>
    <w:p w14:paraId="4191A243" w14:textId="77777777" w:rsidR="00A30386" w:rsidRDefault="00A30386" w:rsidP="004E7A8F">
      <w:pPr>
        <w:pStyle w:val="Brdtextutanavstnd"/>
      </w:pPr>
      <w:bookmarkStart w:id="1" w:name="_GoBack"/>
      <w:bookmarkEnd w:id="1"/>
    </w:p>
    <w:p w14:paraId="0B0AC30E" w14:textId="77777777" w:rsidR="00A30386" w:rsidRDefault="00A30386" w:rsidP="004E7A8F">
      <w:pPr>
        <w:pStyle w:val="Brdtextutanavstnd"/>
      </w:pPr>
    </w:p>
    <w:p w14:paraId="39DEB7E3" w14:textId="009FE102" w:rsidR="00A30386" w:rsidRPr="00DB48AB" w:rsidRDefault="00A30386" w:rsidP="00DB48AB">
      <w:pPr>
        <w:pStyle w:val="Brdtext"/>
      </w:pPr>
      <w:r>
        <w:t>Ylva Johansson</w:t>
      </w:r>
    </w:p>
    <w:sectPr w:rsidR="00A30386" w:rsidRPr="00DB48AB" w:rsidSect="00A3038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448D" w14:textId="77777777" w:rsidR="00A30386" w:rsidRDefault="00A30386" w:rsidP="00A87A54">
      <w:pPr>
        <w:spacing w:after="0" w:line="240" w:lineRule="auto"/>
      </w:pPr>
      <w:r>
        <w:separator/>
      </w:r>
    </w:p>
  </w:endnote>
  <w:endnote w:type="continuationSeparator" w:id="0">
    <w:p w14:paraId="2A2B1A35" w14:textId="77777777" w:rsidR="00A30386" w:rsidRDefault="00A303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928C" w14:textId="77777777" w:rsidR="00A34042" w:rsidRDefault="00A340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04BCE0" w14:textId="77777777" w:rsidTr="006A26EC">
      <w:trPr>
        <w:trHeight w:val="227"/>
        <w:jc w:val="right"/>
      </w:trPr>
      <w:tc>
        <w:tcPr>
          <w:tcW w:w="708" w:type="dxa"/>
          <w:vAlign w:val="bottom"/>
        </w:tcPr>
        <w:p w14:paraId="4DAA9436" w14:textId="2562EC8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B4F1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B4F1E">
            <w:rPr>
              <w:rStyle w:val="Sidnummer"/>
              <w:noProof/>
            </w:rPr>
            <w:t>2</w:t>
          </w:r>
          <w:r>
            <w:rPr>
              <w:rStyle w:val="Sidnummer"/>
            </w:rPr>
            <w:fldChar w:fldCharType="end"/>
          </w:r>
          <w:r>
            <w:rPr>
              <w:rStyle w:val="Sidnummer"/>
            </w:rPr>
            <w:t>)</w:t>
          </w:r>
        </w:p>
      </w:tc>
    </w:tr>
    <w:tr w:rsidR="005606BC" w:rsidRPr="00347E11" w14:paraId="680459E9" w14:textId="77777777" w:rsidTr="006A26EC">
      <w:trPr>
        <w:trHeight w:val="850"/>
        <w:jc w:val="right"/>
      </w:trPr>
      <w:tc>
        <w:tcPr>
          <w:tcW w:w="708" w:type="dxa"/>
          <w:vAlign w:val="bottom"/>
        </w:tcPr>
        <w:p w14:paraId="64CEAE5F" w14:textId="77777777" w:rsidR="005606BC" w:rsidRPr="00347E11" w:rsidRDefault="005606BC" w:rsidP="005606BC">
          <w:pPr>
            <w:pStyle w:val="Sidfot"/>
            <w:spacing w:line="276" w:lineRule="auto"/>
            <w:jc w:val="right"/>
          </w:pPr>
        </w:p>
      </w:tc>
    </w:tr>
  </w:tbl>
  <w:p w14:paraId="09FA32F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2CC41D" w14:textId="77777777" w:rsidTr="001F4302">
      <w:trPr>
        <w:trHeight w:val="510"/>
      </w:trPr>
      <w:tc>
        <w:tcPr>
          <w:tcW w:w="8525" w:type="dxa"/>
          <w:gridSpan w:val="2"/>
          <w:vAlign w:val="bottom"/>
        </w:tcPr>
        <w:p w14:paraId="32C0D15E" w14:textId="77777777" w:rsidR="00347E11" w:rsidRPr="00347E11" w:rsidRDefault="00347E11" w:rsidP="00347E11">
          <w:pPr>
            <w:pStyle w:val="Sidfot"/>
            <w:rPr>
              <w:sz w:val="8"/>
            </w:rPr>
          </w:pPr>
        </w:p>
      </w:tc>
    </w:tr>
    <w:tr w:rsidR="00093408" w:rsidRPr="00EE3C0F" w14:paraId="6F423138" w14:textId="77777777" w:rsidTr="00C26068">
      <w:trPr>
        <w:trHeight w:val="227"/>
      </w:trPr>
      <w:tc>
        <w:tcPr>
          <w:tcW w:w="4074" w:type="dxa"/>
        </w:tcPr>
        <w:p w14:paraId="126C5285" w14:textId="77777777" w:rsidR="00347E11" w:rsidRPr="00F53AEA" w:rsidRDefault="00347E11" w:rsidP="00C26068">
          <w:pPr>
            <w:pStyle w:val="Sidfot"/>
            <w:spacing w:line="276" w:lineRule="auto"/>
          </w:pPr>
        </w:p>
      </w:tc>
      <w:tc>
        <w:tcPr>
          <w:tcW w:w="4451" w:type="dxa"/>
        </w:tcPr>
        <w:p w14:paraId="60A684D1" w14:textId="77777777" w:rsidR="00093408" w:rsidRPr="00F53AEA" w:rsidRDefault="00093408" w:rsidP="00F53AEA">
          <w:pPr>
            <w:pStyle w:val="Sidfot"/>
            <w:spacing w:line="276" w:lineRule="auto"/>
          </w:pPr>
        </w:p>
      </w:tc>
    </w:tr>
  </w:tbl>
  <w:p w14:paraId="596735B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D95C7" w14:textId="77777777" w:rsidR="00A30386" w:rsidRDefault="00A30386" w:rsidP="00A87A54">
      <w:pPr>
        <w:spacing w:after="0" w:line="240" w:lineRule="auto"/>
      </w:pPr>
      <w:r>
        <w:separator/>
      </w:r>
    </w:p>
  </w:footnote>
  <w:footnote w:type="continuationSeparator" w:id="0">
    <w:p w14:paraId="6BB02A10" w14:textId="77777777" w:rsidR="00A30386" w:rsidRDefault="00A303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337" w14:textId="77777777" w:rsidR="00A34042" w:rsidRDefault="00A340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50ED" w14:textId="77777777" w:rsidR="00A34042" w:rsidRDefault="00A3404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30386" w14:paraId="3AB578FE" w14:textId="77777777" w:rsidTr="00C93EBA">
      <w:trPr>
        <w:trHeight w:val="227"/>
      </w:trPr>
      <w:tc>
        <w:tcPr>
          <w:tcW w:w="5534" w:type="dxa"/>
        </w:tcPr>
        <w:p w14:paraId="350BBE0F" w14:textId="77777777" w:rsidR="00A30386" w:rsidRPr="007D73AB" w:rsidRDefault="00A30386">
          <w:pPr>
            <w:pStyle w:val="Sidhuvud"/>
          </w:pPr>
        </w:p>
      </w:tc>
      <w:tc>
        <w:tcPr>
          <w:tcW w:w="3170" w:type="dxa"/>
          <w:vAlign w:val="bottom"/>
        </w:tcPr>
        <w:p w14:paraId="1E871FF7" w14:textId="77777777" w:rsidR="00A30386" w:rsidRPr="007D73AB" w:rsidRDefault="00A30386" w:rsidP="00340DE0">
          <w:pPr>
            <w:pStyle w:val="Sidhuvud"/>
          </w:pPr>
        </w:p>
      </w:tc>
      <w:tc>
        <w:tcPr>
          <w:tcW w:w="1134" w:type="dxa"/>
        </w:tcPr>
        <w:p w14:paraId="40E20A64" w14:textId="77777777" w:rsidR="00A30386" w:rsidRDefault="00A30386" w:rsidP="005A703A">
          <w:pPr>
            <w:pStyle w:val="Sidhuvud"/>
          </w:pPr>
        </w:p>
      </w:tc>
    </w:tr>
    <w:tr w:rsidR="00A30386" w14:paraId="0818B446" w14:textId="77777777" w:rsidTr="00C93EBA">
      <w:trPr>
        <w:trHeight w:val="1928"/>
      </w:trPr>
      <w:tc>
        <w:tcPr>
          <w:tcW w:w="5534" w:type="dxa"/>
        </w:tcPr>
        <w:p w14:paraId="5EEF79DE" w14:textId="77777777" w:rsidR="00A30386" w:rsidRPr="00340DE0" w:rsidRDefault="00A30386" w:rsidP="00340DE0">
          <w:pPr>
            <w:pStyle w:val="Sidhuvud"/>
          </w:pPr>
          <w:r>
            <w:rPr>
              <w:noProof/>
            </w:rPr>
            <w:drawing>
              <wp:inline distT="0" distB="0" distL="0" distR="0" wp14:anchorId="1BD77D54" wp14:editId="34EFCDE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423326F" w14:textId="77777777" w:rsidR="00A30386" w:rsidRPr="00710A6C" w:rsidRDefault="00A30386" w:rsidP="00EE3C0F">
          <w:pPr>
            <w:pStyle w:val="Sidhuvud"/>
            <w:rPr>
              <w:b/>
            </w:rPr>
          </w:pPr>
        </w:p>
        <w:p w14:paraId="75529EAB" w14:textId="77777777" w:rsidR="00A30386" w:rsidRDefault="00A30386" w:rsidP="00EE3C0F">
          <w:pPr>
            <w:pStyle w:val="Sidhuvud"/>
          </w:pPr>
        </w:p>
        <w:p w14:paraId="7D9DF7DC" w14:textId="77777777" w:rsidR="00A30386" w:rsidRDefault="00A30386" w:rsidP="00EE3C0F">
          <w:pPr>
            <w:pStyle w:val="Sidhuvud"/>
          </w:pPr>
        </w:p>
        <w:p w14:paraId="303AA8EF" w14:textId="77777777" w:rsidR="00A30386" w:rsidRDefault="00A30386" w:rsidP="00EE3C0F">
          <w:pPr>
            <w:pStyle w:val="Sidhuvud"/>
          </w:pPr>
        </w:p>
        <w:sdt>
          <w:sdtPr>
            <w:alias w:val="Dnr"/>
            <w:tag w:val="ccRKShow_Dnr"/>
            <w:id w:val="-829283628"/>
            <w:placeholder>
              <w:docPart w:val="2B1E6030DCD84356A0AEC9DF9A7CFA76"/>
            </w:placeholder>
            <w:dataBinding w:prefixMappings="xmlns:ns0='http://lp/documentinfo/RK' " w:xpath="/ns0:DocumentInfo[1]/ns0:BaseInfo[1]/ns0:Dnr[1]" w:storeItemID="{22F6FB94-05D2-46FC-A6EA-B56F0F1D531C}"/>
            <w:text/>
          </w:sdtPr>
          <w:sdtEndPr/>
          <w:sdtContent>
            <w:p w14:paraId="556FB5F6" w14:textId="77777777" w:rsidR="00A30386" w:rsidRDefault="00A30386" w:rsidP="00EE3C0F">
              <w:pPr>
                <w:pStyle w:val="Sidhuvud"/>
              </w:pPr>
              <w:r>
                <w:t>A2018/00507/ARM</w:t>
              </w:r>
            </w:p>
          </w:sdtContent>
        </w:sdt>
        <w:sdt>
          <w:sdtPr>
            <w:alias w:val="DocNumber"/>
            <w:tag w:val="DocNumber"/>
            <w:id w:val="1726028884"/>
            <w:placeholder>
              <w:docPart w:val="2D9A449BCDC94A3DA8AA55FAD06C907B"/>
            </w:placeholder>
            <w:showingPlcHdr/>
            <w:dataBinding w:prefixMappings="xmlns:ns0='http://lp/documentinfo/RK' " w:xpath="/ns0:DocumentInfo[1]/ns0:BaseInfo[1]/ns0:DocNumber[1]" w:storeItemID="{22F6FB94-05D2-46FC-A6EA-B56F0F1D531C}"/>
            <w:text/>
          </w:sdtPr>
          <w:sdtEndPr/>
          <w:sdtContent>
            <w:p w14:paraId="39A46FBD" w14:textId="77777777" w:rsidR="00A30386" w:rsidRDefault="00A30386" w:rsidP="00EE3C0F">
              <w:pPr>
                <w:pStyle w:val="Sidhuvud"/>
              </w:pPr>
              <w:r>
                <w:rPr>
                  <w:rStyle w:val="Platshllartext"/>
                </w:rPr>
                <w:t xml:space="preserve"> </w:t>
              </w:r>
            </w:p>
          </w:sdtContent>
        </w:sdt>
        <w:p w14:paraId="745F8989" w14:textId="77777777" w:rsidR="00A30386" w:rsidRDefault="00A30386" w:rsidP="00EE3C0F">
          <w:pPr>
            <w:pStyle w:val="Sidhuvud"/>
          </w:pPr>
        </w:p>
      </w:tc>
      <w:tc>
        <w:tcPr>
          <w:tcW w:w="1134" w:type="dxa"/>
        </w:tcPr>
        <w:p w14:paraId="102C51D8" w14:textId="77777777" w:rsidR="00A30386" w:rsidRDefault="00A30386" w:rsidP="0094502D">
          <w:pPr>
            <w:pStyle w:val="Sidhuvud"/>
          </w:pPr>
        </w:p>
        <w:p w14:paraId="0F4C95BA" w14:textId="77777777" w:rsidR="00A30386" w:rsidRPr="0094502D" w:rsidRDefault="00A30386" w:rsidP="00EC71A6">
          <w:pPr>
            <w:pStyle w:val="Sidhuvud"/>
          </w:pPr>
        </w:p>
      </w:tc>
    </w:tr>
    <w:tr w:rsidR="00A30386" w14:paraId="45CE3CD5" w14:textId="77777777" w:rsidTr="00C93EBA">
      <w:trPr>
        <w:trHeight w:val="2268"/>
      </w:trPr>
      <w:tc>
        <w:tcPr>
          <w:tcW w:w="5534" w:type="dxa"/>
          <w:tcMar>
            <w:right w:w="1134" w:type="dxa"/>
          </w:tcMar>
        </w:tcPr>
        <w:sdt>
          <w:sdtPr>
            <w:rPr>
              <w:b/>
            </w:rPr>
            <w:alias w:val="SenderText"/>
            <w:tag w:val="ccRKShow_SenderText"/>
            <w:id w:val="1374046025"/>
            <w:placeholder>
              <w:docPart w:val="9793D98E351745469800536BEB8E1F57"/>
            </w:placeholder>
          </w:sdtPr>
          <w:sdtEndPr/>
          <w:sdtContent>
            <w:p w14:paraId="36C8A1A5" w14:textId="77777777" w:rsidR="00A30386" w:rsidRPr="00A30386" w:rsidRDefault="00A30386" w:rsidP="00340DE0">
              <w:pPr>
                <w:pStyle w:val="Sidhuvud"/>
                <w:rPr>
                  <w:b/>
                </w:rPr>
              </w:pPr>
              <w:r w:rsidRPr="00A30386">
                <w:rPr>
                  <w:b/>
                </w:rPr>
                <w:t>Arbetsmarknadsdepartementet</w:t>
              </w:r>
            </w:p>
            <w:p w14:paraId="49EE03F8" w14:textId="2F167520" w:rsidR="00576477" w:rsidRDefault="00A30386" w:rsidP="00340DE0">
              <w:pPr>
                <w:pStyle w:val="Sidhuvud"/>
                <w:rPr>
                  <w:b/>
                </w:rPr>
              </w:pPr>
              <w:r w:rsidRPr="00A30386">
                <w:t>Arbetsmarknads- och etableringsministern</w:t>
              </w:r>
            </w:p>
          </w:sdtContent>
        </w:sdt>
        <w:p w14:paraId="0B9816BC" w14:textId="23CAD828" w:rsidR="00576477" w:rsidRDefault="00576477" w:rsidP="00576477"/>
        <w:p w14:paraId="37D33732" w14:textId="3CF949A3" w:rsidR="00576477" w:rsidRDefault="00576477" w:rsidP="00576477"/>
        <w:p w14:paraId="428ACF33" w14:textId="623BC153" w:rsidR="00576477" w:rsidRDefault="00576477" w:rsidP="00576477"/>
        <w:p w14:paraId="3AE1DDA0" w14:textId="27B79DFD" w:rsidR="00A30386" w:rsidRPr="00576477" w:rsidRDefault="00A30386" w:rsidP="00576477"/>
      </w:tc>
      <w:sdt>
        <w:sdtPr>
          <w:alias w:val="Recipient"/>
          <w:tag w:val="ccRKShow_Recipient"/>
          <w:id w:val="-28344517"/>
          <w:placeholder>
            <w:docPart w:val="DAF085F477F848CCBD286DBC73F13B90"/>
          </w:placeholder>
          <w:dataBinding w:prefixMappings="xmlns:ns0='http://lp/documentinfo/RK' " w:xpath="/ns0:DocumentInfo[1]/ns0:BaseInfo[1]/ns0:Recipient[1]" w:storeItemID="{22F6FB94-05D2-46FC-A6EA-B56F0F1D531C}"/>
          <w:text w:multiLine="1"/>
        </w:sdtPr>
        <w:sdtEndPr/>
        <w:sdtContent>
          <w:tc>
            <w:tcPr>
              <w:tcW w:w="3170" w:type="dxa"/>
            </w:tcPr>
            <w:p w14:paraId="4B1B1071" w14:textId="77777777" w:rsidR="00A30386" w:rsidRDefault="00A30386" w:rsidP="00547B89">
              <w:pPr>
                <w:pStyle w:val="Sidhuvud"/>
              </w:pPr>
              <w:r>
                <w:t>Till riksdagen</w:t>
              </w:r>
            </w:p>
          </w:tc>
        </w:sdtContent>
      </w:sdt>
      <w:tc>
        <w:tcPr>
          <w:tcW w:w="1134" w:type="dxa"/>
        </w:tcPr>
        <w:p w14:paraId="6852A699" w14:textId="77777777" w:rsidR="00A30386" w:rsidRDefault="00A30386" w:rsidP="003E6020">
          <w:pPr>
            <w:pStyle w:val="Sidhuvud"/>
          </w:pPr>
        </w:p>
      </w:tc>
    </w:tr>
  </w:tbl>
  <w:p w14:paraId="14009DE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86"/>
    <w:rsid w:val="00000290"/>
    <w:rsid w:val="00004D5C"/>
    <w:rsid w:val="00005F68"/>
    <w:rsid w:val="00006CA7"/>
    <w:rsid w:val="00012B00"/>
    <w:rsid w:val="00014EF6"/>
    <w:rsid w:val="00017197"/>
    <w:rsid w:val="0001725B"/>
    <w:rsid w:val="000203B0"/>
    <w:rsid w:val="00025992"/>
    <w:rsid w:val="00026711"/>
    <w:rsid w:val="0003679E"/>
    <w:rsid w:val="00041EDC"/>
    <w:rsid w:val="000429F6"/>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76EDF"/>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1F83"/>
    <w:rsid w:val="00213204"/>
    <w:rsid w:val="00213258"/>
    <w:rsid w:val="00222258"/>
    <w:rsid w:val="00223AD6"/>
    <w:rsid w:val="0022666A"/>
    <w:rsid w:val="002315F5"/>
    <w:rsid w:val="00233D52"/>
    <w:rsid w:val="00237147"/>
    <w:rsid w:val="00256008"/>
    <w:rsid w:val="00260D2D"/>
    <w:rsid w:val="00264503"/>
    <w:rsid w:val="00271D00"/>
    <w:rsid w:val="00275872"/>
    <w:rsid w:val="00281106"/>
    <w:rsid w:val="00282417"/>
    <w:rsid w:val="00282D27"/>
    <w:rsid w:val="00285547"/>
    <w:rsid w:val="00287F0D"/>
    <w:rsid w:val="00292420"/>
    <w:rsid w:val="00296B7A"/>
    <w:rsid w:val="002A6820"/>
    <w:rsid w:val="002B6849"/>
    <w:rsid w:val="002C5B48"/>
    <w:rsid w:val="002D2647"/>
    <w:rsid w:val="002D4009"/>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4E73"/>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258F9"/>
    <w:rsid w:val="005302E0"/>
    <w:rsid w:val="00544738"/>
    <w:rsid w:val="005456E4"/>
    <w:rsid w:val="00547B89"/>
    <w:rsid w:val="005606BC"/>
    <w:rsid w:val="00563E73"/>
    <w:rsid w:val="00565792"/>
    <w:rsid w:val="00567799"/>
    <w:rsid w:val="00571A0B"/>
    <w:rsid w:val="00573DFD"/>
    <w:rsid w:val="005747D0"/>
    <w:rsid w:val="00576477"/>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7714"/>
    <w:rsid w:val="006E08FC"/>
    <w:rsid w:val="006E286D"/>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5755"/>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3FEB"/>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361E9"/>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0386"/>
    <w:rsid w:val="00A3270B"/>
    <w:rsid w:val="00A34042"/>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66DC"/>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84FB1"/>
    <w:rsid w:val="00C9061B"/>
    <w:rsid w:val="00C93EBA"/>
    <w:rsid w:val="00CA0BD8"/>
    <w:rsid w:val="00CA72BB"/>
    <w:rsid w:val="00CA7FF5"/>
    <w:rsid w:val="00CB07E5"/>
    <w:rsid w:val="00CB1E7C"/>
    <w:rsid w:val="00CB2EA1"/>
    <w:rsid w:val="00CB2F84"/>
    <w:rsid w:val="00CB3E75"/>
    <w:rsid w:val="00CB43F1"/>
    <w:rsid w:val="00CB4F1E"/>
    <w:rsid w:val="00CB6A8A"/>
    <w:rsid w:val="00CB6EDE"/>
    <w:rsid w:val="00CC41BA"/>
    <w:rsid w:val="00CD17C1"/>
    <w:rsid w:val="00CD1C6C"/>
    <w:rsid w:val="00CD37F1"/>
    <w:rsid w:val="00CD6169"/>
    <w:rsid w:val="00CD6D76"/>
    <w:rsid w:val="00CE20BC"/>
    <w:rsid w:val="00CE2E86"/>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C7CC0"/>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BA7D84"/>
  <w15:docId w15:val="{5BC7546B-4770-42E9-B16D-57C14F00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B57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57751">
      <w:bodyDiv w:val="1"/>
      <w:marLeft w:val="0"/>
      <w:marRight w:val="0"/>
      <w:marTop w:val="0"/>
      <w:marBottom w:val="0"/>
      <w:divBdr>
        <w:top w:val="none" w:sz="0" w:space="0" w:color="auto"/>
        <w:left w:val="none" w:sz="0" w:space="0" w:color="auto"/>
        <w:bottom w:val="none" w:sz="0" w:space="0" w:color="auto"/>
        <w:right w:val="none" w:sz="0" w:space="0" w:color="auto"/>
      </w:divBdr>
      <w:divsChild>
        <w:div w:id="197553776">
          <w:marLeft w:val="0"/>
          <w:marRight w:val="0"/>
          <w:marTop w:val="0"/>
          <w:marBottom w:val="0"/>
          <w:divBdr>
            <w:top w:val="none" w:sz="0" w:space="0" w:color="auto"/>
            <w:left w:val="none" w:sz="0" w:space="0" w:color="auto"/>
            <w:bottom w:val="none" w:sz="0" w:space="0" w:color="auto"/>
            <w:right w:val="none" w:sz="0" w:space="0" w:color="auto"/>
          </w:divBdr>
          <w:divsChild>
            <w:div w:id="2129425503">
              <w:marLeft w:val="0"/>
              <w:marRight w:val="0"/>
              <w:marTop w:val="0"/>
              <w:marBottom w:val="0"/>
              <w:divBdr>
                <w:top w:val="none" w:sz="0" w:space="0" w:color="auto"/>
                <w:left w:val="none" w:sz="0" w:space="0" w:color="auto"/>
                <w:bottom w:val="none" w:sz="0" w:space="0" w:color="auto"/>
                <w:right w:val="none" w:sz="0" w:space="0" w:color="auto"/>
              </w:divBdr>
              <w:divsChild>
                <w:div w:id="1664433973">
                  <w:marLeft w:val="0"/>
                  <w:marRight w:val="0"/>
                  <w:marTop w:val="0"/>
                  <w:marBottom w:val="0"/>
                  <w:divBdr>
                    <w:top w:val="none" w:sz="0" w:space="0" w:color="auto"/>
                    <w:left w:val="none" w:sz="0" w:space="0" w:color="auto"/>
                    <w:bottom w:val="none" w:sz="0" w:space="0" w:color="auto"/>
                    <w:right w:val="none" w:sz="0" w:space="0" w:color="auto"/>
                  </w:divBdr>
                  <w:divsChild>
                    <w:div w:id="155802633">
                      <w:marLeft w:val="0"/>
                      <w:marRight w:val="0"/>
                      <w:marTop w:val="0"/>
                      <w:marBottom w:val="0"/>
                      <w:divBdr>
                        <w:top w:val="none" w:sz="0" w:space="0" w:color="auto"/>
                        <w:left w:val="none" w:sz="0" w:space="0" w:color="auto"/>
                        <w:bottom w:val="none" w:sz="0" w:space="0" w:color="auto"/>
                        <w:right w:val="none" w:sz="0" w:space="0" w:color="auto"/>
                      </w:divBdr>
                      <w:divsChild>
                        <w:div w:id="625551069">
                          <w:marLeft w:val="0"/>
                          <w:marRight w:val="0"/>
                          <w:marTop w:val="0"/>
                          <w:marBottom w:val="0"/>
                          <w:divBdr>
                            <w:top w:val="none" w:sz="0" w:space="0" w:color="auto"/>
                            <w:left w:val="none" w:sz="0" w:space="0" w:color="auto"/>
                            <w:bottom w:val="none" w:sz="0" w:space="0" w:color="auto"/>
                            <w:right w:val="none" w:sz="0" w:space="0" w:color="auto"/>
                          </w:divBdr>
                          <w:divsChild>
                            <w:div w:id="2112118348">
                              <w:marLeft w:val="0"/>
                              <w:marRight w:val="0"/>
                              <w:marTop w:val="0"/>
                              <w:marBottom w:val="0"/>
                              <w:divBdr>
                                <w:top w:val="none" w:sz="0" w:space="0" w:color="auto"/>
                                <w:left w:val="none" w:sz="0" w:space="0" w:color="auto"/>
                                <w:bottom w:val="none" w:sz="0" w:space="0" w:color="auto"/>
                                <w:right w:val="none" w:sz="0" w:space="0" w:color="auto"/>
                              </w:divBdr>
                              <w:divsChild>
                                <w:div w:id="2139371791">
                                  <w:marLeft w:val="0"/>
                                  <w:marRight w:val="0"/>
                                  <w:marTop w:val="0"/>
                                  <w:marBottom w:val="0"/>
                                  <w:divBdr>
                                    <w:top w:val="none" w:sz="0" w:space="0" w:color="auto"/>
                                    <w:left w:val="none" w:sz="0" w:space="0" w:color="auto"/>
                                    <w:bottom w:val="none" w:sz="0" w:space="0" w:color="auto"/>
                                    <w:right w:val="none" w:sz="0" w:space="0" w:color="auto"/>
                                  </w:divBdr>
                                  <w:divsChild>
                                    <w:div w:id="11100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E6030DCD84356A0AEC9DF9A7CFA76"/>
        <w:category>
          <w:name w:val="Allmänt"/>
          <w:gallery w:val="placeholder"/>
        </w:category>
        <w:types>
          <w:type w:val="bbPlcHdr"/>
        </w:types>
        <w:behaviors>
          <w:behavior w:val="content"/>
        </w:behaviors>
        <w:guid w:val="{15796640-8EAD-4AEB-8D45-F1D72B33547F}"/>
      </w:docPartPr>
      <w:docPartBody>
        <w:p w:rsidR="000F73B4" w:rsidRDefault="00F52F12" w:rsidP="00F52F12">
          <w:pPr>
            <w:pStyle w:val="2B1E6030DCD84356A0AEC9DF9A7CFA76"/>
          </w:pPr>
          <w:r>
            <w:rPr>
              <w:rStyle w:val="Platshllartext"/>
            </w:rPr>
            <w:t xml:space="preserve"> </w:t>
          </w:r>
        </w:p>
      </w:docPartBody>
    </w:docPart>
    <w:docPart>
      <w:docPartPr>
        <w:name w:val="2D9A449BCDC94A3DA8AA55FAD06C907B"/>
        <w:category>
          <w:name w:val="Allmänt"/>
          <w:gallery w:val="placeholder"/>
        </w:category>
        <w:types>
          <w:type w:val="bbPlcHdr"/>
        </w:types>
        <w:behaviors>
          <w:behavior w:val="content"/>
        </w:behaviors>
        <w:guid w:val="{5E28CB5F-6F7B-4876-8F31-A586FC3D975D}"/>
      </w:docPartPr>
      <w:docPartBody>
        <w:p w:rsidR="000F73B4" w:rsidRDefault="00F52F12" w:rsidP="00F52F12">
          <w:pPr>
            <w:pStyle w:val="2D9A449BCDC94A3DA8AA55FAD06C907B"/>
          </w:pPr>
          <w:r>
            <w:rPr>
              <w:rStyle w:val="Platshllartext"/>
            </w:rPr>
            <w:t xml:space="preserve"> </w:t>
          </w:r>
        </w:p>
      </w:docPartBody>
    </w:docPart>
    <w:docPart>
      <w:docPartPr>
        <w:name w:val="9793D98E351745469800536BEB8E1F57"/>
        <w:category>
          <w:name w:val="Allmänt"/>
          <w:gallery w:val="placeholder"/>
        </w:category>
        <w:types>
          <w:type w:val="bbPlcHdr"/>
        </w:types>
        <w:behaviors>
          <w:behavior w:val="content"/>
        </w:behaviors>
        <w:guid w:val="{1DA450F2-D84C-4136-A74B-BD731E17EF84}"/>
      </w:docPartPr>
      <w:docPartBody>
        <w:p w:rsidR="000F73B4" w:rsidRDefault="00F52F12" w:rsidP="00F52F12">
          <w:pPr>
            <w:pStyle w:val="9793D98E351745469800536BEB8E1F57"/>
          </w:pPr>
          <w:r>
            <w:rPr>
              <w:rStyle w:val="Platshllartext"/>
            </w:rPr>
            <w:t xml:space="preserve"> </w:t>
          </w:r>
        </w:p>
      </w:docPartBody>
    </w:docPart>
    <w:docPart>
      <w:docPartPr>
        <w:name w:val="DAF085F477F848CCBD286DBC73F13B90"/>
        <w:category>
          <w:name w:val="Allmänt"/>
          <w:gallery w:val="placeholder"/>
        </w:category>
        <w:types>
          <w:type w:val="bbPlcHdr"/>
        </w:types>
        <w:behaviors>
          <w:behavior w:val="content"/>
        </w:behaviors>
        <w:guid w:val="{5A1BB30D-CE9B-4AEB-90D0-ECA2FDE86725}"/>
      </w:docPartPr>
      <w:docPartBody>
        <w:p w:rsidR="000F73B4" w:rsidRDefault="00F52F12" w:rsidP="00F52F12">
          <w:pPr>
            <w:pStyle w:val="DAF085F477F848CCBD286DBC73F13B90"/>
          </w:pPr>
          <w:r>
            <w:rPr>
              <w:rStyle w:val="Platshllartext"/>
            </w:rPr>
            <w:t xml:space="preserve"> </w:t>
          </w:r>
        </w:p>
      </w:docPartBody>
    </w:docPart>
    <w:docPart>
      <w:docPartPr>
        <w:name w:val="AAB859A7AA2640D1B30051F136A7126B"/>
        <w:category>
          <w:name w:val="Allmänt"/>
          <w:gallery w:val="placeholder"/>
        </w:category>
        <w:types>
          <w:type w:val="bbPlcHdr"/>
        </w:types>
        <w:behaviors>
          <w:behavior w:val="content"/>
        </w:behaviors>
        <w:guid w:val="{468A42B7-B1E7-4E22-93A3-4932E107AB88}"/>
      </w:docPartPr>
      <w:docPartBody>
        <w:p w:rsidR="000F73B4" w:rsidRDefault="00F52F12" w:rsidP="00F52F12">
          <w:pPr>
            <w:pStyle w:val="AAB859A7AA2640D1B30051F136A7126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12"/>
    <w:rsid w:val="000F73B4"/>
    <w:rsid w:val="00F52F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568F800890241EE8B0D315441FC89EB">
    <w:name w:val="5568F800890241EE8B0D315441FC89EB"/>
    <w:rsid w:val="00F52F12"/>
  </w:style>
  <w:style w:type="character" w:styleId="Platshllartext">
    <w:name w:val="Placeholder Text"/>
    <w:basedOn w:val="Standardstycketeckensnitt"/>
    <w:uiPriority w:val="99"/>
    <w:semiHidden/>
    <w:rsid w:val="00F52F12"/>
    <w:rPr>
      <w:noProof w:val="0"/>
      <w:color w:val="808080"/>
    </w:rPr>
  </w:style>
  <w:style w:type="paragraph" w:customStyle="1" w:styleId="A60DB77324FF4828BC90E60E010E5A45">
    <w:name w:val="A60DB77324FF4828BC90E60E010E5A45"/>
    <w:rsid w:val="00F52F12"/>
  </w:style>
  <w:style w:type="paragraph" w:customStyle="1" w:styleId="F03D3E06258048729665B2D42E45629F">
    <w:name w:val="F03D3E06258048729665B2D42E45629F"/>
    <w:rsid w:val="00F52F12"/>
  </w:style>
  <w:style w:type="paragraph" w:customStyle="1" w:styleId="B83A993D12AD4327816E35A279FF3387">
    <w:name w:val="B83A993D12AD4327816E35A279FF3387"/>
    <w:rsid w:val="00F52F12"/>
  </w:style>
  <w:style w:type="paragraph" w:customStyle="1" w:styleId="2B1E6030DCD84356A0AEC9DF9A7CFA76">
    <w:name w:val="2B1E6030DCD84356A0AEC9DF9A7CFA76"/>
    <w:rsid w:val="00F52F12"/>
  </w:style>
  <w:style w:type="paragraph" w:customStyle="1" w:styleId="2D9A449BCDC94A3DA8AA55FAD06C907B">
    <w:name w:val="2D9A449BCDC94A3DA8AA55FAD06C907B"/>
    <w:rsid w:val="00F52F12"/>
  </w:style>
  <w:style w:type="paragraph" w:customStyle="1" w:styleId="04F150C086AC4FA5BDD12D2357B0F2DF">
    <w:name w:val="04F150C086AC4FA5BDD12D2357B0F2DF"/>
    <w:rsid w:val="00F52F12"/>
  </w:style>
  <w:style w:type="paragraph" w:customStyle="1" w:styleId="B921D83DC43D4A668D2388BDC66CF8EC">
    <w:name w:val="B921D83DC43D4A668D2388BDC66CF8EC"/>
    <w:rsid w:val="00F52F12"/>
  </w:style>
  <w:style w:type="paragraph" w:customStyle="1" w:styleId="F48CFAC2142445DD9C68F80712F36BDC">
    <w:name w:val="F48CFAC2142445DD9C68F80712F36BDC"/>
    <w:rsid w:val="00F52F12"/>
  </w:style>
  <w:style w:type="paragraph" w:customStyle="1" w:styleId="9793D98E351745469800536BEB8E1F57">
    <w:name w:val="9793D98E351745469800536BEB8E1F57"/>
    <w:rsid w:val="00F52F12"/>
  </w:style>
  <w:style w:type="paragraph" w:customStyle="1" w:styleId="DAF085F477F848CCBD286DBC73F13B90">
    <w:name w:val="DAF085F477F848CCBD286DBC73F13B90"/>
    <w:rsid w:val="00F52F12"/>
  </w:style>
  <w:style w:type="paragraph" w:customStyle="1" w:styleId="1E41E89C7BC5455DBBA3714CAFF41D29">
    <w:name w:val="1E41E89C7BC5455DBBA3714CAFF41D29"/>
    <w:rsid w:val="00F52F12"/>
  </w:style>
  <w:style w:type="paragraph" w:customStyle="1" w:styleId="4F8D545329E34B7E8BDCCA2A08D0E2EC">
    <w:name w:val="4F8D545329E34B7E8BDCCA2A08D0E2EC"/>
    <w:rsid w:val="00F52F12"/>
  </w:style>
  <w:style w:type="paragraph" w:customStyle="1" w:styleId="223D0252A93B4A6AB661A4A5DD9F2257">
    <w:name w:val="223D0252A93B4A6AB661A4A5DD9F2257"/>
    <w:rsid w:val="00F52F12"/>
  </w:style>
  <w:style w:type="paragraph" w:customStyle="1" w:styleId="EC786C7F5E2E4742B273E020ECC5E159">
    <w:name w:val="EC786C7F5E2E4742B273E020ECC5E159"/>
    <w:rsid w:val="00F52F12"/>
  </w:style>
  <w:style w:type="paragraph" w:customStyle="1" w:styleId="CA5AF136274C4BA7B41EC601D4FDC3DC">
    <w:name w:val="CA5AF136274C4BA7B41EC601D4FDC3DC"/>
    <w:rsid w:val="00F52F12"/>
  </w:style>
  <w:style w:type="paragraph" w:customStyle="1" w:styleId="AAB859A7AA2640D1B30051F136A7126B">
    <w:name w:val="AAB859A7AA2640D1B30051F136A7126B"/>
    <w:rsid w:val="00F52F12"/>
  </w:style>
  <w:style w:type="paragraph" w:customStyle="1" w:styleId="A9BCE61431EB46A7A6125B57F4C58117">
    <w:name w:val="A9BCE61431EB46A7A6125B57F4C58117"/>
    <w:rsid w:val="00F5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2018-03-07T00:00:00</HeaderDate>
    <Office/>
    <Dnr>A2018/00507/ARM</Dnr>
    <ParagrafNr/>
    <DocumentTitle/>
    <VisitingAddress/>
    <Extra1/>
    <Extra2/>
    <Extra3>Erik Andersson</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d08589d8-9da5-479e-a117-e9ae4f8f18a3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5BE2-E292-449C-9B43-E90FBC9685C7}"/>
</file>

<file path=customXml/itemProps2.xml><?xml version="1.0" encoding="utf-8"?>
<ds:datastoreItem xmlns:ds="http://schemas.openxmlformats.org/officeDocument/2006/customXml" ds:itemID="{C50175E0-D19D-4158-8769-6206FE57BEA1}"/>
</file>

<file path=customXml/itemProps3.xml><?xml version="1.0" encoding="utf-8"?>
<ds:datastoreItem xmlns:ds="http://schemas.openxmlformats.org/officeDocument/2006/customXml" ds:itemID="{22F6FB94-05D2-46FC-A6EA-B56F0F1D531C}"/>
</file>

<file path=customXml/itemProps4.xml><?xml version="1.0" encoding="utf-8"?>
<ds:datastoreItem xmlns:ds="http://schemas.openxmlformats.org/officeDocument/2006/customXml" ds:itemID="{721CA663-FC7C-4337-9962-0D90400C55A4}">
  <ds:schemaRefs>
    <ds:schemaRef ds:uri="http://schemas.microsoft.com/office/2006/metadata/customXsn"/>
  </ds:schemaRefs>
</ds:datastoreItem>
</file>

<file path=customXml/itemProps5.xml><?xml version="1.0" encoding="utf-8"?>
<ds:datastoreItem xmlns:ds="http://schemas.openxmlformats.org/officeDocument/2006/customXml" ds:itemID="{EBDD1368-C992-4CD7-B6CF-A132B6A80846}"/>
</file>

<file path=customXml/itemProps6.xml><?xml version="1.0" encoding="utf-8"?>
<ds:datastoreItem xmlns:ds="http://schemas.openxmlformats.org/officeDocument/2006/customXml" ds:itemID="{721CA663-FC7C-4337-9962-0D90400C55A4}"/>
</file>

<file path=customXml/itemProps7.xml><?xml version="1.0" encoding="utf-8"?>
<ds:datastoreItem xmlns:ds="http://schemas.openxmlformats.org/officeDocument/2006/customXml" ds:itemID="{F54077C2-2752-499B-A88B-EE63627A8136}"/>
</file>

<file path=customXml/itemProps8.xml><?xml version="1.0" encoding="utf-8"?>
<ds:datastoreItem xmlns:ds="http://schemas.openxmlformats.org/officeDocument/2006/customXml" ds:itemID="{A3F53D1A-68AE-4A0D-A7E3-FC8BB0973B4B}"/>
</file>

<file path=docProps/app.xml><?xml version="1.0" encoding="utf-8"?>
<Properties xmlns="http://schemas.openxmlformats.org/officeDocument/2006/extended-properties" xmlns:vt="http://schemas.openxmlformats.org/officeDocument/2006/docPropsVTypes">
  <Template>RK Basmall</Template>
  <TotalTime>0</TotalTime>
  <Pages>2</Pages>
  <Words>432</Words>
  <Characters>2291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Jonsson</dc:creator>
  <cp:keywords/>
  <dc:description/>
  <cp:lastModifiedBy>Lena Pettersson</cp:lastModifiedBy>
  <cp:revision>2</cp:revision>
  <dcterms:created xsi:type="dcterms:W3CDTF">2018-03-07T07:08:00Z</dcterms:created>
  <dcterms:modified xsi:type="dcterms:W3CDTF">2018-03-07T07:08:00Z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4056e55a-98ce-48a6-bc44-960ebcc5ba88</vt:lpwstr>
  </property>
</Properties>
</file>