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F69" w:rsidRDefault="00162F69" w:rsidP="00162F69">
      <w:pPr>
        <w:pStyle w:val="Rubrik"/>
      </w:pPr>
      <w:bookmarkStart w:id="0" w:name="Start"/>
      <w:bookmarkEnd w:id="0"/>
      <w:r>
        <w:t>Svar på fråga 2019/20:479 av Lars Beckman (M)</w:t>
      </w:r>
      <w:r>
        <w:br/>
        <w:t>Statlig konkurrens</w:t>
      </w:r>
    </w:p>
    <w:p w:rsidR="00162F69" w:rsidRDefault="00162F69" w:rsidP="00162F69">
      <w:pPr>
        <w:pStyle w:val="Brdtext"/>
      </w:pPr>
      <w:r>
        <w:t>Lars Beckman har frågat mig h</w:t>
      </w:r>
      <w:r w:rsidRPr="004B3813">
        <w:t xml:space="preserve">ur </w:t>
      </w:r>
      <w:r>
        <w:t xml:space="preserve">jag </w:t>
      </w:r>
      <w:r w:rsidRPr="004B3813">
        <w:t>säkerställer att inte statliga företag konkurrerar ut privata företag</w:t>
      </w:r>
      <w:r>
        <w:t xml:space="preserve"> </w:t>
      </w:r>
      <w:r w:rsidRPr="004B3813">
        <w:t>i alltför stor omfattning med exempelvis låg prissättning i vissa fall</w:t>
      </w:r>
      <w:r w:rsidR="00844C9A">
        <w:t>.</w:t>
      </w:r>
      <w:r>
        <w:t xml:space="preserve"> </w:t>
      </w:r>
    </w:p>
    <w:p w:rsidR="00162F69" w:rsidRDefault="00162F69" w:rsidP="00162F69">
      <w:pPr>
        <w:tabs>
          <w:tab w:val="left" w:pos="1701"/>
          <w:tab w:val="left" w:pos="3600"/>
          <w:tab w:val="left" w:pos="5387"/>
        </w:tabs>
      </w:pPr>
      <w:bookmarkStart w:id="1" w:name="_Hlk12275481"/>
      <w:r w:rsidRPr="005E298C">
        <w:t>S</w:t>
      </w:r>
      <w:r>
        <w:t>amhall</w:t>
      </w:r>
      <w:r w:rsidRPr="005E298C">
        <w:t xml:space="preserve"> AB och övriga bolag med statligt ägande styrs liksom privat ägda aktiebolag med aktiebolagslagen (2005:551) som grund. Inom ramen för den verksamhetsinriktning som staten som aktieägare, ytterst företrädd av riksdagen, har bestämt är det bolagets styrelse och ledning som ansvarar för den löpande förvaltningen av bolagets operativa verksamhet. Vidare kan frågor rörande eventuell snedvridning av konkurrensen prövas inom ramen för konkurrenslagens (2008:579) bestämmelser om konkurrensbegränsande offentlig säljverksamhet.</w:t>
      </w:r>
      <w:bookmarkEnd w:id="1"/>
      <w:r>
        <w:t xml:space="preserve"> </w:t>
      </w:r>
    </w:p>
    <w:p w:rsidR="00162F69" w:rsidRDefault="00162F69" w:rsidP="00162F69">
      <w:pPr>
        <w:overflowPunct w:val="0"/>
        <w:autoSpaceDE w:val="0"/>
        <w:autoSpaceDN w:val="0"/>
        <w:adjustRightInd w:val="0"/>
        <w:spacing w:after="0" w:line="320" w:lineRule="atLeast"/>
      </w:pPr>
      <w:r>
        <w:t xml:space="preserve">Samhall är ett viktigt och effektivt verktyg för att personer med funktionsnedsättning och nedsatt arbetsförmåga som står utanför arbetsmarknaden, ska kunna ges möjlighet till meningsfulla jobb. Genom att </w:t>
      </w:r>
      <w:r w:rsidRPr="00F11AD1">
        <w:t xml:space="preserve">Samhall </w:t>
      </w:r>
      <w:r>
        <w:t>växer och får fler</w:t>
      </w:r>
      <w:r w:rsidRPr="00F11AD1">
        <w:t xml:space="preserve"> </w:t>
      </w:r>
      <w:r>
        <w:t>kund</w:t>
      </w:r>
      <w:r w:rsidRPr="00F11AD1">
        <w:t>uppdrag</w:t>
      </w:r>
      <w:r>
        <w:t xml:space="preserve"> kan nya och varierade </w:t>
      </w:r>
      <w:r w:rsidRPr="00F11AD1">
        <w:t xml:space="preserve">arbetstillfällen </w:t>
      </w:r>
      <w:r>
        <w:t>erbjudas den här målgruppen</w:t>
      </w:r>
      <w:r w:rsidRPr="00F11AD1">
        <w:t>.</w:t>
      </w:r>
      <w:r>
        <w:t xml:space="preserve"> </w:t>
      </w:r>
      <w:r w:rsidRPr="00F11AD1">
        <w:t>Samhall</w:t>
      </w:r>
      <w:r>
        <w:t xml:space="preserve"> agerar </w:t>
      </w:r>
      <w:r w:rsidRPr="00F11AD1">
        <w:t>affärsmässigt och på marknadsmässiga prisnivåer</w:t>
      </w:r>
      <w:r>
        <w:t>, något som också följs upp.</w:t>
      </w:r>
      <w:r w:rsidRPr="00F11AD1">
        <w:t xml:space="preserve"> </w:t>
      </w:r>
    </w:p>
    <w:p w:rsidR="00162F69" w:rsidRPr="00212038" w:rsidRDefault="00162F69" w:rsidP="00162F69">
      <w:pPr>
        <w:overflowPunct w:val="0"/>
        <w:autoSpaceDE w:val="0"/>
        <w:autoSpaceDN w:val="0"/>
        <w:adjustRightInd w:val="0"/>
        <w:spacing w:after="0" w:line="320" w:lineRule="atLeast"/>
        <w:rPr>
          <w:color w:val="000000" w:themeColor="text1"/>
        </w:rPr>
      </w:pPr>
    </w:p>
    <w:p w:rsidR="00601AAD" w:rsidRDefault="00162F69" w:rsidP="00162F69">
      <w:pPr>
        <w:pStyle w:val="Brdtext"/>
      </w:pPr>
      <w:r>
        <w:t xml:space="preserve">Stockholm den </w:t>
      </w:r>
      <w:sdt>
        <w:sdtPr>
          <w:id w:val="-1225218591"/>
          <w:placeholder>
            <w:docPart w:val="A02742E05CAB4270B55FE3FD0A145616"/>
          </w:placeholder>
          <w:dataBinding w:prefixMappings="xmlns:ns0='http://lp/documentinfo/RK' " w:xpath="/ns0:DocumentInfo[1]/ns0:BaseInfo[1]/ns0:HeaderDate[1]" w:storeItemID="{87832E82-63CA-4BEB-9A0D-EC3CB50F1C50}"/>
          <w:date w:fullDate="2019-11-29T00:00:00Z">
            <w:dateFormat w:val="d MMMM yyyy"/>
            <w:lid w:val="sv-SE"/>
            <w:storeMappedDataAs w:val="dateTime"/>
            <w:calendar w:val="gregorian"/>
          </w:date>
        </w:sdtPr>
        <w:sdtEndPr/>
        <w:sdtContent>
          <w:r w:rsidR="00601AAD">
            <w:t>29 november 2019</w:t>
          </w:r>
        </w:sdtContent>
      </w:sdt>
    </w:p>
    <w:p w:rsidR="00F84305" w:rsidRDefault="00F84305" w:rsidP="00162F69">
      <w:pPr>
        <w:pStyle w:val="Brdtext"/>
      </w:pPr>
      <w:bookmarkStart w:id="2" w:name="_GoBack"/>
      <w:bookmarkEnd w:id="2"/>
    </w:p>
    <w:p w:rsidR="00CF717A" w:rsidRPr="00CF717A" w:rsidRDefault="00162F69" w:rsidP="00601AAD">
      <w:pPr>
        <w:pStyle w:val="Brdtext"/>
      </w:pPr>
      <w:r>
        <w:t xml:space="preserve">Ibrahim </w:t>
      </w:r>
      <w:proofErr w:type="spellStart"/>
      <w:r>
        <w:t>Baylan</w:t>
      </w:r>
      <w:proofErr w:type="spellEnd"/>
    </w:p>
    <w:sectPr w:rsidR="00CF717A" w:rsidRPr="00CF717A" w:rsidSect="003F736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F69" w:rsidRDefault="00162F69" w:rsidP="00A87A54">
      <w:pPr>
        <w:spacing w:after="0" w:line="240" w:lineRule="auto"/>
      </w:pPr>
      <w:r>
        <w:separator/>
      </w:r>
    </w:p>
  </w:endnote>
  <w:endnote w:type="continuationSeparator" w:id="0">
    <w:p w:rsidR="00162F69" w:rsidRDefault="00162F6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F515FE">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B704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B7042">
            <w:rPr>
              <w:rStyle w:val="Sidnummer"/>
              <w:noProof/>
            </w:rPr>
            <w:t>2</w:t>
          </w:r>
          <w:r>
            <w:rPr>
              <w:rStyle w:val="Sidnummer"/>
            </w:rPr>
            <w:fldChar w:fldCharType="end"/>
          </w:r>
          <w:r>
            <w:rPr>
              <w:rStyle w:val="Sidnummer"/>
            </w:rPr>
            <w:t>)</w:t>
          </w:r>
        </w:p>
      </w:tc>
    </w:tr>
    <w:tr w:rsidR="005606BC" w:rsidRPr="00347E11" w:rsidTr="00F515FE">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F69" w:rsidRDefault="00162F69" w:rsidP="00A87A54">
      <w:pPr>
        <w:spacing w:after="0" w:line="240" w:lineRule="auto"/>
      </w:pPr>
      <w:r>
        <w:separator/>
      </w:r>
    </w:p>
  </w:footnote>
  <w:footnote w:type="continuationSeparator" w:id="0">
    <w:p w:rsidR="00162F69" w:rsidRDefault="00162F6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F736F" w:rsidTr="00C93EBA">
      <w:trPr>
        <w:trHeight w:val="227"/>
      </w:trPr>
      <w:tc>
        <w:tcPr>
          <w:tcW w:w="5534" w:type="dxa"/>
        </w:tcPr>
        <w:p w:rsidR="003F736F" w:rsidRPr="007D73AB" w:rsidRDefault="00F84305">
          <w:pPr>
            <w:pStyle w:val="Sidhuvud"/>
          </w:pPr>
        </w:p>
      </w:tc>
      <w:tc>
        <w:tcPr>
          <w:tcW w:w="3170" w:type="dxa"/>
          <w:vAlign w:val="bottom"/>
        </w:tcPr>
        <w:p w:rsidR="003F736F" w:rsidRPr="007D73AB" w:rsidRDefault="00F84305" w:rsidP="00340DE0">
          <w:pPr>
            <w:pStyle w:val="Sidhuvud"/>
          </w:pPr>
        </w:p>
      </w:tc>
      <w:tc>
        <w:tcPr>
          <w:tcW w:w="1134" w:type="dxa"/>
        </w:tcPr>
        <w:p w:rsidR="003F736F" w:rsidRDefault="00F84305" w:rsidP="00F515FE">
          <w:pPr>
            <w:pStyle w:val="Sidhuvud"/>
          </w:pPr>
        </w:p>
      </w:tc>
    </w:tr>
    <w:tr w:rsidR="003F736F" w:rsidTr="00C93EBA">
      <w:trPr>
        <w:trHeight w:val="1928"/>
      </w:trPr>
      <w:tc>
        <w:tcPr>
          <w:tcW w:w="5534" w:type="dxa"/>
        </w:tcPr>
        <w:p w:rsidR="003F736F" w:rsidRPr="00340DE0" w:rsidRDefault="006B7042" w:rsidP="00340DE0">
          <w:pPr>
            <w:pStyle w:val="Sidhuvud"/>
          </w:pPr>
          <w:r>
            <w:rPr>
              <w:noProof/>
            </w:rPr>
            <w:drawing>
              <wp:inline distT="0" distB="0" distL="0" distR="0" wp14:anchorId="30A736FE" wp14:editId="19F57801">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3F736F" w:rsidRPr="00710A6C" w:rsidRDefault="00F84305" w:rsidP="00EE3C0F">
          <w:pPr>
            <w:pStyle w:val="Sidhuvud"/>
            <w:rPr>
              <w:b/>
            </w:rPr>
          </w:pPr>
        </w:p>
        <w:p w:rsidR="003F736F" w:rsidRDefault="00F84305" w:rsidP="00EE3C0F">
          <w:pPr>
            <w:pStyle w:val="Sidhuvud"/>
          </w:pPr>
        </w:p>
        <w:p w:rsidR="003F736F" w:rsidRDefault="00F84305" w:rsidP="00EE3C0F">
          <w:pPr>
            <w:pStyle w:val="Sidhuvud"/>
          </w:pPr>
        </w:p>
        <w:p w:rsidR="003F736F" w:rsidRDefault="00F84305" w:rsidP="00EE3C0F">
          <w:pPr>
            <w:pStyle w:val="Sidhuvud"/>
          </w:pPr>
        </w:p>
        <w:sdt>
          <w:sdtPr>
            <w:alias w:val="Dnr"/>
            <w:tag w:val="ccRKShow_Dnr"/>
            <w:id w:val="-829283628"/>
            <w:placeholder>
              <w:docPart w:val="A02742E05CAB4270B55FE3FD0A145616"/>
            </w:placeholder>
            <w:dataBinding w:prefixMappings="xmlns:ns0='http://lp/documentinfo/RK' " w:xpath="/ns0:DocumentInfo[1]/ns0:BaseInfo[1]/ns0:Dnr[1]" w:storeItemID="{87832E82-63CA-4BEB-9A0D-EC3CB50F1C50}"/>
            <w:text/>
          </w:sdtPr>
          <w:sdtEndPr/>
          <w:sdtContent>
            <w:p w:rsidR="003F736F" w:rsidRDefault="00601AAD" w:rsidP="00EE3C0F">
              <w:pPr>
                <w:pStyle w:val="Sidhuvud"/>
              </w:pPr>
              <w:r>
                <w:t>N2019/03031/BSÄ</w:t>
              </w:r>
            </w:p>
          </w:sdtContent>
        </w:sdt>
        <w:sdt>
          <w:sdtPr>
            <w:alias w:val="DocNumber"/>
            <w:tag w:val="DocNumber"/>
            <w:id w:val="1726028884"/>
            <w:showingPlcHdr/>
            <w:dataBinding w:prefixMappings="xmlns:ns0='http://lp/documentinfo/RK' " w:xpath="/ns0:DocumentInfo[1]/ns0:BaseInfo[1]/ns0:DocNumber[1]" w:storeItemID="{87832E82-63CA-4BEB-9A0D-EC3CB50F1C50}"/>
            <w:text/>
          </w:sdtPr>
          <w:sdtEndPr/>
          <w:sdtContent>
            <w:p w:rsidR="003F736F" w:rsidRDefault="006B7042" w:rsidP="00EE3C0F">
              <w:pPr>
                <w:pStyle w:val="Sidhuvud"/>
              </w:pPr>
              <w:r>
                <w:rPr>
                  <w:rStyle w:val="Platshllartext"/>
                </w:rPr>
                <w:t xml:space="preserve"> </w:t>
              </w:r>
            </w:p>
          </w:sdtContent>
        </w:sdt>
        <w:p w:rsidR="003F736F" w:rsidRDefault="00F84305" w:rsidP="00EE3C0F">
          <w:pPr>
            <w:pStyle w:val="Sidhuvud"/>
          </w:pPr>
        </w:p>
      </w:tc>
      <w:tc>
        <w:tcPr>
          <w:tcW w:w="1134" w:type="dxa"/>
        </w:tcPr>
        <w:p w:rsidR="003F736F" w:rsidRDefault="00F84305" w:rsidP="0094502D">
          <w:pPr>
            <w:pStyle w:val="Sidhuvud"/>
          </w:pPr>
        </w:p>
        <w:p w:rsidR="003F736F" w:rsidRPr="0094502D" w:rsidRDefault="00F84305" w:rsidP="00EC71A6">
          <w:pPr>
            <w:pStyle w:val="Sidhuvud"/>
          </w:pPr>
        </w:p>
      </w:tc>
    </w:tr>
    <w:tr w:rsidR="003F736F" w:rsidTr="00C93EBA">
      <w:trPr>
        <w:trHeight w:val="2268"/>
      </w:trPr>
      <w:sdt>
        <w:sdtPr>
          <w:rPr>
            <w:b/>
          </w:rPr>
          <w:alias w:val="SenderText"/>
          <w:tag w:val="ccRKShow_SenderText"/>
          <w:id w:val="1374046025"/>
        </w:sdtPr>
        <w:sdtEndPr>
          <w:rPr>
            <w:highlight w:val="yellow"/>
          </w:rPr>
        </w:sdtEndPr>
        <w:sdtContent>
          <w:sdt>
            <w:sdtPr>
              <w:rPr>
                <w:b/>
              </w:rPr>
              <w:alias w:val="SenderText"/>
              <w:tag w:val="ccRKShow_SenderText"/>
              <w:id w:val="96915530"/>
            </w:sdtPr>
            <w:sdtEndPr>
              <w:rPr>
                <w:highlight w:val="yellow"/>
              </w:rPr>
            </w:sdtEndPr>
            <w:sdtContent>
              <w:tc>
                <w:tcPr>
                  <w:tcW w:w="5534" w:type="dxa"/>
                  <w:tcMar>
                    <w:right w:w="1134" w:type="dxa"/>
                  </w:tcMar>
                </w:tcPr>
                <w:sdt>
                  <w:sdtPr>
                    <w:rPr>
                      <w:b/>
                    </w:rPr>
                    <w:alias w:val="SenderText"/>
                    <w:tag w:val="ccRKShow_SenderText"/>
                    <w:id w:val="313612540"/>
                  </w:sdtPr>
                  <w:sdtEndPr>
                    <w:rPr>
                      <w:b w:val="0"/>
                      <w:highlight w:val="yellow"/>
                    </w:rPr>
                  </w:sdtEndPr>
                  <w:sdtContent>
                    <w:p w:rsidR="00721252" w:rsidRPr="00F1078D" w:rsidRDefault="006B7042" w:rsidP="00721252">
                      <w:pPr>
                        <w:pStyle w:val="Sidhuvud"/>
                        <w:rPr>
                          <w:b/>
                        </w:rPr>
                      </w:pPr>
                      <w:r w:rsidRPr="00F1078D">
                        <w:rPr>
                          <w:b/>
                        </w:rPr>
                        <w:t>Näringsdepartementet</w:t>
                      </w:r>
                    </w:p>
                    <w:p w:rsidR="003F736F" w:rsidRPr="003F736F" w:rsidRDefault="00F84305" w:rsidP="00721252">
                      <w:pPr>
                        <w:pStyle w:val="Sidhuvud"/>
                        <w:rPr>
                          <w:b/>
                        </w:rPr>
                      </w:pPr>
                    </w:p>
                  </w:sdtContent>
                </w:sdt>
              </w:tc>
            </w:sdtContent>
          </w:sdt>
        </w:sdtContent>
      </w:sdt>
      <w:sdt>
        <w:sdtPr>
          <w:alias w:val="Recipient"/>
          <w:tag w:val="ccRKShow_Recipient"/>
          <w:id w:val="-28344517"/>
          <w:dataBinding w:prefixMappings="xmlns:ns0='http://lp/documentinfo/RK' " w:xpath="/ns0:DocumentInfo[1]/ns0:BaseInfo[1]/ns0:Recipient[1]" w:storeItemID="{87832E82-63CA-4BEB-9A0D-EC3CB50F1C50}"/>
          <w:text w:multiLine="1"/>
        </w:sdtPr>
        <w:sdtEndPr/>
        <w:sdtContent>
          <w:tc>
            <w:tcPr>
              <w:tcW w:w="3170" w:type="dxa"/>
            </w:tcPr>
            <w:p w:rsidR="003F736F" w:rsidRDefault="00601AAD" w:rsidP="00547B89">
              <w:pPr>
                <w:pStyle w:val="Sidhuvud"/>
              </w:pPr>
              <w:r>
                <w:t>Till riksdagen</w:t>
              </w:r>
            </w:p>
          </w:tc>
        </w:sdtContent>
      </w:sdt>
      <w:tc>
        <w:tcPr>
          <w:tcW w:w="1134" w:type="dxa"/>
        </w:tcPr>
        <w:p w:rsidR="003F736F" w:rsidRDefault="00F84305"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C6843F9"/>
    <w:multiLevelType w:val="multilevel"/>
    <w:tmpl w:val="1A20A4CA"/>
    <w:numStyleLink w:val="RKPunktlista"/>
  </w:abstractNum>
  <w:abstractNum w:abstractNumId="27" w15:restartNumberingAfterBreak="0">
    <w:nsid w:val="61AC437A"/>
    <w:multiLevelType w:val="multilevel"/>
    <w:tmpl w:val="E2FEA49E"/>
    <w:numStyleLink w:val="RKNumreraderubriker"/>
  </w:abstractNum>
  <w:abstractNum w:abstractNumId="28" w15:restartNumberingAfterBreak="0">
    <w:nsid w:val="64780D1B"/>
    <w:multiLevelType w:val="multilevel"/>
    <w:tmpl w:val="1B563932"/>
    <w:numStyleLink w:val="RKNumreradlista"/>
  </w:abstractNum>
  <w:abstractNum w:abstractNumId="29" w15:restartNumberingAfterBreak="0">
    <w:nsid w:val="664239C2"/>
    <w:multiLevelType w:val="multilevel"/>
    <w:tmpl w:val="1A20A4CA"/>
    <w:numStyleLink w:val="RKPunktlista"/>
  </w:abstractNum>
  <w:abstractNum w:abstractNumId="30" w15:restartNumberingAfterBreak="0">
    <w:nsid w:val="6AA87A6A"/>
    <w:multiLevelType w:val="multilevel"/>
    <w:tmpl w:val="186C6512"/>
    <w:numStyleLink w:val="Strecklistan"/>
  </w:abstractNum>
  <w:abstractNum w:abstractNumId="31" w15:restartNumberingAfterBreak="0">
    <w:nsid w:val="6D8C68B4"/>
    <w:multiLevelType w:val="multilevel"/>
    <w:tmpl w:val="1B563932"/>
    <w:numStyleLink w:val="RKNumreradlista"/>
  </w:abstractNum>
  <w:abstractNum w:abstractNumId="3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466A28"/>
    <w:multiLevelType w:val="multilevel"/>
    <w:tmpl w:val="1A20A4CA"/>
    <w:numStyleLink w:val="RKPunktlista"/>
  </w:abstractNum>
  <w:abstractNum w:abstractNumId="34" w15:restartNumberingAfterBreak="0">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69"/>
    <w:rsid w:val="00004D5C"/>
    <w:rsid w:val="00005F68"/>
    <w:rsid w:val="00012B00"/>
    <w:rsid w:val="00017386"/>
    <w:rsid w:val="00026711"/>
    <w:rsid w:val="00041EDC"/>
    <w:rsid w:val="00057FE0"/>
    <w:rsid w:val="000757FC"/>
    <w:rsid w:val="000862E0"/>
    <w:rsid w:val="00093408"/>
    <w:rsid w:val="0009435C"/>
    <w:rsid w:val="000C61D1"/>
    <w:rsid w:val="000E12D9"/>
    <w:rsid w:val="000F00B8"/>
    <w:rsid w:val="00111809"/>
    <w:rsid w:val="00111CA1"/>
    <w:rsid w:val="00121002"/>
    <w:rsid w:val="00162F69"/>
    <w:rsid w:val="00170CE4"/>
    <w:rsid w:val="00173126"/>
    <w:rsid w:val="00192E34"/>
    <w:rsid w:val="001C5DC9"/>
    <w:rsid w:val="001C71A9"/>
    <w:rsid w:val="001F0629"/>
    <w:rsid w:val="001F0736"/>
    <w:rsid w:val="001F4302"/>
    <w:rsid w:val="00204079"/>
    <w:rsid w:val="00211B4E"/>
    <w:rsid w:val="00213258"/>
    <w:rsid w:val="00222258"/>
    <w:rsid w:val="00223AD6"/>
    <w:rsid w:val="00233D52"/>
    <w:rsid w:val="00260D2D"/>
    <w:rsid w:val="00281106"/>
    <w:rsid w:val="00282D27"/>
    <w:rsid w:val="00292420"/>
    <w:rsid w:val="002E4D3F"/>
    <w:rsid w:val="002F66A6"/>
    <w:rsid w:val="003050DB"/>
    <w:rsid w:val="00307E0B"/>
    <w:rsid w:val="00310561"/>
    <w:rsid w:val="003128E2"/>
    <w:rsid w:val="00314336"/>
    <w:rsid w:val="00326C03"/>
    <w:rsid w:val="00340DE0"/>
    <w:rsid w:val="00342327"/>
    <w:rsid w:val="00347E11"/>
    <w:rsid w:val="00350C92"/>
    <w:rsid w:val="00370311"/>
    <w:rsid w:val="0038587E"/>
    <w:rsid w:val="00392ED4"/>
    <w:rsid w:val="003A018B"/>
    <w:rsid w:val="003A5969"/>
    <w:rsid w:val="003A5C58"/>
    <w:rsid w:val="003C4BFD"/>
    <w:rsid w:val="003C7BE0"/>
    <w:rsid w:val="003D0DD3"/>
    <w:rsid w:val="003D17EF"/>
    <w:rsid w:val="003D3535"/>
    <w:rsid w:val="003E6020"/>
    <w:rsid w:val="0041223B"/>
    <w:rsid w:val="0042068E"/>
    <w:rsid w:val="00457192"/>
    <w:rsid w:val="004660C8"/>
    <w:rsid w:val="00472EBA"/>
    <w:rsid w:val="00474676"/>
    <w:rsid w:val="0047511B"/>
    <w:rsid w:val="00477688"/>
    <w:rsid w:val="00480EC3"/>
    <w:rsid w:val="0048317E"/>
    <w:rsid w:val="00485601"/>
    <w:rsid w:val="004865B8"/>
    <w:rsid w:val="00486C0D"/>
    <w:rsid w:val="00491796"/>
    <w:rsid w:val="004B66DA"/>
    <w:rsid w:val="004C70EE"/>
    <w:rsid w:val="004E25CD"/>
    <w:rsid w:val="004F0448"/>
    <w:rsid w:val="004F6525"/>
    <w:rsid w:val="0052127C"/>
    <w:rsid w:val="00533841"/>
    <w:rsid w:val="00544738"/>
    <w:rsid w:val="005456E4"/>
    <w:rsid w:val="00547B89"/>
    <w:rsid w:val="005606BC"/>
    <w:rsid w:val="00567799"/>
    <w:rsid w:val="00571A0B"/>
    <w:rsid w:val="005850D7"/>
    <w:rsid w:val="00596E2B"/>
    <w:rsid w:val="005A5193"/>
    <w:rsid w:val="005E2F29"/>
    <w:rsid w:val="005E4E79"/>
    <w:rsid w:val="00601AAD"/>
    <w:rsid w:val="006175D7"/>
    <w:rsid w:val="006208E5"/>
    <w:rsid w:val="00631F82"/>
    <w:rsid w:val="00654B4D"/>
    <w:rsid w:val="00670A48"/>
    <w:rsid w:val="00672F6F"/>
    <w:rsid w:val="0069523C"/>
    <w:rsid w:val="006B4A30"/>
    <w:rsid w:val="006B7042"/>
    <w:rsid w:val="006B7569"/>
    <w:rsid w:val="006D3188"/>
    <w:rsid w:val="006D59F9"/>
    <w:rsid w:val="006E08FC"/>
    <w:rsid w:val="006F2588"/>
    <w:rsid w:val="00710A6C"/>
    <w:rsid w:val="00712266"/>
    <w:rsid w:val="00732C27"/>
    <w:rsid w:val="00750C93"/>
    <w:rsid w:val="00757B3B"/>
    <w:rsid w:val="00773075"/>
    <w:rsid w:val="00782B3F"/>
    <w:rsid w:val="0079641B"/>
    <w:rsid w:val="007A629C"/>
    <w:rsid w:val="007C44FF"/>
    <w:rsid w:val="007C7BDB"/>
    <w:rsid w:val="007D73AB"/>
    <w:rsid w:val="007F516C"/>
    <w:rsid w:val="00804C1B"/>
    <w:rsid w:val="00816677"/>
    <w:rsid w:val="008178E6"/>
    <w:rsid w:val="008375D5"/>
    <w:rsid w:val="00844C9A"/>
    <w:rsid w:val="00875DDD"/>
    <w:rsid w:val="00891929"/>
    <w:rsid w:val="008A0A0D"/>
    <w:rsid w:val="008C562B"/>
    <w:rsid w:val="008D3090"/>
    <w:rsid w:val="008D4306"/>
    <w:rsid w:val="008D4508"/>
    <w:rsid w:val="008E77D6"/>
    <w:rsid w:val="0093335A"/>
    <w:rsid w:val="0094502D"/>
    <w:rsid w:val="00947013"/>
    <w:rsid w:val="00957413"/>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5C80"/>
    <w:rsid w:val="00A67276"/>
    <w:rsid w:val="00A67840"/>
    <w:rsid w:val="00A743AC"/>
    <w:rsid w:val="00A87A54"/>
    <w:rsid w:val="00AA1809"/>
    <w:rsid w:val="00AB3916"/>
    <w:rsid w:val="00AB6313"/>
    <w:rsid w:val="00AF0BB7"/>
    <w:rsid w:val="00AF0EDE"/>
    <w:rsid w:val="00B06751"/>
    <w:rsid w:val="00B2169D"/>
    <w:rsid w:val="00B21CBB"/>
    <w:rsid w:val="00B316CA"/>
    <w:rsid w:val="00B41F72"/>
    <w:rsid w:val="00B517E1"/>
    <w:rsid w:val="00B55E70"/>
    <w:rsid w:val="00B639D8"/>
    <w:rsid w:val="00B84409"/>
    <w:rsid w:val="00BB5683"/>
    <w:rsid w:val="00BD0826"/>
    <w:rsid w:val="00BE3210"/>
    <w:rsid w:val="00C141C6"/>
    <w:rsid w:val="00C2071A"/>
    <w:rsid w:val="00C20ACB"/>
    <w:rsid w:val="00C26068"/>
    <w:rsid w:val="00C271A8"/>
    <w:rsid w:val="00C37A77"/>
    <w:rsid w:val="00C4042C"/>
    <w:rsid w:val="00C461E6"/>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4141B"/>
    <w:rsid w:val="00D4145D"/>
    <w:rsid w:val="00D45543"/>
    <w:rsid w:val="00D5467F"/>
    <w:rsid w:val="00D6730A"/>
    <w:rsid w:val="00D76068"/>
    <w:rsid w:val="00D76B01"/>
    <w:rsid w:val="00D84704"/>
    <w:rsid w:val="00D95424"/>
    <w:rsid w:val="00DB714B"/>
    <w:rsid w:val="00DF5BFB"/>
    <w:rsid w:val="00E469E4"/>
    <w:rsid w:val="00E475C3"/>
    <w:rsid w:val="00E509B0"/>
    <w:rsid w:val="00E7634A"/>
    <w:rsid w:val="00E82BA3"/>
    <w:rsid w:val="00EA1688"/>
    <w:rsid w:val="00ED592E"/>
    <w:rsid w:val="00ED6ABD"/>
    <w:rsid w:val="00EE3C0F"/>
    <w:rsid w:val="00EF2A7F"/>
    <w:rsid w:val="00F03EAC"/>
    <w:rsid w:val="00F14024"/>
    <w:rsid w:val="00F259D7"/>
    <w:rsid w:val="00F32D05"/>
    <w:rsid w:val="00F35263"/>
    <w:rsid w:val="00F53AEA"/>
    <w:rsid w:val="00F66093"/>
    <w:rsid w:val="00F84305"/>
    <w:rsid w:val="00F848D6"/>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B96031"/>
  <w15:chartTrackingRefBased/>
  <w15:docId w15:val="{347153F0-A1BB-46B0-9215-B522B309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162F69"/>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Avsndare">
    <w:name w:val="Avsändare"/>
    <w:basedOn w:val="Normal"/>
    <w:rsid w:val="00162F69"/>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paragraph" w:styleId="Ballongtext">
    <w:name w:val="Balloon Text"/>
    <w:basedOn w:val="Normal"/>
    <w:link w:val="BallongtextChar"/>
    <w:uiPriority w:val="99"/>
    <w:semiHidden/>
    <w:unhideWhenUsed/>
    <w:rsid w:val="00162F6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2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2742E05CAB4270B55FE3FD0A145616"/>
        <w:category>
          <w:name w:val="Allmänt"/>
          <w:gallery w:val="placeholder"/>
        </w:category>
        <w:types>
          <w:type w:val="bbPlcHdr"/>
        </w:types>
        <w:behaviors>
          <w:behavior w:val="content"/>
        </w:behaviors>
        <w:guid w:val="{4B9CACDB-3C73-4D4B-9FBA-A45EFAD8BB74}"/>
      </w:docPartPr>
      <w:docPartBody>
        <w:p w:rsidR="00E23896" w:rsidRDefault="000D4997" w:rsidP="000D4997">
          <w:pPr>
            <w:pStyle w:val="A02742E05CAB4270B55FE3FD0A14561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97"/>
    <w:rsid w:val="000D4997"/>
    <w:rsid w:val="00E23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4997"/>
  </w:style>
  <w:style w:type="paragraph" w:customStyle="1" w:styleId="A02742E05CAB4270B55FE3FD0A145616">
    <w:name w:val="A02742E05CAB4270B55FE3FD0A145616"/>
    <w:rsid w:val="000D4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2019-11-29T00:00:00</HeaderDate>
    <Office/>
    <Dnr>N2019/03031/BSÄ</Dnr>
    <ParagrafNr/>
    <DocumentTitle/>
    <VisitingAddress/>
    <Extra1/>
    <Extra2/>
    <Extra3/>
    <Number/>
    <Recipient>Till riksdagen</Recipient>
    <SenderText/>
    <DocNumber/>
    <Doclanguage/>
    <Appendix/>
    <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E5C6A0D249A1C47BB9BC96503EE85CD" ma:contentTypeVersion="12" ma:contentTypeDescription="Skapa nytt dokument med möjlighet att välja RK-mall" ma:contentTypeScope="" ma:versionID="026035f51ac7310632d6055bb0cb0b93">
  <xsd:schema xmlns:xsd="http://www.w3.org/2001/XMLSchema" xmlns:xs="http://www.w3.org/2001/XMLSchema" xmlns:p="http://schemas.microsoft.com/office/2006/metadata/properties" xmlns:ns2="4e9c2f0c-7bf8-49af-8356-cbf363fc78a7" xmlns:ns3="cc625d36-bb37-4650-91b9-0c96159295ba" xmlns:ns4="18f3d968-6251-40b0-9f11-012b293496c2" xmlns:ns5="f9dd3602-e05d-49ea-aac2-bc5d23a2fafc" targetNamespace="http://schemas.microsoft.com/office/2006/metadata/properties" ma:root="true" ma:fieldsID="9f0822a52b9348565ad3a10a6426f4c5" ns2:_="" ns3:_="" ns4:_="" ns5:_="">
    <xsd:import namespace="4e9c2f0c-7bf8-49af-8356-cbf363fc78a7"/>
    <xsd:import namespace="cc625d36-bb37-4650-91b9-0c96159295ba"/>
    <xsd:import namespace="18f3d968-6251-40b0-9f11-012b293496c2"/>
    <xsd:import namespace="f9dd3602-e05d-49ea-aac2-bc5d23a2fafc"/>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44ac8bd7-3937-409a-82d9-15c6824410b7}" ma:internalName="TaxCatchAllLabel" ma:readOnly="true" ma:showField="CatchAllDataLabel"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44ac8bd7-3937-409a-82d9-15c6824410b7}" ma:internalName="TaxCatchAll" ma:showField="CatchAllData"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d3602-e05d-49ea-aac2-bc5d23a2fafc"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2019-11-29T00:00:00</HeaderDate>
    <Office/>
    <Dnr>N2019/03031/BSÄ</Dnr>
    <ParagrafNr/>
    <DocumentTitle/>
    <VisitingAddress/>
    <Extra1/>
    <Extra2/>
    <Extra3/>
    <Number/>
    <Recipient>Till riksdagen</Recipient>
    <SenderText/>
    <DocNumber/>
    <Doclanguage/>
    <Appendix/>
    <LogotypeName/>
  </BaseInfo>
</DocumentInfo>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77a5696c-3d31-44e9-888d-31d12626c7ca</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65B3-1374-4DBF-9263-6951456D4747}"/>
</file>

<file path=customXml/itemProps2.xml><?xml version="1.0" encoding="utf-8"?>
<ds:datastoreItem xmlns:ds="http://schemas.openxmlformats.org/officeDocument/2006/customXml" ds:itemID="{87832E82-63CA-4BEB-9A0D-EC3CB50F1C50}"/>
</file>

<file path=customXml/itemProps3.xml><?xml version="1.0" encoding="utf-8"?>
<ds:datastoreItem xmlns:ds="http://schemas.openxmlformats.org/officeDocument/2006/customXml" ds:itemID="{CC7D1B63-0CB7-4086-8C93-1CBBE8BAE698}"/>
</file>

<file path=customXml/itemProps4.xml><?xml version="1.0" encoding="utf-8"?>
<ds:datastoreItem xmlns:ds="http://schemas.openxmlformats.org/officeDocument/2006/customXml" ds:itemID="{27EDBD19-BBF5-40D7-A1C9-39B7ABC62579}"/>
</file>

<file path=customXml/itemProps5.xml><?xml version="1.0" encoding="utf-8"?>
<ds:datastoreItem xmlns:ds="http://schemas.openxmlformats.org/officeDocument/2006/customXml" ds:itemID="{87832E82-63CA-4BEB-9A0D-EC3CB50F1C50}"/>
</file>

<file path=customXml/itemProps6.xml><?xml version="1.0" encoding="utf-8"?>
<ds:datastoreItem xmlns:ds="http://schemas.openxmlformats.org/officeDocument/2006/customXml" ds:itemID="{766ABBAE-3887-4AF6-ADEE-D182786DDE66}"/>
</file>

<file path=customXml/itemProps7.xml><?xml version="1.0" encoding="utf-8"?>
<ds:datastoreItem xmlns:ds="http://schemas.openxmlformats.org/officeDocument/2006/customXml" ds:itemID="{BC877ED4-1548-4753-9390-1D88694AEF85}"/>
</file>

<file path=customXml/itemProps8.xml><?xml version="1.0" encoding="utf-8"?>
<ds:datastoreItem xmlns:ds="http://schemas.openxmlformats.org/officeDocument/2006/customXml" ds:itemID="{1FD1DAF7-3C18-4169-8AB8-11517A4FF65F}"/>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1036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2019 20 479 Statlig konkurrens - slutligt.docx</dc:title>
  <dc:subject/>
  <dc:creator>Leif Ljungqvist</dc:creator>
  <cp:keywords/>
  <dc:description/>
  <cp:lastModifiedBy>Leif Ljungqvist</cp:lastModifiedBy>
  <cp:revision>4</cp:revision>
  <dcterms:created xsi:type="dcterms:W3CDTF">2019-11-28T17:41:00Z</dcterms:created>
  <dcterms:modified xsi:type="dcterms:W3CDTF">2019-11-28T20:32:00Z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ies>
</file>