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6AF4" w14:textId="07487D54" w:rsidR="0071189D" w:rsidRDefault="0071189D" w:rsidP="006945EA">
      <w:pPr>
        <w:pStyle w:val="Rubrik"/>
      </w:pPr>
      <w:bookmarkStart w:id="0" w:name="Start"/>
      <w:bookmarkEnd w:id="0"/>
      <w:r>
        <w:t>Svar på fråga 2019/20:1811 av Johan Hultberg (M)</w:t>
      </w:r>
      <w:r>
        <w:br/>
        <w:t>Coronakrisens effekt p</w:t>
      </w:r>
      <w:bookmarkStart w:id="1" w:name="_GoBack"/>
      <w:bookmarkEnd w:id="1"/>
      <w:r>
        <w:t>å gränskommuner</w:t>
      </w:r>
    </w:p>
    <w:p w14:paraId="268407AE" w14:textId="20BDC805" w:rsidR="00ED2CB7" w:rsidRDefault="0071189D" w:rsidP="006B6338">
      <w:pPr>
        <w:autoSpaceDE w:val="0"/>
        <w:autoSpaceDN w:val="0"/>
        <w:adjustRightInd w:val="0"/>
        <w:spacing w:after="0" w:line="240" w:lineRule="auto"/>
      </w:pPr>
      <w:r>
        <w:t xml:space="preserve">Johan Hultberg har frågat mig vad jag har </w:t>
      </w:r>
      <w:r w:rsidRPr="0071189D">
        <w:t xml:space="preserve">gjort och avser att göra för att förmå Norge att öppna gränsen mot de svenska gränskommunerna. </w:t>
      </w:r>
    </w:p>
    <w:p w14:paraId="717A2155" w14:textId="77777777" w:rsidR="006B6338" w:rsidRDefault="006B6338" w:rsidP="006B6338">
      <w:pPr>
        <w:autoSpaceDE w:val="0"/>
        <w:autoSpaceDN w:val="0"/>
        <w:adjustRightInd w:val="0"/>
        <w:spacing w:after="0" w:line="240" w:lineRule="auto"/>
      </w:pPr>
    </w:p>
    <w:p w14:paraId="232B46EA" w14:textId="541A0A1C" w:rsidR="009C25FB" w:rsidRDefault="00ED2CB7" w:rsidP="00D4657F">
      <w:pPr>
        <w:pStyle w:val="Brdtext"/>
      </w:pPr>
      <w:r w:rsidRPr="005847A4">
        <w:t>Jag har</w:t>
      </w:r>
      <w:r>
        <w:t xml:space="preserve"> tidigare</w:t>
      </w:r>
      <w:r w:rsidRPr="005847A4">
        <w:t xml:space="preserve"> redogjort för</w:t>
      </w:r>
      <w:r w:rsidR="006B6338">
        <w:t xml:space="preserve"> hur</w:t>
      </w:r>
      <w:r w:rsidRPr="005847A4">
        <w:t xml:space="preserve"> regeringen</w:t>
      </w:r>
      <w:r w:rsidR="006B6338">
        <w:t xml:space="preserve"> har verkat för att de norska gränsrestriktionerna ska lättas</w:t>
      </w:r>
      <w:r>
        <w:t xml:space="preserve"> i </w:t>
      </w:r>
      <w:r w:rsidR="006B6338">
        <w:t xml:space="preserve">ett samlat </w:t>
      </w:r>
      <w:r>
        <w:t xml:space="preserve">svar </w:t>
      </w:r>
      <w:r w:rsidR="00730501">
        <w:t xml:space="preserve">på </w:t>
      </w:r>
      <w:r w:rsidR="006B6338">
        <w:t>frågorna</w:t>
      </w:r>
      <w:r>
        <w:t xml:space="preserve"> 2019/20:1377 av Håkan </w:t>
      </w:r>
      <w:proofErr w:type="spellStart"/>
      <w:r>
        <w:t>Svenneling</w:t>
      </w:r>
      <w:proofErr w:type="spellEnd"/>
      <w:r>
        <w:t xml:space="preserve"> och 2019/20</w:t>
      </w:r>
      <w:r w:rsidR="00AA7DFA">
        <w:t>:</w:t>
      </w:r>
      <w:r>
        <w:t xml:space="preserve">1394 av Kjell-Arne Ottosson. Jag har också </w:t>
      </w:r>
      <w:r w:rsidR="00707C80">
        <w:t>redogjort för regeringens arbete med anledning av</w:t>
      </w:r>
      <w:r>
        <w:t xml:space="preserve"> </w:t>
      </w:r>
      <w:proofErr w:type="spellStart"/>
      <w:r w:rsidR="006B6338">
        <w:t>c</w:t>
      </w:r>
      <w:r>
        <w:t>oronakrisens</w:t>
      </w:r>
      <w:proofErr w:type="spellEnd"/>
      <w:r>
        <w:t xml:space="preserve"> påverkan på </w:t>
      </w:r>
      <w:r w:rsidR="006B6338">
        <w:t>arbetsmarknaden</w:t>
      </w:r>
      <w:r>
        <w:t xml:space="preserve"> i gränsregionen mellan Sverige och Norge i svar på fråga</w:t>
      </w:r>
      <w:r w:rsidRPr="005847A4">
        <w:t xml:space="preserve"> </w:t>
      </w:r>
      <w:r>
        <w:t>2019/20:1355 av Ann-Sofie Alm</w:t>
      </w:r>
      <w:r w:rsidR="00707C80">
        <w:t xml:space="preserve">. </w:t>
      </w:r>
      <w:r w:rsidR="00847C7D">
        <w:t>Jag har även</w:t>
      </w:r>
      <w:r w:rsidR="00707C80">
        <w:t xml:space="preserve"> redogjort för regeringens </w:t>
      </w:r>
      <w:r w:rsidR="00847C7D">
        <w:t xml:space="preserve">arbete för </w:t>
      </w:r>
      <w:r w:rsidR="00AD77F0">
        <w:t>att värna det</w:t>
      </w:r>
      <w:r w:rsidR="00847C7D">
        <w:t xml:space="preserve"> nordiska samarbetet </w:t>
      </w:r>
      <w:r w:rsidR="00AD77F0">
        <w:t>på</w:t>
      </w:r>
      <w:r w:rsidR="00847C7D">
        <w:t xml:space="preserve"> vägen framåt efter </w:t>
      </w:r>
      <w:proofErr w:type="spellStart"/>
      <w:r w:rsidR="00847C7D" w:rsidRPr="00847C7D">
        <w:t>coronapandemin</w:t>
      </w:r>
      <w:proofErr w:type="spellEnd"/>
      <w:r w:rsidR="00847C7D" w:rsidRPr="00847C7D">
        <w:t xml:space="preserve"> </w:t>
      </w:r>
      <w:r w:rsidRPr="00847C7D">
        <w:t xml:space="preserve">i svar på fråga 2019/20:1430 av Arman </w:t>
      </w:r>
      <w:proofErr w:type="spellStart"/>
      <w:r w:rsidRPr="00847C7D">
        <w:t>Teimouri</w:t>
      </w:r>
      <w:proofErr w:type="spellEnd"/>
      <w:r w:rsidR="00707C80" w:rsidRPr="00847C7D">
        <w:t>.</w:t>
      </w:r>
      <w:r w:rsidR="00D4657F">
        <w:t xml:space="preserve"> </w:t>
      </w:r>
      <w:r w:rsidR="0071189D" w:rsidRPr="0071189D">
        <w:t>I tillägg till åtgärder</w:t>
      </w:r>
      <w:r w:rsidR="00996614">
        <w:t>na</w:t>
      </w:r>
      <w:r w:rsidR="0071189D" w:rsidRPr="0071189D">
        <w:t xml:space="preserve"> som beskrivs i dessa svar </w:t>
      </w:r>
      <w:r w:rsidR="00707C80">
        <w:t>vill jag</w:t>
      </w:r>
      <w:r w:rsidR="00996614">
        <w:t xml:space="preserve"> här</w:t>
      </w:r>
      <w:r w:rsidR="00707C80">
        <w:t xml:space="preserve"> redogöra för </w:t>
      </w:r>
      <w:r w:rsidR="00996614">
        <w:t xml:space="preserve">rådande läge och </w:t>
      </w:r>
      <w:r w:rsidR="00054E10">
        <w:t xml:space="preserve">de åtgärder </w:t>
      </w:r>
      <w:r w:rsidR="00847C7D">
        <w:t>som</w:t>
      </w:r>
      <w:r w:rsidR="00054E10">
        <w:t xml:space="preserve"> </w:t>
      </w:r>
      <w:r w:rsidR="00707C80">
        <w:t>vidtagit</w:t>
      </w:r>
      <w:r w:rsidR="00847C7D">
        <w:t>s</w:t>
      </w:r>
      <w:r w:rsidR="00730501">
        <w:t xml:space="preserve"> </w:t>
      </w:r>
      <w:r w:rsidR="00054E10">
        <w:t xml:space="preserve">under </w:t>
      </w:r>
      <w:r w:rsidR="00730501">
        <w:t>somma</w:t>
      </w:r>
      <w:r w:rsidR="00730501" w:rsidRPr="00730501">
        <w:t>ren</w:t>
      </w:r>
      <w:r w:rsidR="00707C80" w:rsidRPr="00730501">
        <w:t>.</w:t>
      </w:r>
      <w:r w:rsidR="00707C80">
        <w:t xml:space="preserve"> </w:t>
      </w:r>
    </w:p>
    <w:p w14:paraId="096146F0" w14:textId="1EE61F95" w:rsidR="00E02B12" w:rsidRDefault="00B942DC" w:rsidP="00B942DC">
      <w:pPr>
        <w:pStyle w:val="Brdtext"/>
      </w:pPr>
      <w:r>
        <w:t xml:space="preserve">Den 25 juni möttes de nordiska statsministrarna vid ett digitalt möte som fokuserade helt på covid-19-krisen, </w:t>
      </w:r>
      <w:r w:rsidRPr="00E66836">
        <w:t xml:space="preserve">där </w:t>
      </w:r>
      <w:proofErr w:type="gramStart"/>
      <w:r>
        <w:t>bl.a.</w:t>
      </w:r>
      <w:proofErr w:type="gramEnd"/>
      <w:r>
        <w:t xml:space="preserve"> </w:t>
      </w:r>
      <w:r w:rsidRPr="00E66836">
        <w:t>gränsfrågorna diskuterades</w:t>
      </w:r>
      <w:r>
        <w:t xml:space="preserve">. Jag har också löpande bilateral kontakt med min norske </w:t>
      </w:r>
      <w:r w:rsidRPr="00957811">
        <w:t>samarbetsministerkolleg</w:t>
      </w:r>
      <w:r>
        <w:t>a om</w:t>
      </w:r>
      <w:r w:rsidRPr="00957811">
        <w:t xml:space="preserve"> situationen</w:t>
      </w:r>
      <w:r w:rsidRPr="00F90A55">
        <w:t xml:space="preserve"> längs gränse</w:t>
      </w:r>
      <w:r>
        <w:t>n</w:t>
      </w:r>
      <w:r w:rsidR="00E02B12">
        <w:t xml:space="preserve">. Där </w:t>
      </w:r>
      <w:r>
        <w:t>framför</w:t>
      </w:r>
      <w:r w:rsidR="00E02B12">
        <w:t xml:space="preserve"> jag</w:t>
      </w:r>
      <w:r>
        <w:t xml:space="preserve"> att Sverig</w:t>
      </w:r>
      <w:r w:rsidR="00C9134C">
        <w:t>e -</w:t>
      </w:r>
      <w:r w:rsidR="00E02B12">
        <w:t xml:space="preserve"> där läget tillåter det</w:t>
      </w:r>
      <w:r w:rsidR="00C9134C">
        <w:t xml:space="preserve"> – önskar </w:t>
      </w:r>
      <w:r>
        <w:t>se regionala och lokala lättnader i restriktionern</w:t>
      </w:r>
      <w:r w:rsidR="00E02B12">
        <w:t xml:space="preserve">a. </w:t>
      </w:r>
    </w:p>
    <w:p w14:paraId="71A6AF07" w14:textId="7CEF22CF" w:rsidR="00B942DC" w:rsidRDefault="00B942DC" w:rsidP="00D4657F">
      <w:pPr>
        <w:pStyle w:val="Brdtext"/>
      </w:pPr>
      <w:r>
        <w:t xml:space="preserve">Vid ett möte med den 7 juli hade jag en givande dialog med kommunledning och företrädare för näringslivet i Strömstad. Även om omställningsstöd och korttidspermittering har varit till hjälp så befinner sig befolkning och näringsliv i en mycket svår situation till följd av de norska gränsrestriktionerna. Det är viktigt att vi arbetar tillsammans på alla nivåer – </w:t>
      </w:r>
      <w:r>
        <w:lastRenderedPageBreak/>
        <w:t xml:space="preserve">kommunalt, regionalt och på regeringsnivå – för att tydliggöra möjliga lösningar för lokala öppningar av gränsen. </w:t>
      </w:r>
    </w:p>
    <w:p w14:paraId="678F1D5E" w14:textId="648C5356" w:rsidR="00B942DC" w:rsidRDefault="00B942DC" w:rsidP="00D4657F">
      <w:pPr>
        <w:pStyle w:val="Brdtext"/>
      </w:pPr>
      <w:r>
        <w:t>Som nordisk samarbetsminister och utrikeshandelsminister är situationen i de svenska gränskommunerna mot Norge högt prioriterad för mig. I kontakten med den norska regeringen fortsätter jag och mina kollegor i regeringen att verka för flexibla lösningar genom regionala eller lokala öppningar av gränsen</w:t>
      </w:r>
    </w:p>
    <w:p w14:paraId="101A8C89" w14:textId="04641605" w:rsidR="00996614" w:rsidRDefault="008105EA" w:rsidP="00D4657F">
      <w:pPr>
        <w:pStyle w:val="Brdtext"/>
      </w:pPr>
      <w:r w:rsidRPr="005B137B">
        <w:t xml:space="preserve">Den 24 juli meddelade Norge att </w:t>
      </w:r>
      <w:r w:rsidR="00996614" w:rsidRPr="005B137B">
        <w:t>man</w:t>
      </w:r>
      <w:r w:rsidRPr="005B137B">
        <w:t xml:space="preserve"> öppnar för </w:t>
      </w:r>
      <w:r w:rsidR="009F1FCC" w:rsidRPr="005B137B">
        <w:t>resor</w:t>
      </w:r>
      <w:r w:rsidR="006A216E" w:rsidRPr="005B137B">
        <w:t>, utan karantänskrav vid hemkomsten,</w:t>
      </w:r>
      <w:r w:rsidRPr="005B137B">
        <w:t xml:space="preserve"> till Värmland, </w:t>
      </w:r>
      <w:r w:rsidR="009F1FCC" w:rsidRPr="005B137B">
        <w:t xml:space="preserve">Kalmar, Örebro och </w:t>
      </w:r>
      <w:r w:rsidRPr="005B137B">
        <w:t>Östergötland</w:t>
      </w:r>
      <w:r w:rsidR="009F1FCC" w:rsidRPr="005B137B">
        <w:t xml:space="preserve">. Sedan tidigare tillåter </w:t>
      </w:r>
      <w:proofErr w:type="gramStart"/>
      <w:r w:rsidR="009F1FCC" w:rsidRPr="005B137B">
        <w:t>Norge resor</w:t>
      </w:r>
      <w:proofErr w:type="gramEnd"/>
      <w:r w:rsidR="009F1FCC" w:rsidRPr="005B137B">
        <w:t xml:space="preserve"> till </w:t>
      </w:r>
      <w:r w:rsidRPr="005B137B">
        <w:t xml:space="preserve">Skåne, Blekinge och Kronoberg. </w:t>
      </w:r>
      <w:r w:rsidR="009F1FCC" w:rsidRPr="005B137B">
        <w:t>Det är särskilt glädjande att Norge nu tillåter resor till och från gränsregionen Värmland.</w:t>
      </w:r>
      <w:r w:rsidR="00806973" w:rsidRPr="005B137B">
        <w:t xml:space="preserve"> Det underlättar för den ekonomiskt hårt drabbade gränshandeln.</w:t>
      </w:r>
      <w:r w:rsidR="009F1FCC" w:rsidRPr="005B137B">
        <w:t xml:space="preserve"> Beslut i </w:t>
      </w:r>
      <w:r w:rsidR="00996614" w:rsidRPr="005B137B">
        <w:t xml:space="preserve">den </w:t>
      </w:r>
      <w:r w:rsidR="009F1FCC" w:rsidRPr="005B137B">
        <w:t>riktning</w:t>
      </w:r>
      <w:r w:rsidR="00996614" w:rsidRPr="005B137B">
        <w:t>en</w:t>
      </w:r>
      <w:r w:rsidR="009F1FCC" w:rsidRPr="005B137B">
        <w:t xml:space="preserve"> är viktiga steg mot att kunna återgå till </w:t>
      </w:r>
      <w:r w:rsidR="005B137B">
        <w:t xml:space="preserve">ett normalläge med </w:t>
      </w:r>
      <w:r w:rsidR="009F1FCC" w:rsidRPr="005B137B">
        <w:t>full rörlighet mellan länderna, inte minst i gränsregionerna.</w:t>
      </w:r>
    </w:p>
    <w:p w14:paraId="0FDE4F5E" w14:textId="442665C2" w:rsidR="00D4657F" w:rsidRDefault="003322AB" w:rsidP="00D4657F">
      <w:pPr>
        <w:pStyle w:val="Brdtext"/>
      </w:pPr>
      <w:r>
        <w:t>I kontakterna med Norge framhåller jag att smittspridningen i Sverige minskar, liksom antalet inlagda på intensivvårdsavdelning och antalet avlidna. Jag framhåller också att smittspridningen</w:t>
      </w:r>
      <w:r w:rsidR="00D4657F">
        <w:t xml:space="preserve"> i </w:t>
      </w:r>
      <w:proofErr w:type="gramStart"/>
      <w:r w:rsidR="00D4657F">
        <w:t>t.ex.</w:t>
      </w:r>
      <w:proofErr w:type="gramEnd"/>
      <w:r w:rsidR="00D4657F">
        <w:t xml:space="preserve"> Västra Götaland</w:t>
      </w:r>
      <w:r>
        <w:t xml:space="preserve"> skiljer sig mycket åt mellan kommuner</w:t>
      </w:r>
      <w:r w:rsidR="00D4657F">
        <w:t>na</w:t>
      </w:r>
      <w:r>
        <w:t xml:space="preserve"> och </w:t>
      </w:r>
      <w:r w:rsidR="00642462">
        <w:t>att smittspridningen är förhållandevis låg i gränskommunerna</w:t>
      </w:r>
      <w:r>
        <w:t>. Jag påtalar också att g</w:t>
      </w:r>
      <w:r w:rsidRPr="00675902">
        <w:t xml:space="preserve">ränsrestriktionerna har fått omfattande </w:t>
      </w:r>
      <w:r>
        <w:t xml:space="preserve">negativa </w:t>
      </w:r>
      <w:r w:rsidRPr="00675902">
        <w:t>konsekvenser för gränshandel, besöksnäring och de vardagliga kontakterna över gränserna.</w:t>
      </w:r>
      <w:r w:rsidRPr="003322AB">
        <w:t xml:space="preserve"> </w:t>
      </w:r>
      <w:r>
        <w:t>V</w:t>
      </w:r>
      <w:r w:rsidRPr="00675902">
        <w:t xml:space="preserve">år gemensamma vision om att Norden ska blir världens mest hållbara och integrerade region </w:t>
      </w:r>
      <w:r>
        <w:t>har känts avlägsen</w:t>
      </w:r>
      <w:r w:rsidRPr="00675902">
        <w:t xml:space="preserve"> </w:t>
      </w:r>
      <w:r>
        <w:t xml:space="preserve">under </w:t>
      </w:r>
      <w:r w:rsidRPr="00675902">
        <w:t>våren</w:t>
      </w:r>
      <w:r>
        <w:t xml:space="preserve"> –</w:t>
      </w:r>
      <w:r w:rsidRPr="00675902">
        <w:t xml:space="preserve"> i synnerhet för medborgarna i våra gemensamma gränsregioner</w:t>
      </w:r>
      <w:r w:rsidR="00D4657F">
        <w:t xml:space="preserve">. </w:t>
      </w:r>
    </w:p>
    <w:p w14:paraId="50ECF391" w14:textId="5844AEB9" w:rsidR="0071189D" w:rsidRPr="00D4657F" w:rsidRDefault="00081BBD" w:rsidP="00D4657F">
      <w:pPr>
        <w:pStyle w:val="Brdtext"/>
      </w:pPr>
      <w:r>
        <w:t xml:space="preserve">Regeringen utvärderar löpande vilka åtgärder som bör vidtas för att stödja företagare genom krisen, inklusive hur näringslivet kan stödjas i de kommuner som drabbats extra hårt. </w:t>
      </w:r>
    </w:p>
    <w:p w14:paraId="72468761" w14:textId="0595EC23" w:rsidR="00996614" w:rsidRDefault="0071189D" w:rsidP="006945EA">
      <w:pPr>
        <w:pStyle w:val="Brdtext"/>
      </w:pPr>
      <w:r>
        <w:t xml:space="preserve">Stockholm den </w:t>
      </w:r>
      <w:sdt>
        <w:sdtPr>
          <w:id w:val="-1225218591"/>
          <w:placeholder>
            <w:docPart w:val="1B7F35CB2EA14C11A32467F906DF6930"/>
          </w:placeholder>
          <w:dataBinding w:prefixMappings="xmlns:ns0='http://lp/documentinfo/RK' " w:xpath="/ns0:DocumentInfo[1]/ns0:BaseInfo[1]/ns0:HeaderDate[1]" w:storeItemID="{075D96D6-B84E-40F8-8FB8-DF7E82860566}"/>
          <w:date w:fullDate="2020-07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28 juli 2020</w:t>
          </w:r>
        </w:sdtContent>
      </w:sdt>
    </w:p>
    <w:p w14:paraId="1AEC66AF" w14:textId="77777777" w:rsidR="005B137B" w:rsidRDefault="005B137B" w:rsidP="006945EA">
      <w:pPr>
        <w:pStyle w:val="Brdtext"/>
      </w:pPr>
    </w:p>
    <w:p w14:paraId="6B5F0BF3" w14:textId="32A2643E" w:rsidR="0071189D" w:rsidRPr="00DB48AB" w:rsidRDefault="0071189D" w:rsidP="006945EA">
      <w:pPr>
        <w:pStyle w:val="Brdtext"/>
      </w:pPr>
      <w:r>
        <w:t>Anna Hallberg</w:t>
      </w:r>
    </w:p>
    <w:sectPr w:rsidR="0071189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EB417" w14:textId="77777777" w:rsidR="00CE39E9" w:rsidRDefault="00CE39E9" w:rsidP="00A87A54">
      <w:pPr>
        <w:spacing w:after="0" w:line="240" w:lineRule="auto"/>
      </w:pPr>
      <w:r>
        <w:separator/>
      </w:r>
    </w:p>
  </w:endnote>
  <w:endnote w:type="continuationSeparator" w:id="0">
    <w:p w14:paraId="39648113" w14:textId="77777777" w:rsidR="00CE39E9" w:rsidRDefault="00CE39E9" w:rsidP="00A87A54">
      <w:pPr>
        <w:spacing w:after="0" w:line="240" w:lineRule="auto"/>
      </w:pPr>
      <w:r>
        <w:continuationSeparator/>
      </w:r>
    </w:p>
  </w:endnote>
  <w:endnote w:type="continuationNotice" w:id="1">
    <w:p w14:paraId="441C3877" w14:textId="77777777" w:rsidR="00CE39E9" w:rsidRDefault="00CE39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945EA" w:rsidRPr="00347E11" w14:paraId="2F0A0404" w14:textId="77777777" w:rsidTr="006945EA">
      <w:trPr>
        <w:trHeight w:val="227"/>
        <w:jc w:val="right"/>
      </w:trPr>
      <w:tc>
        <w:tcPr>
          <w:tcW w:w="708" w:type="dxa"/>
          <w:vAlign w:val="bottom"/>
        </w:tcPr>
        <w:p w14:paraId="0E640B16" w14:textId="77777777" w:rsidR="006945EA" w:rsidRPr="00B62610" w:rsidRDefault="006945EA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945EA" w:rsidRPr="00347E11" w14:paraId="396E8D01" w14:textId="77777777" w:rsidTr="006945EA">
      <w:trPr>
        <w:trHeight w:val="850"/>
        <w:jc w:val="right"/>
      </w:trPr>
      <w:tc>
        <w:tcPr>
          <w:tcW w:w="708" w:type="dxa"/>
          <w:vAlign w:val="bottom"/>
        </w:tcPr>
        <w:p w14:paraId="2E48C9B2" w14:textId="77777777" w:rsidR="006945EA" w:rsidRPr="00347E11" w:rsidRDefault="006945EA" w:rsidP="005606BC">
          <w:pPr>
            <w:pStyle w:val="Sidfot"/>
            <w:spacing w:line="276" w:lineRule="auto"/>
            <w:jc w:val="right"/>
          </w:pPr>
        </w:p>
      </w:tc>
    </w:tr>
  </w:tbl>
  <w:p w14:paraId="612422F2" w14:textId="77777777" w:rsidR="006945EA" w:rsidRPr="005606BC" w:rsidRDefault="006945EA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6945EA" w:rsidRPr="00347E11" w14:paraId="17492FF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04662CD" w14:textId="77777777" w:rsidR="006945EA" w:rsidRPr="00347E11" w:rsidRDefault="006945EA" w:rsidP="00347E11">
          <w:pPr>
            <w:pStyle w:val="Sidfot"/>
            <w:rPr>
              <w:sz w:val="8"/>
            </w:rPr>
          </w:pPr>
        </w:p>
      </w:tc>
    </w:tr>
    <w:tr w:rsidR="006945EA" w:rsidRPr="00EE3C0F" w14:paraId="5CC4F33F" w14:textId="77777777" w:rsidTr="00C26068">
      <w:trPr>
        <w:trHeight w:val="227"/>
      </w:trPr>
      <w:tc>
        <w:tcPr>
          <w:tcW w:w="4074" w:type="dxa"/>
        </w:tcPr>
        <w:p w14:paraId="6DC2A465" w14:textId="77777777" w:rsidR="006945EA" w:rsidRPr="00F53AEA" w:rsidRDefault="006945EA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F29AC54" w14:textId="77777777" w:rsidR="006945EA" w:rsidRPr="00F53AEA" w:rsidRDefault="006945EA" w:rsidP="00F53AEA">
          <w:pPr>
            <w:pStyle w:val="Sidfot"/>
            <w:spacing w:line="276" w:lineRule="auto"/>
          </w:pPr>
        </w:p>
      </w:tc>
    </w:tr>
  </w:tbl>
  <w:p w14:paraId="0AB4A4D6" w14:textId="77777777" w:rsidR="006945EA" w:rsidRPr="00EE3C0F" w:rsidRDefault="006945EA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D3CCE" w14:textId="77777777" w:rsidR="00CE39E9" w:rsidRDefault="00CE39E9" w:rsidP="00A87A54">
      <w:pPr>
        <w:spacing w:after="0" w:line="240" w:lineRule="auto"/>
      </w:pPr>
      <w:r>
        <w:separator/>
      </w:r>
    </w:p>
  </w:footnote>
  <w:footnote w:type="continuationSeparator" w:id="0">
    <w:p w14:paraId="11D994BA" w14:textId="77777777" w:rsidR="00CE39E9" w:rsidRDefault="00CE39E9" w:rsidP="00A87A54">
      <w:pPr>
        <w:spacing w:after="0" w:line="240" w:lineRule="auto"/>
      </w:pPr>
      <w:r>
        <w:continuationSeparator/>
      </w:r>
    </w:p>
  </w:footnote>
  <w:footnote w:type="continuationNotice" w:id="1">
    <w:p w14:paraId="101EDFE4" w14:textId="77777777" w:rsidR="00CE39E9" w:rsidRDefault="00CE39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945EA" w14:paraId="7C9B7AEE" w14:textId="77777777" w:rsidTr="00C93EBA">
      <w:trPr>
        <w:trHeight w:val="227"/>
      </w:trPr>
      <w:tc>
        <w:tcPr>
          <w:tcW w:w="5534" w:type="dxa"/>
        </w:tcPr>
        <w:p w14:paraId="1B9C012D" w14:textId="77777777" w:rsidR="006945EA" w:rsidRPr="007D73AB" w:rsidRDefault="006945EA">
          <w:pPr>
            <w:pStyle w:val="Sidhuvud"/>
          </w:pPr>
        </w:p>
      </w:tc>
      <w:tc>
        <w:tcPr>
          <w:tcW w:w="3170" w:type="dxa"/>
          <w:vAlign w:val="bottom"/>
        </w:tcPr>
        <w:p w14:paraId="4AE5ED65" w14:textId="77777777" w:rsidR="006945EA" w:rsidRPr="007D73AB" w:rsidRDefault="006945EA" w:rsidP="00340DE0">
          <w:pPr>
            <w:pStyle w:val="Sidhuvud"/>
          </w:pPr>
        </w:p>
      </w:tc>
      <w:tc>
        <w:tcPr>
          <w:tcW w:w="1134" w:type="dxa"/>
        </w:tcPr>
        <w:p w14:paraId="71D1118E" w14:textId="77777777" w:rsidR="006945EA" w:rsidRDefault="006945EA" w:rsidP="006945EA">
          <w:pPr>
            <w:pStyle w:val="Sidhuvud"/>
          </w:pPr>
        </w:p>
      </w:tc>
    </w:tr>
    <w:tr w:rsidR="006945EA" w14:paraId="2729A9D8" w14:textId="77777777" w:rsidTr="00C93EBA">
      <w:trPr>
        <w:trHeight w:val="1928"/>
      </w:trPr>
      <w:tc>
        <w:tcPr>
          <w:tcW w:w="5534" w:type="dxa"/>
        </w:tcPr>
        <w:p w14:paraId="73C7F086" w14:textId="77777777" w:rsidR="006945EA" w:rsidRPr="00340DE0" w:rsidRDefault="006945E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F68F032" wp14:editId="67D379B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8632C74" w14:textId="77777777" w:rsidR="006945EA" w:rsidRPr="00710A6C" w:rsidRDefault="006945EA" w:rsidP="00EE3C0F">
          <w:pPr>
            <w:pStyle w:val="Sidhuvud"/>
            <w:rPr>
              <w:b/>
            </w:rPr>
          </w:pPr>
        </w:p>
        <w:p w14:paraId="6FAD4E02" w14:textId="77777777" w:rsidR="006945EA" w:rsidRDefault="006945EA" w:rsidP="00EE3C0F">
          <w:pPr>
            <w:pStyle w:val="Sidhuvud"/>
          </w:pPr>
        </w:p>
        <w:p w14:paraId="669683D5" w14:textId="77777777" w:rsidR="006945EA" w:rsidRDefault="006945EA" w:rsidP="00EE3C0F">
          <w:pPr>
            <w:pStyle w:val="Sidhuvud"/>
          </w:pPr>
        </w:p>
        <w:p w14:paraId="374C6BCE" w14:textId="77777777" w:rsidR="006945EA" w:rsidRDefault="006945E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64F54489B314259A7B84400BFEAFC93"/>
            </w:placeholder>
            <w:showingPlcHdr/>
            <w:dataBinding w:prefixMappings="xmlns:ns0='http://lp/documentinfo/RK' " w:xpath="/ns0:DocumentInfo[1]/ns0:BaseInfo[1]/ns0:Dnr[1]" w:storeItemID="{075D96D6-B84E-40F8-8FB8-DF7E82860566}"/>
            <w:text/>
          </w:sdtPr>
          <w:sdtEndPr/>
          <w:sdtContent>
            <w:p w14:paraId="09D0871F" w14:textId="736DD584" w:rsidR="006945EA" w:rsidRDefault="00D5335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6C0BFD7D0B746DBA9CD307B0971D613"/>
            </w:placeholder>
            <w:showingPlcHdr/>
            <w:dataBinding w:prefixMappings="xmlns:ns0='http://lp/documentinfo/RK' " w:xpath="/ns0:DocumentInfo[1]/ns0:BaseInfo[1]/ns0:DocNumber[1]" w:storeItemID="{075D96D6-B84E-40F8-8FB8-DF7E82860566}"/>
            <w:text/>
          </w:sdtPr>
          <w:sdtEndPr/>
          <w:sdtContent>
            <w:p w14:paraId="1FDC561A" w14:textId="77777777" w:rsidR="006945EA" w:rsidRDefault="006945E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2DFF2DE" w14:textId="77777777" w:rsidR="006945EA" w:rsidRDefault="006945EA" w:rsidP="00EE3C0F">
          <w:pPr>
            <w:pStyle w:val="Sidhuvud"/>
          </w:pPr>
        </w:p>
      </w:tc>
      <w:tc>
        <w:tcPr>
          <w:tcW w:w="1134" w:type="dxa"/>
        </w:tcPr>
        <w:p w14:paraId="44751D2B" w14:textId="77777777" w:rsidR="006945EA" w:rsidRDefault="006945EA" w:rsidP="0094502D">
          <w:pPr>
            <w:pStyle w:val="Sidhuvud"/>
          </w:pPr>
        </w:p>
        <w:p w14:paraId="5BECD163" w14:textId="77777777" w:rsidR="006945EA" w:rsidRPr="0094502D" w:rsidRDefault="006945EA" w:rsidP="00EC71A6">
          <w:pPr>
            <w:pStyle w:val="Sidhuvud"/>
          </w:pPr>
        </w:p>
      </w:tc>
    </w:tr>
    <w:tr w:rsidR="006945EA" w14:paraId="458EE17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3B4F679FCC5437282DD00981632B66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4658602" w14:textId="77777777" w:rsidR="006945EA" w:rsidRPr="0071189D" w:rsidRDefault="006945EA" w:rsidP="00340DE0">
              <w:pPr>
                <w:pStyle w:val="Sidhuvud"/>
                <w:rPr>
                  <w:b/>
                </w:rPr>
              </w:pPr>
              <w:r w:rsidRPr="0071189D">
                <w:rPr>
                  <w:b/>
                </w:rPr>
                <w:t>Utrikesdepartementet</w:t>
              </w:r>
            </w:p>
            <w:p w14:paraId="6D698FDE" w14:textId="77777777" w:rsidR="00D53359" w:rsidRDefault="006945EA" w:rsidP="00340DE0">
              <w:pPr>
                <w:pStyle w:val="Sidhuvud"/>
              </w:pPr>
              <w:r>
                <w:t>Statsrådet Hallberg</w:t>
              </w:r>
            </w:p>
            <w:p w14:paraId="61127D46" w14:textId="77777777" w:rsidR="00D53359" w:rsidRDefault="00D53359" w:rsidP="00340DE0">
              <w:pPr>
                <w:pStyle w:val="Sidhuvud"/>
              </w:pPr>
            </w:p>
            <w:p w14:paraId="45D2B997" w14:textId="353ED2B9" w:rsidR="006945EA" w:rsidRPr="00340DE0" w:rsidRDefault="006945E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ECF63F8E8204630817F9858197E5952"/>
          </w:placeholder>
          <w:dataBinding w:prefixMappings="xmlns:ns0='http://lp/documentinfo/RK' " w:xpath="/ns0:DocumentInfo[1]/ns0:BaseInfo[1]/ns0:Recipient[1]" w:storeItemID="{075D96D6-B84E-40F8-8FB8-DF7E82860566}"/>
          <w:text w:multiLine="1"/>
        </w:sdtPr>
        <w:sdtEndPr/>
        <w:sdtContent>
          <w:tc>
            <w:tcPr>
              <w:tcW w:w="3170" w:type="dxa"/>
            </w:tcPr>
            <w:p w14:paraId="4026BEE8" w14:textId="4626E01E" w:rsidR="006945EA" w:rsidRDefault="006945EA" w:rsidP="00547B89">
              <w:pPr>
                <w:pStyle w:val="Sidhuvud"/>
              </w:pPr>
              <w:r>
                <w:t>Till riksdagen</w:t>
              </w:r>
              <w:r w:rsidR="00D53359">
                <w:br/>
              </w:r>
              <w:r w:rsidR="00D53359">
                <w:br/>
              </w:r>
            </w:p>
          </w:tc>
        </w:sdtContent>
      </w:sdt>
      <w:tc>
        <w:tcPr>
          <w:tcW w:w="1134" w:type="dxa"/>
        </w:tcPr>
        <w:p w14:paraId="29769716" w14:textId="77777777" w:rsidR="006945EA" w:rsidRDefault="006945EA" w:rsidP="003E6020">
          <w:pPr>
            <w:pStyle w:val="Sidhuvud"/>
          </w:pPr>
        </w:p>
      </w:tc>
    </w:tr>
  </w:tbl>
  <w:p w14:paraId="156B533E" w14:textId="77777777" w:rsidR="006945EA" w:rsidRDefault="006945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16635"/>
    <w:multiLevelType w:val="hybridMultilevel"/>
    <w:tmpl w:val="291805D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4F51207C"/>
    <w:multiLevelType w:val="hybridMultilevel"/>
    <w:tmpl w:val="FE2CA128"/>
    <w:lvl w:ilvl="0" w:tplc="EED26EA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9BA0D20"/>
    <w:multiLevelType w:val="hybridMultilevel"/>
    <w:tmpl w:val="93EC5812"/>
    <w:lvl w:ilvl="0" w:tplc="5456D23A">
      <w:start w:val="201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170D2"/>
    <w:multiLevelType w:val="hybridMultilevel"/>
    <w:tmpl w:val="E49A79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843F9"/>
    <w:multiLevelType w:val="multilevel"/>
    <w:tmpl w:val="1A20A4CA"/>
    <w:numStyleLink w:val="RKPunktlista"/>
  </w:abstractNum>
  <w:abstractNum w:abstractNumId="36" w15:restartNumberingAfterBreak="0">
    <w:nsid w:val="61AC437A"/>
    <w:multiLevelType w:val="multilevel"/>
    <w:tmpl w:val="E2FEA49E"/>
    <w:numStyleLink w:val="RKNumreraderubriker"/>
  </w:abstractNum>
  <w:abstractNum w:abstractNumId="37" w15:restartNumberingAfterBreak="0">
    <w:nsid w:val="64780D1B"/>
    <w:multiLevelType w:val="multilevel"/>
    <w:tmpl w:val="1B563932"/>
    <w:numStyleLink w:val="RKNumreradlista"/>
  </w:abstractNum>
  <w:abstractNum w:abstractNumId="38" w15:restartNumberingAfterBreak="0">
    <w:nsid w:val="664239C2"/>
    <w:multiLevelType w:val="multilevel"/>
    <w:tmpl w:val="1A20A4CA"/>
    <w:numStyleLink w:val="RKPunktlista"/>
  </w:abstractNum>
  <w:abstractNum w:abstractNumId="39" w15:restartNumberingAfterBreak="0">
    <w:nsid w:val="6AA87A6A"/>
    <w:multiLevelType w:val="multilevel"/>
    <w:tmpl w:val="186C6512"/>
    <w:numStyleLink w:val="Strecklistan"/>
  </w:abstractNum>
  <w:abstractNum w:abstractNumId="40" w15:restartNumberingAfterBreak="0">
    <w:nsid w:val="6D8C68B4"/>
    <w:multiLevelType w:val="multilevel"/>
    <w:tmpl w:val="1B563932"/>
    <w:numStyleLink w:val="RKNumreradlista"/>
  </w:abstractNum>
  <w:abstractNum w:abstractNumId="41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66A28"/>
    <w:multiLevelType w:val="multilevel"/>
    <w:tmpl w:val="1A20A4CA"/>
    <w:numStyleLink w:val="RKPunktlista"/>
  </w:abstractNum>
  <w:abstractNum w:abstractNumId="43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6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41"/>
  </w:num>
  <w:num w:numId="13">
    <w:abstractNumId w:val="32"/>
  </w:num>
  <w:num w:numId="14">
    <w:abstractNumId w:val="14"/>
  </w:num>
  <w:num w:numId="15">
    <w:abstractNumId w:val="12"/>
  </w:num>
  <w:num w:numId="16">
    <w:abstractNumId w:val="38"/>
  </w:num>
  <w:num w:numId="17">
    <w:abstractNumId w:val="35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42"/>
  </w:num>
  <w:num w:numId="26">
    <w:abstractNumId w:val="24"/>
  </w:num>
  <w:num w:numId="27">
    <w:abstractNumId w:val="39"/>
  </w:num>
  <w:num w:numId="28">
    <w:abstractNumId w:val="19"/>
  </w:num>
  <w:num w:numId="29">
    <w:abstractNumId w:val="17"/>
  </w:num>
  <w:num w:numId="30">
    <w:abstractNumId w:val="40"/>
  </w:num>
  <w:num w:numId="31">
    <w:abstractNumId w:val="16"/>
  </w:num>
  <w:num w:numId="32">
    <w:abstractNumId w:val="30"/>
  </w:num>
  <w:num w:numId="33">
    <w:abstractNumId w:val="37"/>
  </w:num>
  <w:num w:numId="34">
    <w:abstractNumId w:val="43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34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9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4E10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1BBD"/>
    <w:rsid w:val="00082374"/>
    <w:rsid w:val="000862E0"/>
    <w:rsid w:val="000873C3"/>
    <w:rsid w:val="00093408"/>
    <w:rsid w:val="00093BBF"/>
    <w:rsid w:val="0009435C"/>
    <w:rsid w:val="0009570C"/>
    <w:rsid w:val="000A13CA"/>
    <w:rsid w:val="000A456A"/>
    <w:rsid w:val="000A5E43"/>
    <w:rsid w:val="000B56A9"/>
    <w:rsid w:val="000C2B76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596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40BB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2AB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6EAB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3816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D7D7A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2968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137B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2462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5902"/>
    <w:rsid w:val="00685C94"/>
    <w:rsid w:val="00691AEE"/>
    <w:rsid w:val="006945EA"/>
    <w:rsid w:val="0069523C"/>
    <w:rsid w:val="006962CA"/>
    <w:rsid w:val="00696A95"/>
    <w:rsid w:val="006A09DA"/>
    <w:rsid w:val="006A1835"/>
    <w:rsid w:val="006A216E"/>
    <w:rsid w:val="006A2625"/>
    <w:rsid w:val="006B4A30"/>
    <w:rsid w:val="006B6338"/>
    <w:rsid w:val="006B7569"/>
    <w:rsid w:val="006C28EE"/>
    <w:rsid w:val="006C4FF1"/>
    <w:rsid w:val="006D2998"/>
    <w:rsid w:val="006D3188"/>
    <w:rsid w:val="006D5159"/>
    <w:rsid w:val="006D5BDF"/>
    <w:rsid w:val="006D6779"/>
    <w:rsid w:val="006E08FC"/>
    <w:rsid w:val="006F2588"/>
    <w:rsid w:val="00707C80"/>
    <w:rsid w:val="00710A6C"/>
    <w:rsid w:val="00710D98"/>
    <w:rsid w:val="0071189D"/>
    <w:rsid w:val="00711CE9"/>
    <w:rsid w:val="00712266"/>
    <w:rsid w:val="00712593"/>
    <w:rsid w:val="00712D82"/>
    <w:rsid w:val="00716E22"/>
    <w:rsid w:val="007171AB"/>
    <w:rsid w:val="007213D0"/>
    <w:rsid w:val="007219C0"/>
    <w:rsid w:val="00730501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6F2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06973"/>
    <w:rsid w:val="008105E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7C7D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57811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6614"/>
    <w:rsid w:val="009A0866"/>
    <w:rsid w:val="009A4D0A"/>
    <w:rsid w:val="009A646F"/>
    <w:rsid w:val="009A759C"/>
    <w:rsid w:val="009B2F70"/>
    <w:rsid w:val="009B4594"/>
    <w:rsid w:val="009B4DEC"/>
    <w:rsid w:val="009B65C2"/>
    <w:rsid w:val="009C2459"/>
    <w:rsid w:val="009C255A"/>
    <w:rsid w:val="009C25FB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1FCC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A7DFA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77F0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1357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6689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42DC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134C"/>
    <w:rsid w:val="00C93EBA"/>
    <w:rsid w:val="00CA0BD8"/>
    <w:rsid w:val="00CA2FD7"/>
    <w:rsid w:val="00CA4229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E39E9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657F"/>
    <w:rsid w:val="00D50B3B"/>
    <w:rsid w:val="00D51C1C"/>
    <w:rsid w:val="00D51FCC"/>
    <w:rsid w:val="00D53359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CEB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2B12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836"/>
    <w:rsid w:val="00E66F18"/>
    <w:rsid w:val="00E70856"/>
    <w:rsid w:val="00E727DE"/>
    <w:rsid w:val="00E74A30"/>
    <w:rsid w:val="00E77778"/>
    <w:rsid w:val="00E77B7E"/>
    <w:rsid w:val="00E77BA8"/>
    <w:rsid w:val="00E82DF1"/>
    <w:rsid w:val="00E90AB3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2CB7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0A55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F058BD"/>
  <w15:docId w15:val="{F50784D0-8BFF-49DE-8982-69194080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4F54489B314259A7B84400BFEAFC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68C9A1-7C7D-433A-81BB-0E4E3512472B}"/>
      </w:docPartPr>
      <w:docPartBody>
        <w:p w:rsidR="00CA2BFF" w:rsidRDefault="001A013D" w:rsidP="001A013D">
          <w:pPr>
            <w:pStyle w:val="564F54489B314259A7B84400BFEAFC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C0BFD7D0B746DBA9CD307B0971D6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B215B-F99B-4E40-A3F2-A08B9F5EC470}"/>
      </w:docPartPr>
      <w:docPartBody>
        <w:p w:rsidR="00CA2BFF" w:rsidRDefault="001A013D" w:rsidP="001A013D">
          <w:pPr>
            <w:pStyle w:val="86C0BFD7D0B746DBA9CD307B0971D61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B4F679FCC5437282DD00981632B6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C870AE-265F-4237-B2FC-296C8AA428DA}"/>
      </w:docPartPr>
      <w:docPartBody>
        <w:p w:rsidR="00CA2BFF" w:rsidRDefault="001A013D" w:rsidP="001A013D">
          <w:pPr>
            <w:pStyle w:val="A3B4F679FCC5437282DD00981632B66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CF63F8E8204630817F9858197E5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FE8378-777D-4DDB-B05C-B2FD2359CA0F}"/>
      </w:docPartPr>
      <w:docPartBody>
        <w:p w:rsidR="00CA2BFF" w:rsidRDefault="001A013D" w:rsidP="001A013D">
          <w:pPr>
            <w:pStyle w:val="2ECF63F8E8204630817F9858197E59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7F35CB2EA14C11A32467F906DF6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5D93A-48F6-443F-BD5C-A8D988816A2D}"/>
      </w:docPartPr>
      <w:docPartBody>
        <w:p w:rsidR="00CA2BFF" w:rsidRDefault="001A013D" w:rsidP="001A013D">
          <w:pPr>
            <w:pStyle w:val="1B7F35CB2EA14C11A32467F906DF693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3D"/>
    <w:rsid w:val="001A013D"/>
    <w:rsid w:val="00AE1BF9"/>
    <w:rsid w:val="00C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7C186A53AA14B5AB939CD59127FD9F6">
    <w:name w:val="E7C186A53AA14B5AB939CD59127FD9F6"/>
    <w:rsid w:val="001A013D"/>
  </w:style>
  <w:style w:type="character" w:styleId="Platshllartext">
    <w:name w:val="Placeholder Text"/>
    <w:basedOn w:val="Standardstycketeckensnitt"/>
    <w:uiPriority w:val="99"/>
    <w:semiHidden/>
    <w:rsid w:val="001A013D"/>
    <w:rPr>
      <w:noProof w:val="0"/>
      <w:color w:val="808080"/>
    </w:rPr>
  </w:style>
  <w:style w:type="paragraph" w:customStyle="1" w:styleId="EE5FC627DBE44FBDBA147667D819C0E6">
    <w:name w:val="EE5FC627DBE44FBDBA147667D819C0E6"/>
    <w:rsid w:val="001A013D"/>
  </w:style>
  <w:style w:type="paragraph" w:customStyle="1" w:styleId="853290BB5BED4E90AFBBEBF5F731188D">
    <w:name w:val="853290BB5BED4E90AFBBEBF5F731188D"/>
    <w:rsid w:val="001A013D"/>
  </w:style>
  <w:style w:type="paragraph" w:customStyle="1" w:styleId="F338BB9E3B3F4BFB93B96459C55B21AE">
    <w:name w:val="F338BB9E3B3F4BFB93B96459C55B21AE"/>
    <w:rsid w:val="001A013D"/>
  </w:style>
  <w:style w:type="paragraph" w:customStyle="1" w:styleId="564F54489B314259A7B84400BFEAFC93">
    <w:name w:val="564F54489B314259A7B84400BFEAFC93"/>
    <w:rsid w:val="001A013D"/>
  </w:style>
  <w:style w:type="paragraph" w:customStyle="1" w:styleId="86C0BFD7D0B746DBA9CD307B0971D613">
    <w:name w:val="86C0BFD7D0B746DBA9CD307B0971D613"/>
    <w:rsid w:val="001A013D"/>
  </w:style>
  <w:style w:type="paragraph" w:customStyle="1" w:styleId="C920CB8857BF4AC0801023057346F757">
    <w:name w:val="C920CB8857BF4AC0801023057346F757"/>
    <w:rsid w:val="001A013D"/>
  </w:style>
  <w:style w:type="paragraph" w:customStyle="1" w:styleId="850D4B875B4F4FD3B29143217F902021">
    <w:name w:val="850D4B875B4F4FD3B29143217F902021"/>
    <w:rsid w:val="001A013D"/>
  </w:style>
  <w:style w:type="paragraph" w:customStyle="1" w:styleId="C061F44BD4234BDB90ABA4E1977F8508">
    <w:name w:val="C061F44BD4234BDB90ABA4E1977F8508"/>
    <w:rsid w:val="001A013D"/>
  </w:style>
  <w:style w:type="paragraph" w:customStyle="1" w:styleId="A3B4F679FCC5437282DD00981632B66F">
    <w:name w:val="A3B4F679FCC5437282DD00981632B66F"/>
    <w:rsid w:val="001A013D"/>
  </w:style>
  <w:style w:type="paragraph" w:customStyle="1" w:styleId="2ECF63F8E8204630817F9858197E5952">
    <w:name w:val="2ECF63F8E8204630817F9858197E5952"/>
    <w:rsid w:val="001A013D"/>
  </w:style>
  <w:style w:type="paragraph" w:customStyle="1" w:styleId="86C0BFD7D0B746DBA9CD307B0971D6131">
    <w:name w:val="86C0BFD7D0B746DBA9CD307B0971D6131"/>
    <w:rsid w:val="001A013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3B4F679FCC5437282DD00981632B66F1">
    <w:name w:val="A3B4F679FCC5437282DD00981632B66F1"/>
    <w:rsid w:val="001A013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366A12627604CCAA348FCE87D26AA70">
    <w:name w:val="9366A12627604CCAA348FCE87D26AA70"/>
    <w:rsid w:val="001A013D"/>
  </w:style>
  <w:style w:type="paragraph" w:customStyle="1" w:styleId="827DC766689A488482CFBE026A85A7F8">
    <w:name w:val="827DC766689A488482CFBE026A85A7F8"/>
    <w:rsid w:val="001A013D"/>
  </w:style>
  <w:style w:type="paragraph" w:customStyle="1" w:styleId="EA3653B2EA6346CBA72BEF7A31E181B1">
    <w:name w:val="EA3653B2EA6346CBA72BEF7A31E181B1"/>
    <w:rsid w:val="001A013D"/>
  </w:style>
  <w:style w:type="paragraph" w:customStyle="1" w:styleId="884BB15226514BC58378B31D264A39CA">
    <w:name w:val="884BB15226514BC58378B31D264A39CA"/>
    <w:rsid w:val="001A013D"/>
  </w:style>
  <w:style w:type="paragraph" w:customStyle="1" w:styleId="310CB6161F504AE58E1C1AEDB1B980DB">
    <w:name w:val="310CB6161F504AE58E1C1AEDB1B980DB"/>
    <w:rsid w:val="001A013D"/>
  </w:style>
  <w:style w:type="paragraph" w:customStyle="1" w:styleId="1B7F35CB2EA14C11A32467F906DF6930">
    <w:name w:val="1B7F35CB2EA14C11A32467F906DF6930"/>
    <w:rsid w:val="001A013D"/>
  </w:style>
  <w:style w:type="paragraph" w:customStyle="1" w:styleId="89DAFE9FB63F4D678FCABD414C337DCB">
    <w:name w:val="89DAFE9FB63F4D678FCABD414C337DCB"/>
    <w:rsid w:val="001A0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49d60413-c33c-4acc-ac99-c4fe004c2954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SY2CVNDC5XDY-2144184403-19320</_dlc_DocId>
    <_dlc_DocIdUrl xmlns="a9ec56ab-dea3-443b-ae99-35f2199b5204">
      <Url>https://dhs.sp.regeringskansliet.se/yta/ud-mk_ur/_layouts/15/DocIdRedir.aspx?ID=SY2CVNDC5XDY-2144184403-19320</Url>
      <Description>SY2CVNDC5XDY-2144184403-19320</Description>
    </_dlc_DocIdUrl>
  </documentManagement>
</p:properti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Utrikeshandelsministern och ministern med ansvar för nordiska frågor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2020-07-28T00:00:00</HeaderDate>
    <Office/>
    <Dnr/>
    <ParagrafNr/>
    <DocumentTitle/>
    <VisitingAddress/>
    <Extra1/>
    <Extra2/>
    <Extra3>Johan Hultberg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C11FC-A2D1-48CD-AFF8-BD48841776A2}"/>
</file>

<file path=customXml/itemProps2.xml><?xml version="1.0" encoding="utf-8"?>
<ds:datastoreItem xmlns:ds="http://schemas.openxmlformats.org/officeDocument/2006/customXml" ds:itemID="{B5D93165-979F-4D84-9FD7-0D5D226DB725}"/>
</file>

<file path=customXml/itemProps3.xml><?xml version="1.0" encoding="utf-8"?>
<ds:datastoreItem xmlns:ds="http://schemas.openxmlformats.org/officeDocument/2006/customXml" ds:itemID="{1E841E77-5293-42DF-92F7-381612A15B8E}"/>
</file>

<file path=customXml/itemProps4.xml><?xml version="1.0" encoding="utf-8"?>
<ds:datastoreItem xmlns:ds="http://schemas.openxmlformats.org/officeDocument/2006/customXml" ds:itemID="{201F6EA0-629D-493E-A387-083BF535C44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5D93165-979F-4D84-9FD7-0D5D226DB725}">
  <ds:schemaRefs>
    <ds:schemaRef ds:uri="http://schemas.microsoft.com/office/2006/metadata/properties"/>
    <ds:schemaRef ds:uri="cc625d36-bb37-4650-91b9-0c96159295b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9ec56ab-dea3-443b-ae99-35f2199b5204"/>
    <ds:schemaRef ds:uri="http://schemas.openxmlformats.org/package/2006/metadata/core-properties"/>
    <ds:schemaRef ds:uri="9c9941df-7074-4a92-bf99-225d24d78d61"/>
    <ds:schemaRef ds:uri="18f3d968-6251-40b0-9f11-012b293496c2"/>
    <ds:schemaRef ds:uri="http://purl.org/dc/terms/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2DC8EC0-4B1F-48DC-A85E-0441204FE4F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075D96D6-B84E-40F8-8FB8-DF7E82860566}"/>
</file>

<file path=customXml/itemProps8.xml><?xml version="1.0" encoding="utf-8"?>
<ds:datastoreItem xmlns:ds="http://schemas.openxmlformats.org/officeDocument/2006/customXml" ds:itemID="{01556A85-B399-4C04-A182-1F4868249AD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555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1811 av Johan Hultberg (M) Coronakrisens effekter på gränskommuner.docx</dc:title>
  <dc:subject/>
  <dc:creator>Matilda Lindén</dc:creator>
  <cp:keywords/>
  <dc:description/>
  <cp:lastModifiedBy>Eva-Lena Gustafsson</cp:lastModifiedBy>
  <cp:revision>2</cp:revision>
  <dcterms:created xsi:type="dcterms:W3CDTF">2020-07-28T12:13:00Z</dcterms:created>
  <dcterms:modified xsi:type="dcterms:W3CDTF">2020-07-28T12:13:00Z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9be67481-0c2d-4291-9d7d-68ba15ce8e07</vt:lpwstr>
  </property>
</Properties>
</file>