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F8A6" w14:textId="77777777" w:rsidR="005E2C52" w:rsidRDefault="005E2C52" w:rsidP="00DA0661">
      <w:pPr>
        <w:pStyle w:val="Rubrik"/>
      </w:pPr>
      <w:r>
        <w:t>S</w:t>
      </w:r>
      <w:r w:rsidR="00EA235A">
        <w:t>var på fråga 2018/19:609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7742507B19294F36BEF1098346A482A1"/>
          </w:placeholder>
          <w:dataBinding w:prefixMappings="xmlns:ns0='http://lp/documentinfo/RK' " w:xpath="/ns0:DocumentInfo[1]/ns0:BaseInfo[1]/ns0:Extra3[1]" w:storeItemID="{364BDB40-F8B2-40AF-802E-2B74ACCE2124}"/>
          <w:text/>
        </w:sdtPr>
        <w:sdtEndPr/>
        <w:sdtContent>
          <w:r w:rsidR="00EA235A">
            <w:t>Thomas M</w:t>
          </w:r>
          <w:r>
            <w:t>orell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C7C3BD0405442368EAAE1FCFA8D00A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 w:rsidR="00EA235A">
        <w:t xml:space="preserve"> </w:t>
      </w:r>
      <w:r>
        <w:br/>
        <w:t xml:space="preserve">Transportstyrelsens </w:t>
      </w:r>
      <w:r w:rsidR="00EA235A">
        <w:t>företags</w:t>
      </w:r>
      <w:r>
        <w:t>kontroller</w:t>
      </w:r>
      <w:r w:rsidR="00EA235A">
        <w:t xml:space="preserve"> och fråga 2018/19:610 av Thomas Morell (SD) Transportstyrelsens kontroller</w:t>
      </w:r>
    </w:p>
    <w:p w14:paraId="6500D8C6" w14:textId="77777777" w:rsidR="002A6C8F" w:rsidRDefault="009B486E" w:rsidP="00EA235A">
      <w:pPr>
        <w:pStyle w:val="Brdtext"/>
      </w:pPr>
      <w:r>
        <w:t xml:space="preserve">Thomas Morell har ställt ett antal frågor till </w:t>
      </w:r>
      <w:r w:rsidR="00EA235A">
        <w:t>mig</w:t>
      </w:r>
      <w:r>
        <w:t xml:space="preserve"> om Transportst</w:t>
      </w:r>
      <w:r w:rsidR="00B404EC">
        <w:t>y</w:t>
      </w:r>
      <w:r>
        <w:t xml:space="preserve">relsens </w:t>
      </w:r>
      <w:bookmarkStart w:id="0" w:name="_GoBack"/>
      <w:bookmarkEnd w:id="0"/>
      <w:r>
        <w:t>kontroller.</w:t>
      </w:r>
      <w:r w:rsidR="00EA235A">
        <w:t xml:space="preserve"> </w:t>
      </w:r>
    </w:p>
    <w:p w14:paraId="6C890BA1" w14:textId="77777777" w:rsidR="00AD701D" w:rsidRDefault="009E3904" w:rsidP="00EA235A">
      <w:pPr>
        <w:pStyle w:val="Brdtext"/>
      </w:pPr>
      <w:r>
        <w:t>Fler</w:t>
      </w:r>
      <w:r w:rsidR="001E317A">
        <w:t xml:space="preserve">a viktiga lagändringar har </w:t>
      </w:r>
      <w:r w:rsidR="00DD3D70">
        <w:t>genomförts</w:t>
      </w:r>
      <w:r>
        <w:t xml:space="preserve"> i syfte att bidra till en bättre regelefterlevnad</w:t>
      </w:r>
      <w:r w:rsidR="008326E5">
        <w:t xml:space="preserve"> </w:t>
      </w:r>
      <w:r w:rsidR="00073EEA">
        <w:t>på väg</w:t>
      </w:r>
      <w:r w:rsidR="00036B66">
        <w:t>. Som exempel kan nämnas att b</w:t>
      </w:r>
      <w:r w:rsidR="00737E6F">
        <w:t>eställaransvaret skärpts, sanktionsavgifter har införts för överträdelser av reglerna om cabotagetransporter och det har blivit möjligt att klampa fordon i upp till 36 timmar för att hindra fortsatt färd.</w:t>
      </w:r>
    </w:p>
    <w:p w14:paraId="60900850" w14:textId="77777777" w:rsidR="00CF4C0C" w:rsidRDefault="00737E6F" w:rsidP="00EA235A">
      <w:pPr>
        <w:pStyle w:val="Brdtext"/>
      </w:pPr>
      <w:r>
        <w:t>Regeringen beslutade under hösten 2017 om ändringar i förordningen</w:t>
      </w:r>
      <w:r w:rsidR="00BE787A">
        <w:t xml:space="preserve"> (2004:865)</w:t>
      </w:r>
      <w:r>
        <w:t xml:space="preserve"> om kör- och vilotider samt färdskrivare m.m. </w:t>
      </w:r>
      <w:r w:rsidR="00927131">
        <w:t>Ändringarna</w:t>
      </w:r>
      <w:r w:rsidR="00073EEA">
        <w:t xml:space="preserve"> som trädde i</w:t>
      </w:r>
      <w:r w:rsidR="00172386">
        <w:t xml:space="preserve"> </w:t>
      </w:r>
      <w:r w:rsidR="00073EEA">
        <w:t xml:space="preserve">kraft den </w:t>
      </w:r>
      <w:r>
        <w:t>1 mars 2018</w:t>
      </w:r>
      <w:r w:rsidR="00927131">
        <w:t xml:space="preserve"> </w:t>
      </w:r>
      <w:r w:rsidR="00927131" w:rsidRPr="00737E6F">
        <w:t>syftade till att åstadkomma en ökad flexibilitet och en bättre proportionalitet i sanktionssystemet</w:t>
      </w:r>
      <w:r w:rsidRPr="00737E6F">
        <w:t>.</w:t>
      </w:r>
      <w:r w:rsidR="00927131" w:rsidRPr="00737E6F">
        <w:t xml:space="preserve"> </w:t>
      </w:r>
      <w:r w:rsidRPr="00737E6F">
        <w:t>B</w:t>
      </w:r>
      <w:r w:rsidR="00927131" w:rsidRPr="00737E6F">
        <w:t xml:space="preserve">land annat </w:t>
      </w:r>
      <w:r w:rsidRPr="00737E6F">
        <w:t>sänktes sanktionsavgiften för vissa mindre allvarliga över</w:t>
      </w:r>
      <w:r w:rsidRPr="00737E6F">
        <w:softHyphen/>
        <w:t>trädelser medan sank</w:t>
      </w:r>
      <w:r w:rsidRPr="00737E6F">
        <w:softHyphen/>
        <w:t xml:space="preserve">tionsavgiften för </w:t>
      </w:r>
      <w:r w:rsidR="00962771">
        <w:t xml:space="preserve">mer </w:t>
      </w:r>
      <w:r w:rsidRPr="00737E6F">
        <w:t>allvarliga över</w:t>
      </w:r>
      <w:r w:rsidRPr="00737E6F">
        <w:softHyphen/>
        <w:t>trädelser höjdes</w:t>
      </w:r>
      <w:r w:rsidR="00405A61">
        <w:t xml:space="preserve">. Vidare utökades möjligheten för </w:t>
      </w:r>
      <w:r w:rsidR="00927131" w:rsidRPr="00927131">
        <w:t xml:space="preserve">Transportstyrelsen att sätta ned eller efterge </w:t>
      </w:r>
      <w:r w:rsidR="008326E5">
        <w:t>sanktions</w:t>
      </w:r>
      <w:r w:rsidR="00927131" w:rsidRPr="00927131">
        <w:t>avgift</w:t>
      </w:r>
      <w:r>
        <w:t xml:space="preserve"> </w:t>
      </w:r>
      <w:r w:rsidR="00927131" w:rsidRPr="00927131">
        <w:t>om en överträdelse</w:t>
      </w:r>
      <w:r w:rsidR="00927131">
        <w:t xml:space="preserve"> saknar betydelse i kontrollhänseende eller är obetydlig med hänsyn till syftet med den bestämmelse som överträtts.</w:t>
      </w:r>
    </w:p>
    <w:p w14:paraId="109BC367" w14:textId="77777777" w:rsidR="00012A79" w:rsidRDefault="00D24772" w:rsidP="00EA235A">
      <w:pPr>
        <w:pStyle w:val="Brdtext"/>
        <w:rPr>
          <w:rFonts w:ascii="Arial" w:hAnsi="Arial" w:cs="Arial"/>
          <w:b/>
          <w:bCs/>
          <w:color w:val="333333"/>
          <w:sz w:val="26"/>
          <w:szCs w:val="26"/>
        </w:rPr>
      </w:pPr>
      <w:r>
        <w:t xml:space="preserve">Varken regeringen eller ett enskilt statsråd </w:t>
      </w:r>
      <w:r w:rsidR="008B2C16">
        <w:t xml:space="preserve">kan uttala sig om en myndighets tolkning av regelverket. </w:t>
      </w:r>
      <w:r w:rsidR="00B25C3F">
        <w:t>Insatserna bör dock</w:t>
      </w:r>
      <w:r w:rsidR="00012A79">
        <w:t xml:space="preserve"> riktas dit de gör mest nytta.</w:t>
      </w:r>
      <w:r>
        <w:t xml:space="preserve"> </w:t>
      </w:r>
      <w:r w:rsidR="00012A79">
        <w:t>Transportstyrelsen utövar också</w:t>
      </w:r>
      <w:r w:rsidR="00354ED5">
        <w:t xml:space="preserve"> så kall</w:t>
      </w:r>
      <w:r w:rsidR="00F21250">
        <w:t xml:space="preserve">ad riskbaserad tillsyn, vilket </w:t>
      </w:r>
      <w:r w:rsidR="00A3397E" w:rsidRPr="00497A5B">
        <w:t>innebär ett systematiskt arbetssätt för att analysera, värdera och styra urvalet geno</w:t>
      </w:r>
      <w:r w:rsidR="00F21250" w:rsidRPr="00497A5B">
        <w:t>m prioriteringar inom tillsynen</w:t>
      </w:r>
      <w:r w:rsidR="00354ED5">
        <w:t>.</w:t>
      </w:r>
      <w:r w:rsidR="00F21250">
        <w:t xml:space="preserve"> På så sätt sker</w:t>
      </w:r>
      <w:r w:rsidR="00354ED5">
        <w:t xml:space="preserve"> </w:t>
      </w:r>
      <w:r w:rsidR="00F21250">
        <w:t>kontroller</w:t>
      </w:r>
      <w:r w:rsidR="00354ED5">
        <w:t xml:space="preserve"> </w:t>
      </w:r>
      <w:r w:rsidR="00012A79" w:rsidRPr="00012A79">
        <w:t>oftare där riskerna är stora och mindre ofta där</w:t>
      </w:r>
      <w:r w:rsidR="00012A79" w:rsidRPr="00497A5B">
        <w:t xml:space="preserve"> </w:t>
      </w:r>
      <w:r w:rsidR="00012A79" w:rsidRPr="00012A79">
        <w:t>riskerna är små</w:t>
      </w:r>
      <w:r w:rsidR="00012A79" w:rsidRPr="00497A5B">
        <w:t>.</w:t>
      </w:r>
      <w:r w:rsidR="00012A79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</w:p>
    <w:p w14:paraId="42A3EDD5" w14:textId="77777777" w:rsidR="001F1644" w:rsidRDefault="0057003F" w:rsidP="001F1644">
      <w:pPr>
        <w:pStyle w:val="Brdtext"/>
      </w:pPr>
      <w:r>
        <w:lastRenderedPageBreak/>
        <w:t>Regeringen har i den nationella gods</w:t>
      </w:r>
      <w:r w:rsidR="005F7172">
        <w:t>transport</w:t>
      </w:r>
      <w:r>
        <w:t xml:space="preserve">strategin </w:t>
      </w:r>
      <w:r w:rsidR="005F7172">
        <w:t xml:space="preserve">framhållit </w:t>
      </w:r>
      <w:r>
        <w:t xml:space="preserve">att </w:t>
      </w:r>
      <w:r w:rsidR="00927131" w:rsidRPr="008326E5">
        <w:t>det är viktigt med väl fungerande och effektiva kontroller på väg</w:t>
      </w:r>
      <w:r w:rsidR="00927131" w:rsidRPr="008326E5">
        <w:softHyphen/>
        <w:t xml:space="preserve">transportområdet och avser att se över hur regelefterlevnaden på </w:t>
      </w:r>
      <w:r w:rsidR="00927131" w:rsidRPr="00FA394E">
        <w:t xml:space="preserve">väg </w:t>
      </w:r>
      <w:r w:rsidR="008326E5" w:rsidRPr="00FA394E">
        <w:t xml:space="preserve">kan </w:t>
      </w:r>
      <w:r w:rsidRPr="00FA394E">
        <w:t>öka</w:t>
      </w:r>
      <w:r w:rsidR="008326E5">
        <w:t xml:space="preserve"> </w:t>
      </w:r>
      <w:r w:rsidR="00927131" w:rsidRPr="008326E5">
        <w:t>för att motverka osund kon</w:t>
      </w:r>
      <w:r w:rsidR="00927131" w:rsidRPr="008326E5">
        <w:softHyphen/>
        <w:t>kurrens och öka trafiksäkerheten.</w:t>
      </w:r>
      <w:r w:rsidR="00927131">
        <w:rPr>
          <w:color w:val="211D1E"/>
          <w:sz w:val="23"/>
          <w:szCs w:val="23"/>
        </w:rPr>
        <w:t xml:space="preserve">  </w:t>
      </w:r>
    </w:p>
    <w:p w14:paraId="25E7CCB0" w14:textId="77777777" w:rsidR="005F2CEE" w:rsidRDefault="00DD3D70" w:rsidP="005F2CEE">
      <w:pPr>
        <w:pStyle w:val="Brdtext"/>
      </w:pPr>
      <w:r>
        <w:t>Stockholm den 13</w:t>
      </w:r>
      <w:r w:rsidR="005F2CEE">
        <w:t xml:space="preserve"> maj 2019</w:t>
      </w:r>
    </w:p>
    <w:p w14:paraId="48A43A47" w14:textId="77777777" w:rsidR="00CF4C0C" w:rsidRDefault="00CF4C0C" w:rsidP="00DB48AB">
      <w:pPr>
        <w:pStyle w:val="Brdtext"/>
      </w:pPr>
    </w:p>
    <w:p w14:paraId="5F5C946D" w14:textId="77777777" w:rsidR="005E2C52" w:rsidRPr="00DB48AB" w:rsidRDefault="005E2C52" w:rsidP="00DB48AB">
      <w:pPr>
        <w:pStyle w:val="Brdtext"/>
      </w:pPr>
      <w:r>
        <w:t>Tomas Eneroth</w:t>
      </w:r>
    </w:p>
    <w:p w14:paraId="7DB7033E" w14:textId="77777777" w:rsidR="005E2C52" w:rsidRDefault="005E2C52" w:rsidP="00E96532">
      <w:pPr>
        <w:pStyle w:val="Brdtext"/>
      </w:pPr>
    </w:p>
    <w:sectPr w:rsidR="005E2C52" w:rsidSect="005E2C5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5658" w14:textId="77777777" w:rsidR="003A4C46" w:rsidRDefault="003A4C46" w:rsidP="00A87A54">
      <w:pPr>
        <w:spacing w:after="0" w:line="240" w:lineRule="auto"/>
      </w:pPr>
      <w:r>
        <w:separator/>
      </w:r>
    </w:p>
  </w:endnote>
  <w:endnote w:type="continuationSeparator" w:id="0">
    <w:p w14:paraId="657CC843" w14:textId="77777777" w:rsidR="003A4C46" w:rsidRDefault="003A4C4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98420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62991A" w14:textId="393CAA5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12CC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12CC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02B20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28E5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74374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64AD2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BF491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CFD34E7" w14:textId="77777777" w:rsidTr="00C26068">
      <w:trPr>
        <w:trHeight w:val="227"/>
      </w:trPr>
      <w:tc>
        <w:tcPr>
          <w:tcW w:w="4074" w:type="dxa"/>
        </w:tcPr>
        <w:p w14:paraId="6354C12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58226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E339E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A6D1" w14:textId="77777777" w:rsidR="003A4C46" w:rsidRDefault="003A4C46" w:rsidP="00A87A54">
      <w:pPr>
        <w:spacing w:after="0" w:line="240" w:lineRule="auto"/>
      </w:pPr>
      <w:r>
        <w:separator/>
      </w:r>
    </w:p>
  </w:footnote>
  <w:footnote w:type="continuationSeparator" w:id="0">
    <w:p w14:paraId="697DE9C1" w14:textId="77777777" w:rsidR="003A4C46" w:rsidRDefault="003A4C4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2C52" w14:paraId="09F4D820" w14:textId="77777777" w:rsidTr="00C93EBA">
      <w:trPr>
        <w:trHeight w:val="227"/>
      </w:trPr>
      <w:tc>
        <w:tcPr>
          <w:tcW w:w="5534" w:type="dxa"/>
        </w:tcPr>
        <w:p w14:paraId="170673D3" w14:textId="77777777" w:rsidR="005E2C52" w:rsidRPr="007D73AB" w:rsidRDefault="005E2C52">
          <w:pPr>
            <w:pStyle w:val="Sidhuvud"/>
          </w:pPr>
        </w:p>
      </w:tc>
      <w:tc>
        <w:tcPr>
          <w:tcW w:w="3170" w:type="dxa"/>
          <w:vAlign w:val="bottom"/>
        </w:tcPr>
        <w:p w14:paraId="6D961C6C" w14:textId="77777777" w:rsidR="005E2C52" w:rsidRPr="007D73AB" w:rsidRDefault="005E2C52" w:rsidP="00340DE0">
          <w:pPr>
            <w:pStyle w:val="Sidhuvud"/>
          </w:pPr>
        </w:p>
      </w:tc>
      <w:tc>
        <w:tcPr>
          <w:tcW w:w="1134" w:type="dxa"/>
        </w:tcPr>
        <w:p w14:paraId="32CD52F9" w14:textId="77777777" w:rsidR="005E2C52" w:rsidRDefault="005E2C52" w:rsidP="005A703A">
          <w:pPr>
            <w:pStyle w:val="Sidhuvud"/>
          </w:pPr>
        </w:p>
      </w:tc>
    </w:tr>
    <w:tr w:rsidR="005E2C52" w14:paraId="168005F0" w14:textId="77777777" w:rsidTr="00C93EBA">
      <w:trPr>
        <w:trHeight w:val="1928"/>
      </w:trPr>
      <w:tc>
        <w:tcPr>
          <w:tcW w:w="5534" w:type="dxa"/>
        </w:tcPr>
        <w:p w14:paraId="111409E9" w14:textId="77777777" w:rsidR="005E2C52" w:rsidRPr="00340DE0" w:rsidRDefault="005E2C5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75FABE" wp14:editId="3121034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CCF1A8" w14:textId="77777777" w:rsidR="005E2C52" w:rsidRPr="00710A6C" w:rsidRDefault="005E2C52" w:rsidP="00EE3C0F">
          <w:pPr>
            <w:pStyle w:val="Sidhuvud"/>
            <w:rPr>
              <w:b/>
            </w:rPr>
          </w:pPr>
        </w:p>
        <w:p w14:paraId="795F94D7" w14:textId="77777777" w:rsidR="005E2C52" w:rsidRDefault="005E2C52" w:rsidP="00EE3C0F">
          <w:pPr>
            <w:pStyle w:val="Sidhuvud"/>
          </w:pPr>
        </w:p>
        <w:p w14:paraId="62DE0200" w14:textId="77777777" w:rsidR="005E2C52" w:rsidRDefault="005E2C52" w:rsidP="00EE3C0F">
          <w:pPr>
            <w:pStyle w:val="Sidhuvud"/>
          </w:pPr>
        </w:p>
        <w:p w14:paraId="79FFAA9D" w14:textId="77777777" w:rsidR="005E2C52" w:rsidRDefault="005E2C5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9BBF13BF1D3469FB5DE66A93D04991D"/>
            </w:placeholder>
            <w:dataBinding w:prefixMappings="xmlns:ns0='http://lp/documentinfo/RK' " w:xpath="/ns0:DocumentInfo[1]/ns0:BaseInfo[1]/ns0:Dnr[1]" w:storeItemID="{364BDB40-F8B2-40AF-802E-2B74ACCE2124}"/>
            <w:text/>
          </w:sdtPr>
          <w:sdtEndPr/>
          <w:sdtContent>
            <w:p w14:paraId="60414976" w14:textId="77777777" w:rsidR="005E2C52" w:rsidRDefault="005E2C52" w:rsidP="00EE3C0F">
              <w:pPr>
                <w:pStyle w:val="Sidhuvud"/>
              </w:pPr>
              <w:r>
                <w:t>I2019/</w:t>
              </w:r>
              <w:r w:rsidR="00186A4E">
                <w:t xml:space="preserve">01435/US        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2A28C6368A49D48652649968AA81A9"/>
            </w:placeholder>
            <w:dataBinding w:prefixMappings="xmlns:ns0='http://lp/documentinfo/RK' " w:xpath="/ns0:DocumentInfo[1]/ns0:BaseInfo[1]/ns0:DocNumber[1]" w:storeItemID="{364BDB40-F8B2-40AF-802E-2B74ACCE2124}"/>
            <w:text/>
          </w:sdtPr>
          <w:sdtEndPr/>
          <w:sdtContent>
            <w:p w14:paraId="43AC1A98" w14:textId="77777777" w:rsidR="005E2C52" w:rsidRDefault="00186A4E" w:rsidP="00EE3C0F">
              <w:pPr>
                <w:pStyle w:val="Sidhuvud"/>
              </w:pPr>
              <w:r>
                <w:t>I2019/01436/US</w:t>
              </w:r>
            </w:p>
          </w:sdtContent>
        </w:sdt>
        <w:p w14:paraId="3C85142F" w14:textId="77777777" w:rsidR="005E2C52" w:rsidRDefault="005E2C52" w:rsidP="00EE3C0F">
          <w:pPr>
            <w:pStyle w:val="Sidhuvud"/>
          </w:pPr>
        </w:p>
      </w:tc>
      <w:tc>
        <w:tcPr>
          <w:tcW w:w="1134" w:type="dxa"/>
        </w:tcPr>
        <w:p w14:paraId="5864162E" w14:textId="77777777" w:rsidR="005E2C52" w:rsidRDefault="005E2C52" w:rsidP="0094502D">
          <w:pPr>
            <w:pStyle w:val="Sidhuvud"/>
          </w:pPr>
        </w:p>
        <w:p w14:paraId="12B3CB04" w14:textId="77777777" w:rsidR="005E2C52" w:rsidRPr="0094502D" w:rsidRDefault="005E2C52" w:rsidP="00EC71A6">
          <w:pPr>
            <w:pStyle w:val="Sidhuvud"/>
          </w:pPr>
        </w:p>
      </w:tc>
    </w:tr>
    <w:tr w:rsidR="005E2C52" w14:paraId="5639901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27A9800C0044C32A19D567DF2ADE07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C8DC917" w14:textId="77777777" w:rsidR="00412CC5" w:rsidRPr="00412CC5" w:rsidRDefault="00412CC5" w:rsidP="00412CC5">
              <w:pPr>
                <w:pStyle w:val="Sidhuvud"/>
                <w:rPr>
                  <w:b/>
                </w:rPr>
              </w:pPr>
              <w:r w:rsidRPr="00412CC5">
                <w:rPr>
                  <w:b/>
                </w:rPr>
                <w:t>Infrastrukturdepartementet</w:t>
              </w:r>
            </w:p>
            <w:p w14:paraId="566846EE" w14:textId="77777777" w:rsidR="00412CC5" w:rsidRPr="00412CC5" w:rsidRDefault="00412CC5" w:rsidP="00412CC5">
              <w:pPr>
                <w:pStyle w:val="Sidhuvud"/>
              </w:pPr>
              <w:r w:rsidRPr="00412CC5">
                <w:t>Infrastrukturministern</w:t>
              </w:r>
            </w:p>
            <w:p w14:paraId="4870857B" w14:textId="7E8951AB" w:rsidR="00412CC5" w:rsidRDefault="00412CC5" w:rsidP="00412CC5">
              <w:pPr>
                <w:pStyle w:val="Sidhuvud"/>
              </w:pPr>
            </w:p>
            <w:p w14:paraId="3627807C" w14:textId="6A224639" w:rsidR="005E2C52" w:rsidRPr="00340DE0" w:rsidRDefault="005E2C5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713DF6498F94545983A35EFDB562104"/>
          </w:placeholder>
          <w:dataBinding w:prefixMappings="xmlns:ns0='http://lp/documentinfo/RK' " w:xpath="/ns0:DocumentInfo[1]/ns0:BaseInfo[1]/ns0:Recipient[1]" w:storeItemID="{364BDB40-F8B2-40AF-802E-2B74ACCE2124}"/>
          <w:text w:multiLine="1"/>
        </w:sdtPr>
        <w:sdtEndPr/>
        <w:sdtContent>
          <w:tc>
            <w:tcPr>
              <w:tcW w:w="3170" w:type="dxa"/>
            </w:tcPr>
            <w:p w14:paraId="2478DFD4" w14:textId="77777777" w:rsidR="005E2C52" w:rsidRDefault="005E2C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2F8621" w14:textId="77777777" w:rsidR="005E2C52" w:rsidRDefault="005E2C52" w:rsidP="003E6020">
          <w:pPr>
            <w:pStyle w:val="Sidhuvud"/>
          </w:pPr>
        </w:p>
      </w:tc>
    </w:tr>
  </w:tbl>
  <w:p w14:paraId="7959454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52"/>
    <w:rsid w:val="00000290"/>
    <w:rsid w:val="0000412C"/>
    <w:rsid w:val="00004D5C"/>
    <w:rsid w:val="00005F68"/>
    <w:rsid w:val="00006CA7"/>
    <w:rsid w:val="00012A79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36B66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3EEA"/>
    <w:rsid w:val="000757FC"/>
    <w:rsid w:val="00075B24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0EA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495D"/>
    <w:rsid w:val="00167FA8"/>
    <w:rsid w:val="00170CE4"/>
    <w:rsid w:val="00172386"/>
    <w:rsid w:val="0017300E"/>
    <w:rsid w:val="00173126"/>
    <w:rsid w:val="00176A26"/>
    <w:rsid w:val="001774F8"/>
    <w:rsid w:val="00180BE1"/>
    <w:rsid w:val="001813DF"/>
    <w:rsid w:val="00186A4E"/>
    <w:rsid w:val="0019051C"/>
    <w:rsid w:val="0019127B"/>
    <w:rsid w:val="00192350"/>
    <w:rsid w:val="00192E34"/>
    <w:rsid w:val="00197A8A"/>
    <w:rsid w:val="001A2A61"/>
    <w:rsid w:val="001A3C14"/>
    <w:rsid w:val="001B4824"/>
    <w:rsid w:val="001C4980"/>
    <w:rsid w:val="001C5DC9"/>
    <w:rsid w:val="001C71A9"/>
    <w:rsid w:val="001D12FC"/>
    <w:rsid w:val="001E0BD5"/>
    <w:rsid w:val="001E1A13"/>
    <w:rsid w:val="001E20CC"/>
    <w:rsid w:val="001E317A"/>
    <w:rsid w:val="001E3D83"/>
    <w:rsid w:val="001E5DF7"/>
    <w:rsid w:val="001E6477"/>
    <w:rsid w:val="001E72EE"/>
    <w:rsid w:val="001F0629"/>
    <w:rsid w:val="001F0736"/>
    <w:rsid w:val="001F1644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121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51E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A6C8F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2D58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4ED5"/>
    <w:rsid w:val="00365461"/>
    <w:rsid w:val="00370311"/>
    <w:rsid w:val="00374E6E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4C46"/>
    <w:rsid w:val="003A5969"/>
    <w:rsid w:val="003A5C58"/>
    <w:rsid w:val="003B0C81"/>
    <w:rsid w:val="003B150A"/>
    <w:rsid w:val="003C27EF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63B"/>
    <w:rsid w:val="0040090E"/>
    <w:rsid w:val="00403D11"/>
    <w:rsid w:val="00404DB4"/>
    <w:rsid w:val="00405A61"/>
    <w:rsid w:val="0041093C"/>
    <w:rsid w:val="0041223B"/>
    <w:rsid w:val="00412CC5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37C86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4C92"/>
    <w:rsid w:val="0049768A"/>
    <w:rsid w:val="00497A5B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33B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375E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2EC9"/>
    <w:rsid w:val="005568AF"/>
    <w:rsid w:val="00556AF5"/>
    <w:rsid w:val="005606BC"/>
    <w:rsid w:val="00563E73"/>
    <w:rsid w:val="00563F72"/>
    <w:rsid w:val="00565792"/>
    <w:rsid w:val="00567799"/>
    <w:rsid w:val="0057003F"/>
    <w:rsid w:val="005710DE"/>
    <w:rsid w:val="00571A0B"/>
    <w:rsid w:val="00573DFD"/>
    <w:rsid w:val="005747D0"/>
    <w:rsid w:val="0058164D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C52"/>
    <w:rsid w:val="005E2F29"/>
    <w:rsid w:val="005E400D"/>
    <w:rsid w:val="005E4E79"/>
    <w:rsid w:val="005E5CE7"/>
    <w:rsid w:val="005E626A"/>
    <w:rsid w:val="005E790C"/>
    <w:rsid w:val="005F08C5"/>
    <w:rsid w:val="005F2CEE"/>
    <w:rsid w:val="005F7172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0F9A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4077"/>
    <w:rsid w:val="00737E6F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26E5"/>
    <w:rsid w:val="008349AA"/>
    <w:rsid w:val="008375D5"/>
    <w:rsid w:val="00841486"/>
    <w:rsid w:val="00842BC9"/>
    <w:rsid w:val="008431AF"/>
    <w:rsid w:val="0084476E"/>
    <w:rsid w:val="008504F6"/>
    <w:rsid w:val="00856321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2C16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131"/>
    <w:rsid w:val="009279B2"/>
    <w:rsid w:val="00935814"/>
    <w:rsid w:val="0094502D"/>
    <w:rsid w:val="00946561"/>
    <w:rsid w:val="00946B39"/>
    <w:rsid w:val="00947013"/>
    <w:rsid w:val="00962771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486E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904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397E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5BE2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335"/>
    <w:rsid w:val="00AC15C5"/>
    <w:rsid w:val="00AC2117"/>
    <w:rsid w:val="00AC68E7"/>
    <w:rsid w:val="00AD0E75"/>
    <w:rsid w:val="00AD701D"/>
    <w:rsid w:val="00AE7BD8"/>
    <w:rsid w:val="00AE7D02"/>
    <w:rsid w:val="00AF0BB7"/>
    <w:rsid w:val="00AF0BDE"/>
    <w:rsid w:val="00AF0EDE"/>
    <w:rsid w:val="00AF4853"/>
    <w:rsid w:val="00B00702"/>
    <w:rsid w:val="00B0110B"/>
    <w:rsid w:val="00B01BC0"/>
    <w:rsid w:val="00B0234E"/>
    <w:rsid w:val="00B06751"/>
    <w:rsid w:val="00B1082A"/>
    <w:rsid w:val="00B149E2"/>
    <w:rsid w:val="00B2169D"/>
    <w:rsid w:val="00B21CBB"/>
    <w:rsid w:val="00B25C3F"/>
    <w:rsid w:val="00B263C0"/>
    <w:rsid w:val="00B316CA"/>
    <w:rsid w:val="00B31BFB"/>
    <w:rsid w:val="00B3528F"/>
    <w:rsid w:val="00B357AB"/>
    <w:rsid w:val="00B404EC"/>
    <w:rsid w:val="00B41F72"/>
    <w:rsid w:val="00B44E90"/>
    <w:rsid w:val="00B45324"/>
    <w:rsid w:val="00B47018"/>
    <w:rsid w:val="00B4766D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B9A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0964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787A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379"/>
    <w:rsid w:val="00CA6B28"/>
    <w:rsid w:val="00CA72BB"/>
    <w:rsid w:val="00CA7DD8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C0C"/>
    <w:rsid w:val="00CF4FDC"/>
    <w:rsid w:val="00CF7EFF"/>
    <w:rsid w:val="00D00E9E"/>
    <w:rsid w:val="00D021D2"/>
    <w:rsid w:val="00D061BB"/>
    <w:rsid w:val="00D07BE1"/>
    <w:rsid w:val="00D116C0"/>
    <w:rsid w:val="00D13433"/>
    <w:rsid w:val="00D13D8A"/>
    <w:rsid w:val="00D20DA7"/>
    <w:rsid w:val="00D24772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48E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5EA9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3D70"/>
    <w:rsid w:val="00DE18F5"/>
    <w:rsid w:val="00DE73D2"/>
    <w:rsid w:val="00DF5BFB"/>
    <w:rsid w:val="00DF5CD6"/>
    <w:rsid w:val="00E022DA"/>
    <w:rsid w:val="00E0237D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235A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CFE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76E"/>
    <w:rsid w:val="00F14024"/>
    <w:rsid w:val="00F15DB1"/>
    <w:rsid w:val="00F21250"/>
    <w:rsid w:val="00F24297"/>
    <w:rsid w:val="00F25761"/>
    <w:rsid w:val="00F259D7"/>
    <w:rsid w:val="00F32D05"/>
    <w:rsid w:val="00F35263"/>
    <w:rsid w:val="00F403BF"/>
    <w:rsid w:val="00F424C6"/>
    <w:rsid w:val="00F4342F"/>
    <w:rsid w:val="00F45227"/>
    <w:rsid w:val="00F5045C"/>
    <w:rsid w:val="00F50FD1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18B8"/>
    <w:rsid w:val="00FA394E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BB5861"/>
  <w15:docId w15:val="{41A0A420-A9D6-414F-BFD4-2E04CDC2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186A4E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BBF13BF1D3469FB5DE66A93D049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3E7E0-ACAD-44C0-9D00-7573516C978B}"/>
      </w:docPartPr>
      <w:docPartBody>
        <w:p w:rsidR="00800A4F" w:rsidRDefault="00F437EE" w:rsidP="00F437EE">
          <w:pPr>
            <w:pStyle w:val="69BBF13BF1D3469FB5DE66A93D0499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2A28C6368A49D48652649968AA8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16614-2E47-48FF-9ADA-3C46DD5EA63E}"/>
      </w:docPartPr>
      <w:docPartBody>
        <w:p w:rsidR="00800A4F" w:rsidRDefault="00F437EE" w:rsidP="00F437EE">
          <w:pPr>
            <w:pStyle w:val="5B2A28C6368A49D48652649968AA81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7A9800C0044C32A19D567DF2ADE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8378C-4A47-4F3D-B935-5681D7A6AA80}"/>
      </w:docPartPr>
      <w:docPartBody>
        <w:p w:rsidR="00800A4F" w:rsidRDefault="00F437EE" w:rsidP="00F437EE">
          <w:pPr>
            <w:pStyle w:val="327A9800C0044C32A19D567DF2ADE0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13DF6498F94545983A35EFDB562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48E46-02B3-4619-BD40-EBC20E7B32E9}"/>
      </w:docPartPr>
      <w:docPartBody>
        <w:p w:rsidR="00800A4F" w:rsidRDefault="00F437EE" w:rsidP="00F437EE">
          <w:pPr>
            <w:pStyle w:val="7713DF6498F94545983A35EFDB5621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42507B19294F36BEF1098346A48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8E339-6CAA-4428-B958-33D26A8B8512}"/>
      </w:docPartPr>
      <w:docPartBody>
        <w:p w:rsidR="00800A4F" w:rsidRDefault="00F437EE" w:rsidP="00F437EE">
          <w:pPr>
            <w:pStyle w:val="7742507B19294F36BEF1098346A482A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C7C3BD0405442368EAAE1FCFA8D0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23F41-6D3D-4869-BF24-4E852BEBC874}"/>
      </w:docPartPr>
      <w:docPartBody>
        <w:p w:rsidR="00800A4F" w:rsidRDefault="00F437EE" w:rsidP="00F437EE">
          <w:pPr>
            <w:pStyle w:val="AC7C3BD0405442368EAAE1FCFA8D00A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EE"/>
    <w:rsid w:val="000D3AC9"/>
    <w:rsid w:val="00215E29"/>
    <w:rsid w:val="00800A4F"/>
    <w:rsid w:val="00A433EE"/>
    <w:rsid w:val="00CB70A0"/>
    <w:rsid w:val="00CE2C86"/>
    <w:rsid w:val="00D910B5"/>
    <w:rsid w:val="00ED5987"/>
    <w:rsid w:val="00F437EE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06E5ABE9774CD99CFEB10B07CB235C">
    <w:name w:val="DE06E5ABE9774CD99CFEB10B07CB235C"/>
    <w:rsid w:val="00F437EE"/>
  </w:style>
  <w:style w:type="character" w:styleId="Platshllartext">
    <w:name w:val="Placeholder Text"/>
    <w:basedOn w:val="Standardstycketeckensnitt"/>
    <w:uiPriority w:val="99"/>
    <w:semiHidden/>
    <w:rsid w:val="00F84425"/>
    <w:rPr>
      <w:noProof w:val="0"/>
      <w:color w:val="808080"/>
    </w:rPr>
  </w:style>
  <w:style w:type="paragraph" w:customStyle="1" w:styleId="24E4C56F432B436388EE217BC2452ABB">
    <w:name w:val="24E4C56F432B436388EE217BC2452ABB"/>
    <w:rsid w:val="00F437EE"/>
  </w:style>
  <w:style w:type="paragraph" w:customStyle="1" w:styleId="7E9376BD4627459199E87CCFF9D1BD15">
    <w:name w:val="7E9376BD4627459199E87CCFF9D1BD15"/>
    <w:rsid w:val="00F437EE"/>
  </w:style>
  <w:style w:type="paragraph" w:customStyle="1" w:styleId="7BFABAB1A8D34E77AC82A7C7B92C64D6">
    <w:name w:val="7BFABAB1A8D34E77AC82A7C7B92C64D6"/>
    <w:rsid w:val="00F437EE"/>
  </w:style>
  <w:style w:type="paragraph" w:customStyle="1" w:styleId="69BBF13BF1D3469FB5DE66A93D04991D">
    <w:name w:val="69BBF13BF1D3469FB5DE66A93D04991D"/>
    <w:rsid w:val="00F437EE"/>
  </w:style>
  <w:style w:type="paragraph" w:customStyle="1" w:styleId="5B2A28C6368A49D48652649968AA81A9">
    <w:name w:val="5B2A28C6368A49D48652649968AA81A9"/>
    <w:rsid w:val="00F437EE"/>
  </w:style>
  <w:style w:type="paragraph" w:customStyle="1" w:styleId="2BD5A6F2864A4901BB56F3BA557250AF">
    <w:name w:val="2BD5A6F2864A4901BB56F3BA557250AF"/>
    <w:rsid w:val="00F437EE"/>
  </w:style>
  <w:style w:type="paragraph" w:customStyle="1" w:styleId="516D84C3AF2C4490BFCFC3E6EF5D71EA">
    <w:name w:val="516D84C3AF2C4490BFCFC3E6EF5D71EA"/>
    <w:rsid w:val="00F437EE"/>
  </w:style>
  <w:style w:type="paragraph" w:customStyle="1" w:styleId="150ECAD39DF14356BD677D90BAF8492C">
    <w:name w:val="150ECAD39DF14356BD677D90BAF8492C"/>
    <w:rsid w:val="00F437EE"/>
  </w:style>
  <w:style w:type="paragraph" w:customStyle="1" w:styleId="327A9800C0044C32A19D567DF2ADE076">
    <w:name w:val="327A9800C0044C32A19D567DF2ADE076"/>
    <w:rsid w:val="00F437EE"/>
  </w:style>
  <w:style w:type="paragraph" w:customStyle="1" w:styleId="7713DF6498F94545983A35EFDB562104">
    <w:name w:val="7713DF6498F94545983A35EFDB562104"/>
    <w:rsid w:val="00F437EE"/>
  </w:style>
  <w:style w:type="paragraph" w:customStyle="1" w:styleId="7742507B19294F36BEF1098346A482A1">
    <w:name w:val="7742507B19294F36BEF1098346A482A1"/>
    <w:rsid w:val="00F437EE"/>
  </w:style>
  <w:style w:type="paragraph" w:customStyle="1" w:styleId="AC7C3BD0405442368EAAE1FCFA8D00A8">
    <w:name w:val="AC7C3BD0405442368EAAE1FCFA8D00A8"/>
    <w:rsid w:val="00F437EE"/>
  </w:style>
  <w:style w:type="paragraph" w:customStyle="1" w:styleId="122B276E51244585AD42B4757DF3A55F">
    <w:name w:val="122B276E51244585AD42B4757DF3A55F"/>
    <w:rsid w:val="00F437EE"/>
  </w:style>
  <w:style w:type="paragraph" w:customStyle="1" w:styleId="3EA0980183B745BA9EC7B4AA1D4675B8">
    <w:name w:val="3EA0980183B745BA9EC7B4AA1D4675B8"/>
    <w:rsid w:val="00F437EE"/>
  </w:style>
  <w:style w:type="paragraph" w:customStyle="1" w:styleId="CA990D9A90DF4821B612FA3B0AA71C08">
    <w:name w:val="CA990D9A90DF4821B612FA3B0AA71C08"/>
    <w:rsid w:val="00F84425"/>
  </w:style>
  <w:style w:type="paragraph" w:customStyle="1" w:styleId="CB9CE0A3982C4FD9B4C4CB5A200EFD9E">
    <w:name w:val="CB9CE0A3982C4FD9B4C4CB5A200EFD9E"/>
    <w:rsid w:val="00F84425"/>
  </w:style>
  <w:style w:type="paragraph" w:customStyle="1" w:styleId="071F11B2C6B94099928832D32BE038FF">
    <w:name w:val="071F11B2C6B94099928832D32BE038FF"/>
    <w:rsid w:val="00F84425"/>
  </w:style>
  <w:style w:type="paragraph" w:customStyle="1" w:styleId="7DD726CCF1864CEDACB3C75DCDBBE4CE">
    <w:name w:val="7DD726CCF1864CEDACB3C75DCDBBE4CE"/>
    <w:rsid w:val="00F84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7b646ac3-37ec-4c18-b2fe-d7522ac369f5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65a72d30-21e2-4ac5-bd63-d55183c71415">
      <Terms xmlns="http://schemas.microsoft.com/office/infopath/2007/PartnerControls"/>
    </c9cd366cc722410295b9eacffbd73909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4" ma:contentTypeDescription="Skapa ett nytt dokument." ma:contentTypeScope="" ma:versionID="fb0fc05b7724180661221b1f85b26387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2019-05-06</HeaderDate>
    <Office/>
    <Dnr>I2019/01435/US         </Dnr>
    <ParagrafNr/>
    <DocumentTitle/>
    <VisitingAddress/>
    <Extra1/>
    <Extra2/>
    <Extra3>Thomas Morell</Extra3>
    <Number/>
    <Recipient>Till riksdagen</Recipient>
    <SenderText/>
    <DocNumber>I2019/01436/US</DocNumber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2019-05-06</HeaderDate>
    <Office/>
    <Dnr>I2019/01435/US         </Dnr>
    <ParagrafNr/>
    <DocumentTitle/>
    <VisitingAddress/>
    <Extra1/>
    <Extra2/>
    <Extra3>Thomas Morell</Extra3>
    <Number/>
    <Recipient>Till riksdagen</Recipient>
    <SenderText/>
    <DocNumber>I2019/01436/US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8433-FF8B-4B95-AE49-FD3BA450EB1C}"/>
</file>

<file path=customXml/itemProps2.xml><?xml version="1.0" encoding="utf-8"?>
<ds:datastoreItem xmlns:ds="http://schemas.openxmlformats.org/officeDocument/2006/customXml" ds:itemID="{61CF4B85-44B4-408E-9D8C-51310CC9B7E5}"/>
</file>

<file path=customXml/itemProps3.xml><?xml version="1.0" encoding="utf-8"?>
<ds:datastoreItem xmlns:ds="http://schemas.openxmlformats.org/officeDocument/2006/customXml" ds:itemID="{DC768EB4-E732-491E-A646-35565152235C}"/>
</file>

<file path=customXml/itemProps4.xml><?xml version="1.0" encoding="utf-8"?>
<ds:datastoreItem xmlns:ds="http://schemas.openxmlformats.org/officeDocument/2006/customXml" ds:itemID="{61CF4B85-44B4-408E-9D8C-51310CC9B7E5}">
  <ds:schemaRefs>
    <ds:schemaRef ds:uri="http://purl.org/dc/elements/1.1/"/>
    <ds:schemaRef ds:uri="http://schemas.microsoft.com/office/2006/metadata/properties"/>
    <ds:schemaRef ds:uri="92ffc5e4-5e54-4abf-b21b-9b28f7aa8223"/>
    <ds:schemaRef ds:uri="65a72d30-21e2-4ac5-bd63-d55183c7141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e9c2f0c-7bf8-49af-8356-cbf363fc78a7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2B04C9-11D1-40B8-A1D6-F89E713D2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64BDB40-F8B2-40AF-802E-2B74ACCE2124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64BDB40-F8B2-40AF-802E-2B74ACCE2124}"/>
</file>

<file path=customXml/itemProps8.xml><?xml version="1.0" encoding="utf-8"?>
<ds:datastoreItem xmlns:ds="http://schemas.openxmlformats.org/officeDocument/2006/customXml" ds:itemID="{02C903CE-ACA4-48BD-957C-901447C83D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Spångberg</dc:creator>
  <cp:keywords/>
  <dc:description/>
  <cp:lastModifiedBy>Helene Lassi</cp:lastModifiedBy>
  <cp:revision>3</cp:revision>
  <cp:lastPrinted>2019-05-07T12:24:00Z</cp:lastPrinted>
  <dcterms:created xsi:type="dcterms:W3CDTF">2019-05-07T12:34:00Z</dcterms:created>
  <dcterms:modified xsi:type="dcterms:W3CDTF">2019-05-10T06:06:00Z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