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42A13" w14:textId="77777777" w:rsidR="00893429" w:rsidRDefault="00893429" w:rsidP="00DA0661">
      <w:pPr>
        <w:pStyle w:val="Rubrik"/>
      </w:pPr>
      <w:bookmarkStart w:id="0" w:name="Start"/>
      <w:bookmarkStart w:id="1" w:name="_GoBack"/>
      <w:bookmarkEnd w:id="0"/>
      <w:bookmarkEnd w:id="1"/>
      <w:r>
        <w:t xml:space="preserve">Svar på fråga 2019/20:426 av </w:t>
      </w:r>
      <w:sdt>
        <w:sdtPr>
          <w:alias w:val="Frågeställare"/>
          <w:tag w:val="delete"/>
          <w:id w:val="-211816850"/>
          <w:placeholder>
            <w:docPart w:val="76C94C620F9F4BF490D482E6EB6C3BA4"/>
          </w:placeholder>
          <w:dataBinding w:prefixMappings="xmlns:ns0='http://lp/documentinfo/RK' " w:xpath="/ns0:DocumentInfo[1]/ns0:BaseInfo[1]/ns0:Extra3[1]" w:storeItemID="{6D96A3CE-0F84-4E8B-84C5-B4A5E341AD3A}"/>
          <w:text/>
        </w:sdtPr>
        <w:sdtEndPr/>
        <w:sdtContent>
          <w:r w:rsidRPr="00893429">
            <w:t>Christina Höj Larsen</w:t>
          </w:r>
        </w:sdtContent>
      </w:sdt>
      <w:r>
        <w:t xml:space="preserve"> (</w:t>
      </w:r>
      <w:sdt>
        <w:sdtPr>
          <w:alias w:val="Parti"/>
          <w:tag w:val="Parti_delete"/>
          <w:id w:val="1620417071"/>
          <w:placeholder>
            <w:docPart w:val="DC2FE6524B2F43CE934062BC77FA7CA8"/>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V</w:t>
          </w:r>
        </w:sdtContent>
      </w:sdt>
      <w:r>
        <w:t>)</w:t>
      </w:r>
      <w:r>
        <w:br/>
      </w:r>
      <w:r w:rsidRPr="00893429">
        <w:t>Boende för personer med uppehållstillstånd enligt gymnasielagen</w:t>
      </w:r>
    </w:p>
    <w:p w14:paraId="51DF0620" w14:textId="77777777" w:rsidR="00893429" w:rsidRDefault="00DE5848" w:rsidP="00893429">
      <w:pPr>
        <w:pStyle w:val="Brdtext"/>
      </w:pPr>
      <w:sdt>
        <w:sdtPr>
          <w:alias w:val="Frågeställare"/>
          <w:tag w:val="delete"/>
          <w:id w:val="-1635256365"/>
          <w:placeholder>
            <w:docPart w:val="43C5D260E31A4CF8BC3E7BE55B62E2F8"/>
          </w:placeholder>
          <w:dataBinding w:prefixMappings="xmlns:ns0='http://lp/documentinfo/RK' " w:xpath="/ns0:DocumentInfo[1]/ns0:BaseInfo[1]/ns0:Extra3[1]" w:storeItemID="{6D96A3CE-0F84-4E8B-84C5-B4A5E341AD3A}"/>
          <w:text/>
        </w:sdtPr>
        <w:sdtEndPr/>
        <w:sdtContent>
          <w:r w:rsidR="00893429">
            <w:t>Christina Höj Larsen</w:t>
          </w:r>
        </w:sdtContent>
      </w:sdt>
      <w:r w:rsidR="00893429">
        <w:t xml:space="preserve"> har frågat mig</w:t>
      </w:r>
      <w:r w:rsidR="00893429" w:rsidRPr="00893429">
        <w:t xml:space="preserve"> </w:t>
      </w:r>
      <w:r w:rsidR="00893429">
        <w:t xml:space="preserve">om jag avser att ta initiativ för att åtgärda bristerna i gymnasielagen. </w:t>
      </w:r>
    </w:p>
    <w:p w14:paraId="73FAD0B0" w14:textId="77777777" w:rsidR="00893429" w:rsidRDefault="00893429" w:rsidP="00893429">
      <w:pPr>
        <w:pStyle w:val="Brdtext"/>
      </w:pPr>
      <w:r>
        <w:t>Utöver att jag generellt är förhindrad att uttala mig i enskilda ärenden som handläggs av myndigheter och domstolar kan följande sägas.</w:t>
      </w:r>
    </w:p>
    <w:p w14:paraId="7824F2AF" w14:textId="77777777" w:rsidR="00893429" w:rsidRDefault="00893429" w:rsidP="00893429">
      <w:pPr>
        <w:pStyle w:val="Brdtext"/>
      </w:pPr>
      <w:r>
        <w:t>Den 1 juli 2018 infördes nya regler i det s.k. gymnasieregelverket för att en avgränsad grupp ensamkommande unga skulle få en ny möjlighet till uppehållstillstånd för studier på gymnasial nivå. Det stod då klart att de ensamkommande unga som omfattas av förslaget om ny möjlighet till uppehållstillstånd i första hand själva ska ordna sitt boende efter att de har beviljats uppehållstillstånd. Detta framgår tydligt av propositionen Extra ändringsbudget för 2018 – Ny möjlighet till uppehållstillstånd (prop. 2017/18:252) som bl.a. Vänsterpartiet röstade för i riksdagen.</w:t>
      </w:r>
    </w:p>
    <w:p w14:paraId="3C7F226E" w14:textId="77777777" w:rsidR="00893429" w:rsidRDefault="00893429" w:rsidP="00893429">
      <w:pPr>
        <w:pStyle w:val="Brdtext"/>
      </w:pPr>
    </w:p>
    <w:p w14:paraId="74589D5D" w14:textId="77777777" w:rsidR="00893429" w:rsidRDefault="00893429" w:rsidP="006A12F1">
      <w:pPr>
        <w:pStyle w:val="Brdtext"/>
      </w:pPr>
      <w:r>
        <w:t xml:space="preserve">Stockholm den </w:t>
      </w:r>
      <w:sdt>
        <w:sdtPr>
          <w:id w:val="-1225218591"/>
          <w:placeholder>
            <w:docPart w:val="17953064787445FDB8C6F3E5583AFB16"/>
          </w:placeholder>
          <w:dataBinding w:prefixMappings="xmlns:ns0='http://lp/documentinfo/RK' " w:xpath="/ns0:DocumentInfo[1]/ns0:BaseInfo[1]/ns0:HeaderDate[1]" w:storeItemID="{6D96A3CE-0F84-4E8B-84C5-B4A5E341AD3A}"/>
          <w:date w:fullDate="2019-11-27T00:00:00Z">
            <w:dateFormat w:val="d MMMM yyyy"/>
            <w:lid w:val="sv-SE"/>
            <w:storeMappedDataAs w:val="dateTime"/>
            <w:calendar w:val="gregorian"/>
          </w:date>
        </w:sdtPr>
        <w:sdtEndPr/>
        <w:sdtContent>
          <w:r>
            <w:t>27 november 2019</w:t>
          </w:r>
        </w:sdtContent>
      </w:sdt>
    </w:p>
    <w:p w14:paraId="0699FCF6" w14:textId="77777777" w:rsidR="00893429" w:rsidRDefault="00893429" w:rsidP="004E7A8F">
      <w:pPr>
        <w:pStyle w:val="Brdtextutanavstnd"/>
      </w:pPr>
    </w:p>
    <w:p w14:paraId="5C8A2CBA" w14:textId="77777777" w:rsidR="00893429" w:rsidRDefault="00893429" w:rsidP="004E7A8F">
      <w:pPr>
        <w:pStyle w:val="Brdtextutanavstnd"/>
      </w:pPr>
    </w:p>
    <w:p w14:paraId="3BE2C0B9" w14:textId="77777777" w:rsidR="00893429" w:rsidRDefault="00893429" w:rsidP="004E7A8F">
      <w:pPr>
        <w:pStyle w:val="Brdtextutanavstnd"/>
      </w:pPr>
    </w:p>
    <w:sdt>
      <w:sdtPr>
        <w:alias w:val="Klicka på listpilen"/>
        <w:tag w:val="run-loadAllMinistersFromDep_delete"/>
        <w:id w:val="-122627287"/>
        <w:placeholder>
          <w:docPart w:val="C854AE7C1F78444DAF1B0B0025E6A58E"/>
        </w:placeholder>
        <w:dataBinding w:prefixMappings="xmlns:ns0='http://lp/documentinfo/RK' " w:xpath="/ns0:DocumentInfo[1]/ns0:BaseInfo[1]/ns0:TopSender[1]" w:storeItemID="{6D96A3CE-0F84-4E8B-84C5-B4A5E341AD3A}"/>
        <w:comboBox w:lastValue="Justitie- och migrationsministern">
          <w:listItem w:displayText="Morgan Johansson" w:value="Justitie- och migrationsministern"/>
          <w:listItem w:displayText="Mikael Damberg" w:value="Inrikesministern"/>
        </w:comboBox>
      </w:sdtPr>
      <w:sdtEndPr/>
      <w:sdtContent>
        <w:p w14:paraId="05085B4B" w14:textId="77777777" w:rsidR="00893429" w:rsidRDefault="00893429" w:rsidP="00422A41">
          <w:pPr>
            <w:pStyle w:val="Brdtext"/>
          </w:pPr>
          <w:r>
            <w:t>Morgan Johansson</w:t>
          </w:r>
        </w:p>
      </w:sdtContent>
    </w:sdt>
    <w:p w14:paraId="2CA2F6CF" w14:textId="77777777" w:rsidR="00893429" w:rsidRPr="00DB48AB" w:rsidRDefault="00893429" w:rsidP="00DB48AB">
      <w:pPr>
        <w:pStyle w:val="Brdtext"/>
      </w:pPr>
    </w:p>
    <w:sectPr w:rsidR="00893429" w:rsidRPr="00DB48AB"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D0B8C" w14:textId="77777777" w:rsidR="00893429" w:rsidRDefault="00893429" w:rsidP="00A87A54">
      <w:pPr>
        <w:spacing w:after="0" w:line="240" w:lineRule="auto"/>
      </w:pPr>
      <w:r>
        <w:separator/>
      </w:r>
    </w:p>
  </w:endnote>
  <w:endnote w:type="continuationSeparator" w:id="0">
    <w:p w14:paraId="59B838F6" w14:textId="77777777" w:rsidR="00893429" w:rsidRDefault="00893429"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75D13" w14:textId="77777777" w:rsidR="006700F0" w:rsidRDefault="006700F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DF41233" w14:textId="77777777" w:rsidTr="006A26EC">
      <w:trPr>
        <w:trHeight w:val="227"/>
        <w:jc w:val="right"/>
      </w:trPr>
      <w:tc>
        <w:tcPr>
          <w:tcW w:w="708" w:type="dxa"/>
          <w:vAlign w:val="bottom"/>
        </w:tcPr>
        <w:p w14:paraId="3CD0B672"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2EE23EB2" w14:textId="77777777" w:rsidTr="006A26EC">
      <w:trPr>
        <w:trHeight w:val="850"/>
        <w:jc w:val="right"/>
      </w:trPr>
      <w:tc>
        <w:tcPr>
          <w:tcW w:w="708" w:type="dxa"/>
          <w:vAlign w:val="bottom"/>
        </w:tcPr>
        <w:p w14:paraId="076AFFC1" w14:textId="77777777" w:rsidR="005606BC" w:rsidRPr="00347E11" w:rsidRDefault="005606BC" w:rsidP="005606BC">
          <w:pPr>
            <w:pStyle w:val="Sidfot"/>
            <w:spacing w:line="276" w:lineRule="auto"/>
            <w:jc w:val="right"/>
          </w:pPr>
        </w:p>
      </w:tc>
    </w:tr>
  </w:tbl>
  <w:p w14:paraId="388BF341"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D5BA9A9" w14:textId="77777777" w:rsidTr="001F4302">
      <w:trPr>
        <w:trHeight w:val="510"/>
      </w:trPr>
      <w:tc>
        <w:tcPr>
          <w:tcW w:w="8525" w:type="dxa"/>
          <w:gridSpan w:val="2"/>
          <w:vAlign w:val="bottom"/>
        </w:tcPr>
        <w:p w14:paraId="44A086AE" w14:textId="77777777" w:rsidR="00347E11" w:rsidRPr="00347E11" w:rsidRDefault="00347E11" w:rsidP="00347E11">
          <w:pPr>
            <w:pStyle w:val="Sidfot"/>
            <w:rPr>
              <w:sz w:val="8"/>
            </w:rPr>
          </w:pPr>
        </w:p>
      </w:tc>
    </w:tr>
    <w:tr w:rsidR="00093408" w:rsidRPr="00EE3C0F" w14:paraId="24F18265" w14:textId="77777777" w:rsidTr="00C26068">
      <w:trPr>
        <w:trHeight w:val="227"/>
      </w:trPr>
      <w:tc>
        <w:tcPr>
          <w:tcW w:w="4074" w:type="dxa"/>
        </w:tcPr>
        <w:p w14:paraId="20889A2E" w14:textId="77777777" w:rsidR="00347E11" w:rsidRPr="00F53AEA" w:rsidRDefault="00347E11" w:rsidP="00C26068">
          <w:pPr>
            <w:pStyle w:val="Sidfot"/>
            <w:spacing w:line="276" w:lineRule="auto"/>
          </w:pPr>
        </w:p>
      </w:tc>
      <w:tc>
        <w:tcPr>
          <w:tcW w:w="4451" w:type="dxa"/>
        </w:tcPr>
        <w:p w14:paraId="338F8BC3" w14:textId="77777777" w:rsidR="00093408" w:rsidRPr="00F53AEA" w:rsidRDefault="00093408" w:rsidP="00F53AEA">
          <w:pPr>
            <w:pStyle w:val="Sidfot"/>
            <w:spacing w:line="276" w:lineRule="auto"/>
          </w:pPr>
        </w:p>
      </w:tc>
    </w:tr>
  </w:tbl>
  <w:p w14:paraId="60242C43"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43CDF" w14:textId="77777777" w:rsidR="00893429" w:rsidRDefault="00893429" w:rsidP="00A87A54">
      <w:pPr>
        <w:spacing w:after="0" w:line="240" w:lineRule="auto"/>
      </w:pPr>
      <w:r>
        <w:separator/>
      </w:r>
    </w:p>
  </w:footnote>
  <w:footnote w:type="continuationSeparator" w:id="0">
    <w:p w14:paraId="2A7DAE3C" w14:textId="77777777" w:rsidR="00893429" w:rsidRDefault="00893429"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88F21" w14:textId="77777777" w:rsidR="006700F0" w:rsidRDefault="006700F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1EC76" w14:textId="77777777" w:rsidR="006700F0" w:rsidRDefault="006700F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893429" w14:paraId="024230F7" w14:textId="77777777" w:rsidTr="00C93EBA">
      <w:trPr>
        <w:trHeight w:val="227"/>
      </w:trPr>
      <w:tc>
        <w:tcPr>
          <w:tcW w:w="5534" w:type="dxa"/>
        </w:tcPr>
        <w:p w14:paraId="4F933601" w14:textId="77777777" w:rsidR="00893429" w:rsidRPr="007D73AB" w:rsidRDefault="00893429">
          <w:pPr>
            <w:pStyle w:val="Sidhuvud"/>
          </w:pPr>
        </w:p>
      </w:tc>
      <w:tc>
        <w:tcPr>
          <w:tcW w:w="3170" w:type="dxa"/>
          <w:vAlign w:val="bottom"/>
        </w:tcPr>
        <w:p w14:paraId="5D8BADC9" w14:textId="77777777" w:rsidR="00893429" w:rsidRPr="007D73AB" w:rsidRDefault="00893429" w:rsidP="00340DE0">
          <w:pPr>
            <w:pStyle w:val="Sidhuvud"/>
          </w:pPr>
        </w:p>
      </w:tc>
      <w:tc>
        <w:tcPr>
          <w:tcW w:w="1134" w:type="dxa"/>
        </w:tcPr>
        <w:p w14:paraId="5296E7A9" w14:textId="77777777" w:rsidR="00893429" w:rsidRDefault="00893429" w:rsidP="005A703A">
          <w:pPr>
            <w:pStyle w:val="Sidhuvud"/>
          </w:pPr>
        </w:p>
      </w:tc>
    </w:tr>
    <w:tr w:rsidR="00893429" w14:paraId="480DEECE" w14:textId="77777777" w:rsidTr="00C93EBA">
      <w:trPr>
        <w:trHeight w:val="1928"/>
      </w:trPr>
      <w:tc>
        <w:tcPr>
          <w:tcW w:w="5534" w:type="dxa"/>
        </w:tcPr>
        <w:p w14:paraId="405D1CCB" w14:textId="77777777" w:rsidR="00893429" w:rsidRPr="00340DE0" w:rsidRDefault="00893429" w:rsidP="00340DE0">
          <w:pPr>
            <w:pStyle w:val="Sidhuvud"/>
          </w:pPr>
          <w:r>
            <w:rPr>
              <w:noProof/>
            </w:rPr>
            <w:drawing>
              <wp:inline distT="0" distB="0" distL="0" distR="0" wp14:anchorId="46F0E1FD" wp14:editId="221A9282">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4F265FE7" w14:textId="77777777" w:rsidR="00893429" w:rsidRPr="00710A6C" w:rsidRDefault="00893429" w:rsidP="00EE3C0F">
          <w:pPr>
            <w:pStyle w:val="Sidhuvud"/>
            <w:rPr>
              <w:b/>
            </w:rPr>
          </w:pPr>
        </w:p>
        <w:p w14:paraId="0E3A0EB1" w14:textId="77777777" w:rsidR="00893429" w:rsidRDefault="00893429" w:rsidP="00EE3C0F">
          <w:pPr>
            <w:pStyle w:val="Sidhuvud"/>
          </w:pPr>
        </w:p>
        <w:p w14:paraId="645253BF" w14:textId="77777777" w:rsidR="00893429" w:rsidRDefault="00893429" w:rsidP="00EE3C0F">
          <w:pPr>
            <w:pStyle w:val="Sidhuvud"/>
          </w:pPr>
        </w:p>
        <w:p w14:paraId="4563B01C" w14:textId="77777777" w:rsidR="00893429" w:rsidRDefault="00893429" w:rsidP="00EE3C0F">
          <w:pPr>
            <w:pStyle w:val="Sidhuvud"/>
          </w:pPr>
        </w:p>
        <w:sdt>
          <w:sdtPr>
            <w:alias w:val="Dnr"/>
            <w:tag w:val="ccRKShow_Dnr"/>
            <w:id w:val="-829283628"/>
            <w:placeholder>
              <w:docPart w:val="44E386C313F14F7EA268CA6BB7028345"/>
            </w:placeholder>
            <w:dataBinding w:prefixMappings="xmlns:ns0='http://lp/documentinfo/RK' " w:xpath="/ns0:DocumentInfo[1]/ns0:BaseInfo[1]/ns0:Dnr[1]" w:storeItemID="{6D96A3CE-0F84-4E8B-84C5-B4A5E341AD3A}"/>
            <w:text/>
          </w:sdtPr>
          <w:sdtEndPr/>
          <w:sdtContent>
            <w:p w14:paraId="1C680754" w14:textId="77777777" w:rsidR="00893429" w:rsidRDefault="00893429" w:rsidP="00EE3C0F">
              <w:pPr>
                <w:pStyle w:val="Sidhuvud"/>
              </w:pPr>
              <w:r w:rsidRPr="00893429">
                <w:t>Ju2019/03777/POL</w:t>
              </w:r>
            </w:p>
          </w:sdtContent>
        </w:sdt>
        <w:sdt>
          <w:sdtPr>
            <w:alias w:val="DocNumber"/>
            <w:tag w:val="DocNumber"/>
            <w:id w:val="1726028884"/>
            <w:placeholder>
              <w:docPart w:val="E5FBE315C895462C958CAA2FE4CA42D6"/>
            </w:placeholder>
            <w:showingPlcHdr/>
            <w:dataBinding w:prefixMappings="xmlns:ns0='http://lp/documentinfo/RK' " w:xpath="/ns0:DocumentInfo[1]/ns0:BaseInfo[1]/ns0:DocNumber[1]" w:storeItemID="{6D96A3CE-0F84-4E8B-84C5-B4A5E341AD3A}"/>
            <w:text/>
          </w:sdtPr>
          <w:sdtEndPr/>
          <w:sdtContent>
            <w:p w14:paraId="5DEDDD3B" w14:textId="77777777" w:rsidR="00893429" w:rsidRDefault="00893429" w:rsidP="00EE3C0F">
              <w:pPr>
                <w:pStyle w:val="Sidhuvud"/>
              </w:pPr>
              <w:r>
                <w:rPr>
                  <w:rStyle w:val="Platshllartext"/>
                </w:rPr>
                <w:t xml:space="preserve"> </w:t>
              </w:r>
            </w:p>
          </w:sdtContent>
        </w:sdt>
        <w:p w14:paraId="094D17B9" w14:textId="77777777" w:rsidR="00893429" w:rsidRDefault="00893429" w:rsidP="00EE3C0F">
          <w:pPr>
            <w:pStyle w:val="Sidhuvud"/>
          </w:pPr>
        </w:p>
      </w:tc>
      <w:tc>
        <w:tcPr>
          <w:tcW w:w="1134" w:type="dxa"/>
        </w:tcPr>
        <w:p w14:paraId="6D93CE46" w14:textId="77777777" w:rsidR="00893429" w:rsidRDefault="00893429" w:rsidP="0094502D">
          <w:pPr>
            <w:pStyle w:val="Sidhuvud"/>
          </w:pPr>
        </w:p>
        <w:p w14:paraId="5A5D4ADD" w14:textId="77777777" w:rsidR="00893429" w:rsidRPr="0094502D" w:rsidRDefault="00893429" w:rsidP="00EC71A6">
          <w:pPr>
            <w:pStyle w:val="Sidhuvud"/>
          </w:pPr>
        </w:p>
      </w:tc>
    </w:tr>
    <w:tr w:rsidR="00893429" w14:paraId="2E5E86CF" w14:textId="77777777" w:rsidTr="00C93EBA">
      <w:trPr>
        <w:trHeight w:val="2268"/>
      </w:trPr>
      <w:sdt>
        <w:sdtPr>
          <w:rPr>
            <w:b/>
          </w:rPr>
          <w:alias w:val="SenderText"/>
          <w:tag w:val="ccRKShow_SenderText"/>
          <w:id w:val="1374046025"/>
          <w:placeholder>
            <w:docPart w:val="C10768D131E84FB199138D2079C96AD8"/>
          </w:placeholder>
        </w:sdtPr>
        <w:sdtEndPr>
          <w:rPr>
            <w:b w:val="0"/>
          </w:rPr>
        </w:sdtEndPr>
        <w:sdtContent>
          <w:tc>
            <w:tcPr>
              <w:tcW w:w="5534" w:type="dxa"/>
              <w:tcMar>
                <w:right w:w="1134" w:type="dxa"/>
              </w:tcMar>
            </w:tcPr>
            <w:p w14:paraId="598F2B9A" w14:textId="77777777" w:rsidR="00893429" w:rsidRPr="00893429" w:rsidRDefault="00893429" w:rsidP="00340DE0">
              <w:pPr>
                <w:pStyle w:val="Sidhuvud"/>
                <w:rPr>
                  <w:b/>
                </w:rPr>
              </w:pPr>
              <w:r w:rsidRPr="00893429">
                <w:rPr>
                  <w:b/>
                </w:rPr>
                <w:t>Justitiedepartementet</w:t>
              </w:r>
            </w:p>
            <w:p w14:paraId="648899D2" w14:textId="77777777" w:rsidR="00893429" w:rsidRPr="00340DE0" w:rsidRDefault="00893429" w:rsidP="00340DE0">
              <w:pPr>
                <w:pStyle w:val="Sidhuvud"/>
              </w:pPr>
              <w:r w:rsidRPr="00893429">
                <w:t>Justitie- och migrationsministern</w:t>
              </w:r>
            </w:p>
          </w:tc>
        </w:sdtContent>
      </w:sdt>
      <w:sdt>
        <w:sdtPr>
          <w:alias w:val="Recipient"/>
          <w:tag w:val="ccRKShow_Recipient"/>
          <w:id w:val="-28344517"/>
          <w:placeholder>
            <w:docPart w:val="3673B373D8224680A317BBDC41AA59BD"/>
          </w:placeholder>
          <w:dataBinding w:prefixMappings="xmlns:ns0='http://lp/documentinfo/RK' " w:xpath="/ns0:DocumentInfo[1]/ns0:BaseInfo[1]/ns0:Recipient[1]" w:storeItemID="{6D96A3CE-0F84-4E8B-84C5-B4A5E341AD3A}"/>
          <w:text w:multiLine="1"/>
        </w:sdtPr>
        <w:sdtEndPr/>
        <w:sdtContent>
          <w:tc>
            <w:tcPr>
              <w:tcW w:w="3170" w:type="dxa"/>
            </w:tcPr>
            <w:p w14:paraId="6781F630" w14:textId="77777777" w:rsidR="00893429" w:rsidRDefault="00893429" w:rsidP="00547B89">
              <w:pPr>
                <w:pStyle w:val="Sidhuvud"/>
              </w:pPr>
              <w:r>
                <w:t>Till riksdagen</w:t>
              </w:r>
            </w:p>
          </w:tc>
        </w:sdtContent>
      </w:sdt>
      <w:tc>
        <w:tcPr>
          <w:tcW w:w="1134" w:type="dxa"/>
        </w:tcPr>
        <w:p w14:paraId="7FCE74A9" w14:textId="77777777" w:rsidR="00893429" w:rsidRDefault="00893429" w:rsidP="003E6020">
          <w:pPr>
            <w:pStyle w:val="Sidhuvud"/>
          </w:pPr>
        </w:p>
      </w:tc>
    </w:tr>
  </w:tbl>
  <w:p w14:paraId="7B668026"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429"/>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2D"/>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C36FA"/>
    <w:rsid w:val="003C7BE0"/>
    <w:rsid w:val="003D0DD3"/>
    <w:rsid w:val="003D17EF"/>
    <w:rsid w:val="003D3535"/>
    <w:rsid w:val="003D4246"/>
    <w:rsid w:val="003D4CA1"/>
    <w:rsid w:val="003D4D9F"/>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4782"/>
    <w:rsid w:val="00605718"/>
    <w:rsid w:val="00605C66"/>
    <w:rsid w:val="00606310"/>
    <w:rsid w:val="00607814"/>
    <w:rsid w:val="00610D87"/>
    <w:rsid w:val="00610E88"/>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0608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34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66E40"/>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65C2"/>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5848"/>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A76A7"/>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7358C5"/>
  <w15:docId w15:val="{064C74DD-9E18-422F-B218-EBE8E3A37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4E386C313F14F7EA268CA6BB7028345"/>
        <w:category>
          <w:name w:val="Allmänt"/>
          <w:gallery w:val="placeholder"/>
        </w:category>
        <w:types>
          <w:type w:val="bbPlcHdr"/>
        </w:types>
        <w:behaviors>
          <w:behavior w:val="content"/>
        </w:behaviors>
        <w:guid w:val="{14836835-6E7D-47C9-8474-B5BF726F9C7F}"/>
      </w:docPartPr>
      <w:docPartBody>
        <w:p w:rsidR="00E1377D" w:rsidRDefault="00A25192" w:rsidP="00A25192">
          <w:pPr>
            <w:pStyle w:val="44E386C313F14F7EA268CA6BB7028345"/>
          </w:pPr>
          <w:r>
            <w:rPr>
              <w:rStyle w:val="Platshllartext"/>
            </w:rPr>
            <w:t xml:space="preserve"> </w:t>
          </w:r>
        </w:p>
      </w:docPartBody>
    </w:docPart>
    <w:docPart>
      <w:docPartPr>
        <w:name w:val="E5FBE315C895462C958CAA2FE4CA42D6"/>
        <w:category>
          <w:name w:val="Allmänt"/>
          <w:gallery w:val="placeholder"/>
        </w:category>
        <w:types>
          <w:type w:val="bbPlcHdr"/>
        </w:types>
        <w:behaviors>
          <w:behavior w:val="content"/>
        </w:behaviors>
        <w:guid w:val="{60281DC1-CA18-4959-9B83-08F27D2BFAD1}"/>
      </w:docPartPr>
      <w:docPartBody>
        <w:p w:rsidR="00E1377D" w:rsidRDefault="00A25192" w:rsidP="00A25192">
          <w:pPr>
            <w:pStyle w:val="E5FBE315C895462C958CAA2FE4CA42D6"/>
          </w:pPr>
          <w:r>
            <w:rPr>
              <w:rStyle w:val="Platshllartext"/>
            </w:rPr>
            <w:t xml:space="preserve"> </w:t>
          </w:r>
        </w:p>
      </w:docPartBody>
    </w:docPart>
    <w:docPart>
      <w:docPartPr>
        <w:name w:val="C10768D131E84FB199138D2079C96AD8"/>
        <w:category>
          <w:name w:val="Allmänt"/>
          <w:gallery w:val="placeholder"/>
        </w:category>
        <w:types>
          <w:type w:val="bbPlcHdr"/>
        </w:types>
        <w:behaviors>
          <w:behavior w:val="content"/>
        </w:behaviors>
        <w:guid w:val="{AB21AAE2-7FA9-4227-B47F-A1C31BB948C4}"/>
      </w:docPartPr>
      <w:docPartBody>
        <w:p w:rsidR="00E1377D" w:rsidRDefault="00A25192" w:rsidP="00A25192">
          <w:pPr>
            <w:pStyle w:val="C10768D131E84FB199138D2079C96AD8"/>
          </w:pPr>
          <w:r>
            <w:rPr>
              <w:rStyle w:val="Platshllartext"/>
            </w:rPr>
            <w:t xml:space="preserve"> </w:t>
          </w:r>
        </w:p>
      </w:docPartBody>
    </w:docPart>
    <w:docPart>
      <w:docPartPr>
        <w:name w:val="3673B373D8224680A317BBDC41AA59BD"/>
        <w:category>
          <w:name w:val="Allmänt"/>
          <w:gallery w:val="placeholder"/>
        </w:category>
        <w:types>
          <w:type w:val="bbPlcHdr"/>
        </w:types>
        <w:behaviors>
          <w:behavior w:val="content"/>
        </w:behaviors>
        <w:guid w:val="{24F715A3-5CF8-4909-9FDE-7B7A51D8886D}"/>
      </w:docPartPr>
      <w:docPartBody>
        <w:p w:rsidR="00E1377D" w:rsidRDefault="00A25192" w:rsidP="00A25192">
          <w:pPr>
            <w:pStyle w:val="3673B373D8224680A317BBDC41AA59BD"/>
          </w:pPr>
          <w:r>
            <w:rPr>
              <w:rStyle w:val="Platshllartext"/>
            </w:rPr>
            <w:t xml:space="preserve"> </w:t>
          </w:r>
        </w:p>
      </w:docPartBody>
    </w:docPart>
    <w:docPart>
      <w:docPartPr>
        <w:name w:val="76C94C620F9F4BF490D482E6EB6C3BA4"/>
        <w:category>
          <w:name w:val="Allmänt"/>
          <w:gallery w:val="placeholder"/>
        </w:category>
        <w:types>
          <w:type w:val="bbPlcHdr"/>
        </w:types>
        <w:behaviors>
          <w:behavior w:val="content"/>
        </w:behaviors>
        <w:guid w:val="{F7B8E7F6-821F-473A-8C16-2753A6B66F84}"/>
      </w:docPartPr>
      <w:docPartBody>
        <w:p w:rsidR="00E1377D" w:rsidRDefault="00A25192" w:rsidP="00A25192">
          <w:pPr>
            <w:pStyle w:val="76C94C620F9F4BF490D482E6EB6C3BA4"/>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DC2FE6524B2F43CE934062BC77FA7CA8"/>
        <w:category>
          <w:name w:val="Allmänt"/>
          <w:gallery w:val="placeholder"/>
        </w:category>
        <w:types>
          <w:type w:val="bbPlcHdr"/>
        </w:types>
        <w:behaviors>
          <w:behavior w:val="content"/>
        </w:behaviors>
        <w:guid w:val="{E0E74064-6963-4B65-98CD-91AA4FE3116F}"/>
      </w:docPartPr>
      <w:docPartBody>
        <w:p w:rsidR="00E1377D" w:rsidRDefault="00A25192" w:rsidP="00A25192">
          <w:pPr>
            <w:pStyle w:val="DC2FE6524B2F43CE934062BC77FA7CA8"/>
          </w:pPr>
          <w:r>
            <w:t xml:space="preserve"> </w:t>
          </w:r>
          <w:r>
            <w:rPr>
              <w:rStyle w:val="Platshllartext"/>
            </w:rPr>
            <w:t>Välj ett parti.</w:t>
          </w:r>
        </w:p>
      </w:docPartBody>
    </w:docPart>
    <w:docPart>
      <w:docPartPr>
        <w:name w:val="43C5D260E31A4CF8BC3E7BE55B62E2F8"/>
        <w:category>
          <w:name w:val="Allmänt"/>
          <w:gallery w:val="placeholder"/>
        </w:category>
        <w:types>
          <w:type w:val="bbPlcHdr"/>
        </w:types>
        <w:behaviors>
          <w:behavior w:val="content"/>
        </w:behaviors>
        <w:guid w:val="{346556EA-52F3-48A9-9A8A-86835D15FBBF}"/>
      </w:docPartPr>
      <w:docPartBody>
        <w:p w:rsidR="00E1377D" w:rsidRDefault="00A25192" w:rsidP="00A25192">
          <w:pPr>
            <w:pStyle w:val="43C5D260E31A4CF8BC3E7BE55B62E2F8"/>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17953064787445FDB8C6F3E5583AFB16"/>
        <w:category>
          <w:name w:val="Allmänt"/>
          <w:gallery w:val="placeholder"/>
        </w:category>
        <w:types>
          <w:type w:val="bbPlcHdr"/>
        </w:types>
        <w:behaviors>
          <w:behavior w:val="content"/>
        </w:behaviors>
        <w:guid w:val="{5D6CD7A0-200C-4EDD-9827-7481A9A6DFBA}"/>
      </w:docPartPr>
      <w:docPartBody>
        <w:p w:rsidR="00E1377D" w:rsidRDefault="00A25192" w:rsidP="00A25192">
          <w:pPr>
            <w:pStyle w:val="17953064787445FDB8C6F3E5583AFB16"/>
          </w:pPr>
          <w:r>
            <w:rPr>
              <w:rStyle w:val="Platshllartext"/>
            </w:rPr>
            <w:t>Klicka här för att ange datum.</w:t>
          </w:r>
        </w:p>
      </w:docPartBody>
    </w:docPart>
    <w:docPart>
      <w:docPartPr>
        <w:name w:val="C854AE7C1F78444DAF1B0B0025E6A58E"/>
        <w:category>
          <w:name w:val="Allmänt"/>
          <w:gallery w:val="placeholder"/>
        </w:category>
        <w:types>
          <w:type w:val="bbPlcHdr"/>
        </w:types>
        <w:behaviors>
          <w:behavior w:val="content"/>
        </w:behaviors>
        <w:guid w:val="{F3804EB4-D770-4E78-8AE8-E30885154003}"/>
      </w:docPartPr>
      <w:docPartBody>
        <w:p w:rsidR="00E1377D" w:rsidRDefault="00A25192" w:rsidP="00A25192">
          <w:pPr>
            <w:pStyle w:val="C854AE7C1F78444DAF1B0B0025E6A58E"/>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192"/>
    <w:rsid w:val="00A25192"/>
    <w:rsid w:val="00E137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5FB960BE56524D71876D8388A8D14874">
    <w:name w:val="5FB960BE56524D71876D8388A8D14874"/>
    <w:rsid w:val="00A25192"/>
  </w:style>
  <w:style w:type="character" w:styleId="Platshllartext">
    <w:name w:val="Placeholder Text"/>
    <w:basedOn w:val="Standardstycketeckensnitt"/>
    <w:uiPriority w:val="99"/>
    <w:semiHidden/>
    <w:rsid w:val="00A25192"/>
    <w:rPr>
      <w:noProof w:val="0"/>
      <w:color w:val="808080"/>
    </w:rPr>
  </w:style>
  <w:style w:type="paragraph" w:customStyle="1" w:styleId="A8495E69466C46E281EE933EB24FB2B2">
    <w:name w:val="A8495E69466C46E281EE933EB24FB2B2"/>
    <w:rsid w:val="00A25192"/>
  </w:style>
  <w:style w:type="paragraph" w:customStyle="1" w:styleId="9BCE70D6DB0E4614B93BC36E865A1EF6">
    <w:name w:val="9BCE70D6DB0E4614B93BC36E865A1EF6"/>
    <w:rsid w:val="00A25192"/>
  </w:style>
  <w:style w:type="paragraph" w:customStyle="1" w:styleId="8803D1093F544B50A0EEDCF5EA43946D">
    <w:name w:val="8803D1093F544B50A0EEDCF5EA43946D"/>
    <w:rsid w:val="00A25192"/>
  </w:style>
  <w:style w:type="paragraph" w:customStyle="1" w:styleId="44E386C313F14F7EA268CA6BB7028345">
    <w:name w:val="44E386C313F14F7EA268CA6BB7028345"/>
    <w:rsid w:val="00A25192"/>
  </w:style>
  <w:style w:type="paragraph" w:customStyle="1" w:styleId="E5FBE315C895462C958CAA2FE4CA42D6">
    <w:name w:val="E5FBE315C895462C958CAA2FE4CA42D6"/>
    <w:rsid w:val="00A25192"/>
  </w:style>
  <w:style w:type="paragraph" w:customStyle="1" w:styleId="76803E04379147A4B4CF3816A6D45D8F">
    <w:name w:val="76803E04379147A4B4CF3816A6D45D8F"/>
    <w:rsid w:val="00A25192"/>
  </w:style>
  <w:style w:type="paragraph" w:customStyle="1" w:styleId="DD83CAEE198C44289BF58B19D2052EF4">
    <w:name w:val="DD83CAEE198C44289BF58B19D2052EF4"/>
    <w:rsid w:val="00A25192"/>
  </w:style>
  <w:style w:type="paragraph" w:customStyle="1" w:styleId="4203EB6628D248AFA103AB5F262D1497">
    <w:name w:val="4203EB6628D248AFA103AB5F262D1497"/>
    <w:rsid w:val="00A25192"/>
  </w:style>
  <w:style w:type="paragraph" w:customStyle="1" w:styleId="C10768D131E84FB199138D2079C96AD8">
    <w:name w:val="C10768D131E84FB199138D2079C96AD8"/>
    <w:rsid w:val="00A25192"/>
  </w:style>
  <w:style w:type="paragraph" w:customStyle="1" w:styleId="3673B373D8224680A317BBDC41AA59BD">
    <w:name w:val="3673B373D8224680A317BBDC41AA59BD"/>
    <w:rsid w:val="00A25192"/>
  </w:style>
  <w:style w:type="paragraph" w:customStyle="1" w:styleId="76C94C620F9F4BF490D482E6EB6C3BA4">
    <w:name w:val="76C94C620F9F4BF490D482E6EB6C3BA4"/>
    <w:rsid w:val="00A25192"/>
  </w:style>
  <w:style w:type="paragraph" w:customStyle="1" w:styleId="DC2FE6524B2F43CE934062BC77FA7CA8">
    <w:name w:val="DC2FE6524B2F43CE934062BC77FA7CA8"/>
    <w:rsid w:val="00A25192"/>
  </w:style>
  <w:style w:type="paragraph" w:customStyle="1" w:styleId="95910063B65E441998EB53D4485D0223">
    <w:name w:val="95910063B65E441998EB53D4485D0223"/>
    <w:rsid w:val="00A25192"/>
  </w:style>
  <w:style w:type="paragraph" w:customStyle="1" w:styleId="5CF861B3ABB94EE6BB157A29D735691E">
    <w:name w:val="5CF861B3ABB94EE6BB157A29D735691E"/>
    <w:rsid w:val="00A25192"/>
  </w:style>
  <w:style w:type="paragraph" w:customStyle="1" w:styleId="43C5D260E31A4CF8BC3E7BE55B62E2F8">
    <w:name w:val="43C5D260E31A4CF8BC3E7BE55B62E2F8"/>
    <w:rsid w:val="00A25192"/>
  </w:style>
  <w:style w:type="paragraph" w:customStyle="1" w:styleId="17953064787445FDB8C6F3E5583AFB16">
    <w:name w:val="17953064787445FDB8C6F3E5583AFB16"/>
    <w:rsid w:val="00A25192"/>
  </w:style>
  <w:style w:type="paragraph" w:customStyle="1" w:styleId="C854AE7C1F78444DAF1B0B0025E6A58E">
    <w:name w:val="C854AE7C1F78444DAF1B0B0025E6A58E"/>
    <w:rsid w:val="00A251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Justitie- och 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2019-11-27T00:00:00</HeaderDate>
    <Office/>
    <Dnr>Ju2019/03777/POL</Dnr>
    <ParagrafNr/>
    <DocumentTitle/>
    <VisitingAddress/>
    <Extra1/>
    <Extra2/>
    <Extra3>Christina Höj Larsen</Extra3>
    <Number/>
    <Recipient>Till riksdagen</Recipient>
    <SenderText/>
    <DocNumber/>
    <Doclanguage>1053</Doclanguage>
    <Appendix/>
    <LogotypeName>RK_LOGO_SV_BW.emf</LogotypeName>
  </BaseInfo>
</DocumentInfo>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60f289ae-4b6d-483e-a863-a209bc56b353</RD_Svarsid>
  </documentManagement>
</p:properties>
</file>

<file path=customXml/itemProps1.xml><?xml version="1.0" encoding="utf-8"?>
<ds:datastoreItem xmlns:ds="http://schemas.openxmlformats.org/officeDocument/2006/customXml" ds:itemID="{60E5AA02-04CA-430C-820C-AF9712D241EF}"/>
</file>

<file path=customXml/itemProps2.xml><?xml version="1.0" encoding="utf-8"?>
<ds:datastoreItem xmlns:ds="http://schemas.openxmlformats.org/officeDocument/2006/customXml" ds:itemID="{6D96A3CE-0F84-4E8B-84C5-B4A5E341AD3A}"/>
</file>

<file path=customXml/itemProps3.xml><?xml version="1.0" encoding="utf-8"?>
<ds:datastoreItem xmlns:ds="http://schemas.openxmlformats.org/officeDocument/2006/customXml" ds:itemID="{63E94007-A194-469C-9BB5-D0392E4EDEA6}"/>
</file>

<file path=customXml/itemProps4.xml><?xml version="1.0" encoding="utf-8"?>
<ds:datastoreItem xmlns:ds="http://schemas.openxmlformats.org/officeDocument/2006/customXml" ds:itemID="{FF2B0EDA-8140-41ED-9D8C-120F01559C4D}"/>
</file>

<file path=customXml/itemProps5.xml><?xml version="1.0" encoding="utf-8"?>
<ds:datastoreItem xmlns:ds="http://schemas.openxmlformats.org/officeDocument/2006/customXml" ds:itemID="{E835CB40-F757-4CDC-A569-54B56EB5D3C6}"/>
</file>

<file path=docProps/app.xml><?xml version="1.0" encoding="utf-8"?>
<Properties xmlns="http://schemas.openxmlformats.org/officeDocument/2006/extended-properties" xmlns:vt="http://schemas.openxmlformats.org/officeDocument/2006/docPropsVTypes">
  <Template>RK Basmall</Template>
  <TotalTime>0</TotalTime>
  <Pages>1</Pages>
  <Words>158</Words>
  <Characters>841</Characters>
  <Application>Microsoft Office Word</Application>
  <DocSecurity>4</DocSecurity>
  <Lines>7</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426 av Christina Höj Larsen (V) Boende för personer med uppehållstillstånd enligt gymnasielagen.docx</dc:title>
  <dc:subject/>
  <dc:creator>Elin Fernhed</dc:creator>
  <cp:keywords/>
  <dc:description/>
  <cp:lastModifiedBy>Gunilla Hansson-Böe</cp:lastModifiedBy>
  <cp:revision>2</cp:revision>
  <cp:lastPrinted>2019-11-26T13:42:00Z</cp:lastPrinted>
  <dcterms:created xsi:type="dcterms:W3CDTF">2019-11-26T14:27:00Z</dcterms:created>
  <dcterms:modified xsi:type="dcterms:W3CDTF">2019-11-26T14:27:00Z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ies>
</file>