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B1CF0" w14:textId="0F032E66" w:rsidR="00253944" w:rsidRDefault="00253944" w:rsidP="00DA0661">
      <w:pPr>
        <w:pStyle w:val="Rubrik"/>
      </w:pPr>
      <w:bookmarkStart w:id="0" w:name="_GoBack"/>
      <w:bookmarkEnd w:id="0"/>
      <w:r>
        <w:t xml:space="preserve">Svar på fråga 2017/18:825 av </w:t>
      </w:r>
      <w:sdt>
        <w:sdtPr>
          <w:alias w:val="Frågeställare"/>
          <w:tag w:val="delete"/>
          <w:id w:val="-211816850"/>
          <w:placeholder>
            <w:docPart w:val="F060D3D7F9D14B6D87A952881F3D90C0"/>
          </w:placeholder>
          <w:dataBinding w:prefixMappings="xmlns:ns0='http://lp/documentinfo/RK' " w:xpath="/ns0:DocumentInfo[1]/ns0:BaseInfo[1]/ns0:Extra3[1]" w:storeItemID="{D554040E-6DEE-4466-8B70-29D46207D1AB}"/>
          <w:text/>
        </w:sdtPr>
        <w:sdtEndPr/>
        <w:sdtContent>
          <w:r>
            <w:t>Jessika Ros</w:t>
          </w:r>
          <w:r w:rsidR="00163551">
            <w:t>w</w:t>
          </w:r>
          <w:r>
            <w:t>all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9D75741398664ABE82970BB447FBCCD6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Minskad sysselsättningsgrad bland utrikes födda</w:t>
      </w:r>
    </w:p>
    <w:p w14:paraId="44F209EA" w14:textId="77777777" w:rsidR="00253944" w:rsidRDefault="003D1C85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68EE6FA23B0A416482AE91A8FB107593"/>
          </w:placeholder>
          <w:dataBinding w:prefixMappings="xmlns:ns0='http://lp/documentinfo/RK' " w:xpath="/ns0:DocumentInfo[1]/ns0:BaseInfo[1]/ns0:Extra3[1]" w:storeItemID="{D554040E-6DEE-4466-8B70-29D46207D1AB}"/>
          <w:text/>
        </w:sdtPr>
        <w:sdtEndPr/>
        <w:sdtContent>
          <w:r w:rsidR="00163551">
            <w:t>Jessika Roswall</w:t>
          </w:r>
        </w:sdtContent>
      </w:sdt>
      <w:r w:rsidR="00253944">
        <w:t xml:space="preserve"> har frågat mig hur jag ställer mig till att sysselsättningsgraden bland utrikes födda minskar trots högkonjunkturen.</w:t>
      </w:r>
    </w:p>
    <w:p w14:paraId="147330F9" w14:textId="77777777" w:rsidR="000D5806" w:rsidRPr="003C3C24" w:rsidRDefault="009D535A" w:rsidP="000D5806">
      <w:pPr>
        <w:pStyle w:val="Brdtext"/>
      </w:pPr>
      <w:r>
        <w:t>D</w:t>
      </w:r>
      <w:r w:rsidR="00EE777A" w:rsidRPr="003C3C24">
        <w:t xml:space="preserve">en </w:t>
      </w:r>
      <w:r w:rsidR="000D5806" w:rsidRPr="003C3C24">
        <w:t>svensk</w:t>
      </w:r>
      <w:r w:rsidR="00EE777A" w:rsidRPr="003C3C24">
        <w:t>a</w:t>
      </w:r>
      <w:r w:rsidR="000D5806" w:rsidRPr="003C3C24">
        <w:t xml:space="preserve"> arbetsmarknad</w:t>
      </w:r>
      <w:r w:rsidR="00EE777A" w:rsidRPr="003C3C24">
        <w:t>en</w:t>
      </w:r>
      <w:r w:rsidR="000D5806" w:rsidRPr="003C3C24">
        <w:t xml:space="preserve"> </w:t>
      </w:r>
      <w:r w:rsidR="00EE777A" w:rsidRPr="003C3C24">
        <w:t>utvecklas</w:t>
      </w:r>
      <w:r w:rsidR="000D5806" w:rsidRPr="003C3C24">
        <w:t xml:space="preserve"> starkt. Idag går över 250 000 fler till jobbet än när regeringen tillträdde, varav ungefär två tredjedelar är utrikes födda. Vi har den högsta sysselsättningsgraden i åldrarna 20–64 år som Eurostat någonsin uppmätt i ett EU-land och den högsta i Sverige sedan 1992. Bland utrikes födda i åldern 15–74 år noterades under det andra kvartalet 2017 den högsta andelen sysselsatta sedan </w:t>
      </w:r>
      <w:r w:rsidR="004F3732" w:rsidRPr="004F3732">
        <w:t>andra kvartalet</w:t>
      </w:r>
      <w:r w:rsidR="000D5806" w:rsidRPr="003C3C24">
        <w:t xml:space="preserve"> 2005, vilket är startpunkten för redovisning på födelseland.</w:t>
      </w:r>
    </w:p>
    <w:p w14:paraId="222A8791" w14:textId="77777777" w:rsidR="009D535A" w:rsidRDefault="009D535A" w:rsidP="004655D4">
      <w:pPr>
        <w:pStyle w:val="Brdtext"/>
      </w:pPr>
      <w:r>
        <w:t>S</w:t>
      </w:r>
      <w:r w:rsidR="004655D4">
        <w:t xml:space="preserve">edan </w:t>
      </w:r>
      <w:r>
        <w:t>det andra kvartalet</w:t>
      </w:r>
      <w:r w:rsidR="004655D4">
        <w:t xml:space="preserve"> 2005 har sysselsättningsgraden bland utrikes födda, 15</w:t>
      </w:r>
      <w:r w:rsidR="003C3C24">
        <w:t>–</w:t>
      </w:r>
      <w:r w:rsidR="004655D4">
        <w:t xml:space="preserve">74 år, ökat från 55,4 procent till 61,5 procent. Under denna period har sysselsättningsgraden periodvis visat </w:t>
      </w:r>
      <w:r w:rsidR="006404D3">
        <w:t>en k</w:t>
      </w:r>
      <w:r w:rsidR="004655D4">
        <w:t xml:space="preserve">ortvarig negativ utveckling ett </w:t>
      </w:r>
      <w:r>
        <w:t xml:space="preserve">antal </w:t>
      </w:r>
      <w:r w:rsidR="004655D4">
        <w:t xml:space="preserve">gånger. </w:t>
      </w:r>
      <w:r>
        <w:t xml:space="preserve">Detta beror på att </w:t>
      </w:r>
      <w:r w:rsidR="004655D4">
        <w:t xml:space="preserve">befolkningen </w:t>
      </w:r>
      <w:r>
        <w:t xml:space="preserve">vuxit </w:t>
      </w:r>
      <w:r w:rsidR="004655D4">
        <w:t xml:space="preserve">snabbare än antalet sysselsatta vilket får </w:t>
      </w:r>
      <w:r w:rsidR="00D92897">
        <w:t xml:space="preserve">till effekt att </w:t>
      </w:r>
      <w:r w:rsidR="004655D4">
        <w:t>sysselsättningsgraden minska</w:t>
      </w:r>
      <w:r w:rsidR="00D92897">
        <w:t>r</w:t>
      </w:r>
      <w:r w:rsidR="004655D4">
        <w:t xml:space="preserve">. </w:t>
      </w:r>
    </w:p>
    <w:p w14:paraId="549F879D" w14:textId="77777777" w:rsidR="0024770D" w:rsidRDefault="004655D4" w:rsidP="00253944">
      <w:pPr>
        <w:pStyle w:val="Brdtext"/>
      </w:pPr>
      <w:r>
        <w:t>U</w:t>
      </w:r>
      <w:r w:rsidR="00427E0C">
        <w:t>nder samma period öka</w:t>
      </w:r>
      <w:r w:rsidR="00D92897">
        <w:t xml:space="preserve">de </w:t>
      </w:r>
      <w:r w:rsidR="00427E0C">
        <w:t>sysselsättnings</w:t>
      </w:r>
      <w:r w:rsidR="009D535A">
        <w:softHyphen/>
      </w:r>
      <w:r w:rsidR="00427E0C">
        <w:t xml:space="preserve">graden </w:t>
      </w:r>
      <w:r>
        <w:t xml:space="preserve">bland inrikes födda </w:t>
      </w:r>
      <w:r w:rsidR="00427E0C">
        <w:t>från</w:t>
      </w:r>
      <w:r>
        <w:t xml:space="preserve"> </w:t>
      </w:r>
      <w:r w:rsidR="006404D3">
        <w:t>66,8</w:t>
      </w:r>
      <w:r w:rsidR="00427E0C">
        <w:t xml:space="preserve"> procent</w:t>
      </w:r>
      <w:r w:rsidR="006404D3">
        <w:t xml:space="preserve"> till 69,8</w:t>
      </w:r>
      <w:r w:rsidR="00427E0C">
        <w:t xml:space="preserve"> procent</w:t>
      </w:r>
      <w:r w:rsidR="006404D3">
        <w:t xml:space="preserve">. Ökningen i andelen sysselsatta, mätt i procentenheter, är således dubbelt så stor bland de utrikes födda. </w:t>
      </w:r>
      <w:r w:rsidR="009D535A">
        <w:t>Även den procentuella ökningen</w:t>
      </w:r>
      <w:r w:rsidR="003C3C24">
        <w:t xml:space="preserve"> i </w:t>
      </w:r>
      <w:r w:rsidR="0024770D">
        <w:t xml:space="preserve">antalet </w:t>
      </w:r>
      <w:r w:rsidR="006404D3">
        <w:t xml:space="preserve">sysselsatta </w:t>
      </w:r>
      <w:r w:rsidR="0024770D">
        <w:t xml:space="preserve">bland </w:t>
      </w:r>
      <w:r w:rsidR="003C3C24">
        <w:t xml:space="preserve">utrikes födda </w:t>
      </w:r>
      <w:r w:rsidR="009D535A">
        <w:t xml:space="preserve">har </w:t>
      </w:r>
      <w:r w:rsidR="003C3C24">
        <w:t xml:space="preserve">varit högre än bland </w:t>
      </w:r>
      <w:r w:rsidR="0024770D">
        <w:t xml:space="preserve">inrikes födda under hela den redovisade perioden. </w:t>
      </w:r>
    </w:p>
    <w:p w14:paraId="072265E2" w14:textId="77777777" w:rsidR="00163551" w:rsidRDefault="009D535A" w:rsidP="00253944">
      <w:pPr>
        <w:pStyle w:val="Brdtext"/>
      </w:pPr>
      <w:r>
        <w:t>D</w:t>
      </w:r>
      <w:r w:rsidR="00163551">
        <w:t>en fortsatt stark</w:t>
      </w:r>
      <w:r w:rsidR="00F97DF2">
        <w:t>a</w:t>
      </w:r>
      <w:r w:rsidR="00163551">
        <w:t xml:space="preserve"> konjunkturutveckling</w:t>
      </w:r>
      <w:r w:rsidR="00F97DF2">
        <w:t xml:space="preserve">en </w:t>
      </w:r>
      <w:r w:rsidR="003C3C24">
        <w:t>tillsammans med</w:t>
      </w:r>
      <w:r w:rsidR="00F97DF2">
        <w:t xml:space="preserve"> regeringens vidtagna åtgärder </w:t>
      </w:r>
      <w:r w:rsidR="003C3C24">
        <w:t xml:space="preserve">för att öka sysselsättningen bland utrikes födda </w:t>
      </w:r>
      <w:r>
        <w:t xml:space="preserve">ger goda </w:t>
      </w:r>
      <w:r>
        <w:lastRenderedPageBreak/>
        <w:t xml:space="preserve">förutsättningar för att </w:t>
      </w:r>
      <w:r w:rsidR="00F97DF2">
        <w:t xml:space="preserve">sysselsättningsgraden </w:t>
      </w:r>
      <w:r>
        <w:t>kommer kunna fortsätta att öka</w:t>
      </w:r>
      <w:r w:rsidR="00163551">
        <w:t xml:space="preserve"> bland </w:t>
      </w:r>
      <w:r w:rsidR="003C3C24">
        <w:t xml:space="preserve">de </w:t>
      </w:r>
      <w:r w:rsidR="00163551">
        <w:t>utrikes födda</w:t>
      </w:r>
      <w:r>
        <w:t xml:space="preserve"> även under kommande år</w:t>
      </w:r>
      <w:r w:rsidR="003C3C24">
        <w:t>.</w:t>
      </w:r>
    </w:p>
    <w:p w14:paraId="4DAB4C64" w14:textId="706F78A4" w:rsidR="00253944" w:rsidRDefault="0025394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F3C82BCC59140A3AD9EECD1C3C2BF08"/>
          </w:placeholder>
          <w:dataBinding w:prefixMappings="xmlns:ns0='http://lp/documentinfo/RK' " w:xpath="/ns0:DocumentInfo[1]/ns0:BaseInfo[1]/ns0:HeaderDate[1]" w:storeItemID="{D554040E-6DEE-4466-8B70-29D46207D1AB}"/>
          <w:date w:fullDate="2018-02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</w:t>
          </w:r>
          <w:r w:rsidR="00A80747">
            <w:t>8</w:t>
          </w:r>
          <w:r>
            <w:t xml:space="preserve"> februari 2018</w:t>
          </w:r>
        </w:sdtContent>
      </w:sdt>
    </w:p>
    <w:p w14:paraId="3F9E887F" w14:textId="77777777" w:rsidR="00253944" w:rsidRDefault="00253944" w:rsidP="004E7A8F">
      <w:pPr>
        <w:pStyle w:val="Brdtextutanavstnd"/>
      </w:pPr>
    </w:p>
    <w:p w14:paraId="3FE746C1" w14:textId="77777777" w:rsidR="00253944" w:rsidRDefault="00253944" w:rsidP="004E7A8F">
      <w:pPr>
        <w:pStyle w:val="Brdtextutanavstnd"/>
      </w:pPr>
    </w:p>
    <w:p w14:paraId="2692330E" w14:textId="77777777" w:rsidR="00253944" w:rsidRDefault="00253944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35A914A3B33F4210986F071B17A302F9"/>
        </w:placeholder>
        <w:dataBinding w:prefixMappings="xmlns:ns0='http://lp/documentinfo/RK' " w:xpath="/ns0:DocumentInfo[1]/ns0:BaseInfo[1]/ns0:TopSender[1]" w:storeItemID="{D554040E-6DEE-4466-8B70-29D46207D1AB}"/>
        <w:comboBox w:lastValue="Arbetsmarknads- och etableringsministern">
          <w:listItem w:displayText="Ylva Johansson" w:value="Arbetsmarknads- och etableringsministern"/>
        </w:comboBox>
      </w:sdtPr>
      <w:sdtEndPr/>
      <w:sdtContent>
        <w:p w14:paraId="51BD6ADD" w14:textId="77777777" w:rsidR="00253944" w:rsidRDefault="00253944" w:rsidP="00422A41">
          <w:pPr>
            <w:pStyle w:val="Brdtext"/>
          </w:pPr>
          <w:r>
            <w:t>Ylva Johansson</w:t>
          </w:r>
        </w:p>
      </w:sdtContent>
    </w:sdt>
    <w:p w14:paraId="6AB984C3" w14:textId="77777777" w:rsidR="00253944" w:rsidRPr="00DB48AB" w:rsidRDefault="00253944" w:rsidP="00DB48AB">
      <w:pPr>
        <w:pStyle w:val="Brdtext"/>
      </w:pPr>
    </w:p>
    <w:sectPr w:rsidR="00253944" w:rsidRPr="00DB48AB" w:rsidSect="0025394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D4134" w14:textId="77777777" w:rsidR="0009199D" w:rsidRDefault="0009199D" w:rsidP="00A87A54">
      <w:pPr>
        <w:spacing w:after="0" w:line="240" w:lineRule="auto"/>
      </w:pPr>
      <w:r>
        <w:separator/>
      </w:r>
    </w:p>
  </w:endnote>
  <w:endnote w:type="continuationSeparator" w:id="0">
    <w:p w14:paraId="6CB87FFC" w14:textId="77777777" w:rsidR="0009199D" w:rsidRDefault="0009199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EFD29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407E65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7F09819" w14:textId="4D9143D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D1C8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D1C8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3F41EE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E1CDA6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7524A3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690DB9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CD6C6A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0F0DC46" w14:textId="77777777" w:rsidTr="00C26068">
      <w:trPr>
        <w:trHeight w:val="227"/>
      </w:trPr>
      <w:tc>
        <w:tcPr>
          <w:tcW w:w="4074" w:type="dxa"/>
        </w:tcPr>
        <w:p w14:paraId="5E44727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2E9085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33F42E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55C93" w14:textId="77777777" w:rsidR="0009199D" w:rsidRDefault="0009199D" w:rsidP="00A87A54">
      <w:pPr>
        <w:spacing w:after="0" w:line="240" w:lineRule="auto"/>
      </w:pPr>
      <w:r>
        <w:separator/>
      </w:r>
    </w:p>
  </w:footnote>
  <w:footnote w:type="continuationSeparator" w:id="0">
    <w:p w14:paraId="61F0B1A5" w14:textId="77777777" w:rsidR="0009199D" w:rsidRDefault="0009199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50A7C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96D1E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53944" w14:paraId="0D13E2E6" w14:textId="77777777" w:rsidTr="00C93EBA">
      <w:trPr>
        <w:trHeight w:val="227"/>
      </w:trPr>
      <w:tc>
        <w:tcPr>
          <w:tcW w:w="5534" w:type="dxa"/>
        </w:tcPr>
        <w:p w14:paraId="74AC6EBA" w14:textId="77777777" w:rsidR="00253944" w:rsidRPr="007D73AB" w:rsidRDefault="00253944">
          <w:pPr>
            <w:pStyle w:val="Sidhuvud"/>
          </w:pPr>
        </w:p>
      </w:tc>
      <w:tc>
        <w:tcPr>
          <w:tcW w:w="3170" w:type="dxa"/>
          <w:vAlign w:val="bottom"/>
        </w:tcPr>
        <w:p w14:paraId="1620DB78" w14:textId="77777777" w:rsidR="00253944" w:rsidRPr="007D73AB" w:rsidRDefault="00253944" w:rsidP="00340DE0">
          <w:pPr>
            <w:pStyle w:val="Sidhuvud"/>
          </w:pPr>
        </w:p>
      </w:tc>
      <w:tc>
        <w:tcPr>
          <w:tcW w:w="1134" w:type="dxa"/>
        </w:tcPr>
        <w:p w14:paraId="059054DA" w14:textId="77777777" w:rsidR="00253944" w:rsidRDefault="00253944" w:rsidP="005A703A">
          <w:pPr>
            <w:pStyle w:val="Sidhuvud"/>
          </w:pPr>
        </w:p>
      </w:tc>
    </w:tr>
    <w:tr w:rsidR="00253944" w14:paraId="59334E29" w14:textId="77777777" w:rsidTr="00C93EBA">
      <w:trPr>
        <w:trHeight w:val="1928"/>
      </w:trPr>
      <w:tc>
        <w:tcPr>
          <w:tcW w:w="5534" w:type="dxa"/>
        </w:tcPr>
        <w:p w14:paraId="4EF451C5" w14:textId="77777777" w:rsidR="00253944" w:rsidRPr="00340DE0" w:rsidRDefault="0025394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EC9DF5E" wp14:editId="018AF697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DF1BF99" w14:textId="77777777" w:rsidR="00253944" w:rsidRPr="00710A6C" w:rsidRDefault="00253944" w:rsidP="00EE3C0F">
          <w:pPr>
            <w:pStyle w:val="Sidhuvud"/>
            <w:rPr>
              <w:b/>
            </w:rPr>
          </w:pPr>
        </w:p>
        <w:p w14:paraId="0E4FF992" w14:textId="77777777" w:rsidR="00253944" w:rsidRDefault="00253944" w:rsidP="00EE3C0F">
          <w:pPr>
            <w:pStyle w:val="Sidhuvud"/>
          </w:pPr>
        </w:p>
        <w:p w14:paraId="2D26173A" w14:textId="77777777" w:rsidR="00253944" w:rsidRDefault="00253944" w:rsidP="00EE3C0F">
          <w:pPr>
            <w:pStyle w:val="Sidhuvud"/>
          </w:pPr>
        </w:p>
        <w:p w14:paraId="2955E6F6" w14:textId="77777777" w:rsidR="00253944" w:rsidRDefault="0025394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FC0DA55FA434B1486653B5AE55CA9EA"/>
            </w:placeholder>
            <w:dataBinding w:prefixMappings="xmlns:ns0='http://lp/documentinfo/RK' " w:xpath="/ns0:DocumentInfo[1]/ns0:BaseInfo[1]/ns0:Dnr[1]" w:storeItemID="{D554040E-6DEE-4466-8B70-29D46207D1AB}"/>
            <w:text/>
          </w:sdtPr>
          <w:sdtEndPr/>
          <w:sdtContent>
            <w:p w14:paraId="5F8A2B81" w14:textId="77777777" w:rsidR="00253944" w:rsidRDefault="00253944" w:rsidP="00EE3C0F">
              <w:pPr>
                <w:pStyle w:val="Sidhuvud"/>
              </w:pPr>
              <w:r>
                <w:t>A2018/00400/SV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C016F331AE3487495664914B38A34E6"/>
            </w:placeholder>
            <w:showingPlcHdr/>
            <w:dataBinding w:prefixMappings="xmlns:ns0='http://lp/documentinfo/RK' " w:xpath="/ns0:DocumentInfo[1]/ns0:BaseInfo[1]/ns0:DocNumber[1]" w:storeItemID="{D554040E-6DEE-4466-8B70-29D46207D1AB}"/>
            <w:text/>
          </w:sdtPr>
          <w:sdtEndPr/>
          <w:sdtContent>
            <w:p w14:paraId="52B3E049" w14:textId="77777777" w:rsidR="00253944" w:rsidRDefault="0025394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9B023FD" w14:textId="77777777" w:rsidR="00253944" w:rsidRDefault="00253944" w:rsidP="00EE3C0F">
          <w:pPr>
            <w:pStyle w:val="Sidhuvud"/>
          </w:pPr>
        </w:p>
      </w:tc>
      <w:tc>
        <w:tcPr>
          <w:tcW w:w="1134" w:type="dxa"/>
        </w:tcPr>
        <w:p w14:paraId="55618816" w14:textId="77777777" w:rsidR="00253944" w:rsidRDefault="00253944" w:rsidP="0094502D">
          <w:pPr>
            <w:pStyle w:val="Sidhuvud"/>
          </w:pPr>
        </w:p>
        <w:p w14:paraId="19AE9268" w14:textId="77777777" w:rsidR="00253944" w:rsidRPr="0094502D" w:rsidRDefault="00253944" w:rsidP="00EC71A6">
          <w:pPr>
            <w:pStyle w:val="Sidhuvud"/>
          </w:pPr>
        </w:p>
      </w:tc>
    </w:tr>
    <w:tr w:rsidR="00253944" w14:paraId="40B6BB7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D351D849F11496ABF6556FABD37313D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04A6572" w14:textId="77777777" w:rsidR="00253944" w:rsidRPr="00253944" w:rsidRDefault="00253944" w:rsidP="00340DE0">
              <w:pPr>
                <w:pStyle w:val="Sidhuvud"/>
                <w:rPr>
                  <w:b/>
                </w:rPr>
              </w:pPr>
              <w:r w:rsidRPr="00253944">
                <w:rPr>
                  <w:b/>
                </w:rPr>
                <w:t>Arbetsmarknadsdepartementet</w:t>
              </w:r>
            </w:p>
            <w:p w14:paraId="61228521" w14:textId="77777777" w:rsidR="00253944" w:rsidRPr="00253944" w:rsidRDefault="00253944" w:rsidP="00340DE0">
              <w:pPr>
                <w:pStyle w:val="Sidhuvud"/>
                <w:rPr>
                  <w:b/>
                </w:rPr>
              </w:pPr>
              <w:r w:rsidRPr="00253944">
                <w:t>Arbetsmarknads- och etableringsministern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3D398562723487EBA17D608630048FA"/>
          </w:placeholder>
          <w:dataBinding w:prefixMappings="xmlns:ns0='http://lp/documentinfo/RK' " w:xpath="/ns0:DocumentInfo[1]/ns0:BaseInfo[1]/ns0:Recipient[1]" w:storeItemID="{D554040E-6DEE-4466-8B70-29D46207D1AB}"/>
          <w:text w:multiLine="1"/>
        </w:sdtPr>
        <w:sdtEndPr/>
        <w:sdtContent>
          <w:tc>
            <w:tcPr>
              <w:tcW w:w="3170" w:type="dxa"/>
            </w:tcPr>
            <w:p w14:paraId="045A1E1B" w14:textId="77777777" w:rsidR="00253944" w:rsidRDefault="0025394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041A07E" w14:textId="77777777" w:rsidR="00253944" w:rsidRDefault="00253944" w:rsidP="003E6020">
          <w:pPr>
            <w:pStyle w:val="Sidhuvud"/>
          </w:pPr>
        </w:p>
      </w:tc>
    </w:tr>
  </w:tbl>
  <w:p w14:paraId="3D42BF3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44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43F7"/>
    <w:rsid w:val="00057FE0"/>
    <w:rsid w:val="000620FD"/>
    <w:rsid w:val="00063DCB"/>
    <w:rsid w:val="00066BC9"/>
    <w:rsid w:val="0007033C"/>
    <w:rsid w:val="00072FFC"/>
    <w:rsid w:val="00073B75"/>
    <w:rsid w:val="000757FC"/>
    <w:rsid w:val="00082F3A"/>
    <w:rsid w:val="000862E0"/>
    <w:rsid w:val="000873C3"/>
    <w:rsid w:val="0009199D"/>
    <w:rsid w:val="00093408"/>
    <w:rsid w:val="00093BBF"/>
    <w:rsid w:val="0009435C"/>
    <w:rsid w:val="000A13CA"/>
    <w:rsid w:val="000A456A"/>
    <w:rsid w:val="000A5E43"/>
    <w:rsid w:val="000C61D1"/>
    <w:rsid w:val="000D31A9"/>
    <w:rsid w:val="000D5806"/>
    <w:rsid w:val="000E12D9"/>
    <w:rsid w:val="000E59A9"/>
    <w:rsid w:val="000E638A"/>
    <w:rsid w:val="000F00B8"/>
    <w:rsid w:val="000F1EA7"/>
    <w:rsid w:val="000F2084"/>
    <w:rsid w:val="000F6462"/>
    <w:rsid w:val="0010239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3551"/>
    <w:rsid w:val="00167FA8"/>
    <w:rsid w:val="00170CE4"/>
    <w:rsid w:val="0017300E"/>
    <w:rsid w:val="00173126"/>
    <w:rsid w:val="00176A26"/>
    <w:rsid w:val="001813DF"/>
    <w:rsid w:val="00183807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4770D"/>
    <w:rsid w:val="00252340"/>
    <w:rsid w:val="00253944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5BAA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3C24"/>
    <w:rsid w:val="003C7BE0"/>
    <w:rsid w:val="003D0DD3"/>
    <w:rsid w:val="003D17EF"/>
    <w:rsid w:val="003D1C85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27E0C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55D4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3732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98D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04D3"/>
    <w:rsid w:val="00647FD7"/>
    <w:rsid w:val="00650080"/>
    <w:rsid w:val="00651F17"/>
    <w:rsid w:val="00654B4D"/>
    <w:rsid w:val="00655424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07FB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2CB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A07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09DF"/>
    <w:rsid w:val="009B2F70"/>
    <w:rsid w:val="009C2459"/>
    <w:rsid w:val="009C255A"/>
    <w:rsid w:val="009C2B46"/>
    <w:rsid w:val="009C4448"/>
    <w:rsid w:val="009C610D"/>
    <w:rsid w:val="009D43F3"/>
    <w:rsid w:val="009D4E9F"/>
    <w:rsid w:val="009D535A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0747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1ADE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83BDB"/>
    <w:rsid w:val="00C9061B"/>
    <w:rsid w:val="00C93EBA"/>
    <w:rsid w:val="00CA0BD8"/>
    <w:rsid w:val="00CA72BB"/>
    <w:rsid w:val="00CA7FF5"/>
    <w:rsid w:val="00CB070B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3A5C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2897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26F01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10E7"/>
    <w:rsid w:val="00ED592E"/>
    <w:rsid w:val="00ED6ABD"/>
    <w:rsid w:val="00ED72E1"/>
    <w:rsid w:val="00EE3C0F"/>
    <w:rsid w:val="00EE6810"/>
    <w:rsid w:val="00EE777A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97DF2"/>
    <w:rsid w:val="00FA41B4"/>
    <w:rsid w:val="00FA51B9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A88A02"/>
  <w15:docId w15:val="{F7AEA1D2-A10F-49B2-A3B0-BF95D766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C0DA55FA434B1486653B5AE55CA9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0FBCB4-CC26-4C9E-9853-102F01B870B5}"/>
      </w:docPartPr>
      <w:docPartBody>
        <w:p w:rsidR="00633CA2" w:rsidRDefault="008405B2" w:rsidP="008405B2">
          <w:pPr>
            <w:pStyle w:val="3FC0DA55FA434B1486653B5AE55CA9E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C016F331AE3487495664914B38A34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244336-69A3-4932-91F1-19578EC7678B}"/>
      </w:docPartPr>
      <w:docPartBody>
        <w:p w:rsidR="00633CA2" w:rsidRDefault="008405B2" w:rsidP="008405B2">
          <w:pPr>
            <w:pStyle w:val="DC016F331AE3487495664914B38A34E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D351D849F11496ABF6556FABD3731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10D277-804E-482E-9CF1-63B2FB962CB1}"/>
      </w:docPartPr>
      <w:docPartBody>
        <w:p w:rsidR="00633CA2" w:rsidRDefault="008405B2" w:rsidP="008405B2">
          <w:pPr>
            <w:pStyle w:val="3D351D849F11496ABF6556FABD37313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3D398562723487EBA17D608630048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7569F-896E-47C6-A53F-07AE0E8620BB}"/>
      </w:docPartPr>
      <w:docPartBody>
        <w:p w:rsidR="00633CA2" w:rsidRDefault="008405B2" w:rsidP="008405B2">
          <w:pPr>
            <w:pStyle w:val="83D398562723487EBA17D608630048F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60D3D7F9D14B6D87A952881F3D90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575A8E-688E-4C7E-A40C-7A46E2FEAD4C}"/>
      </w:docPartPr>
      <w:docPartBody>
        <w:p w:rsidR="00633CA2" w:rsidRDefault="008405B2" w:rsidP="008405B2">
          <w:pPr>
            <w:pStyle w:val="F060D3D7F9D14B6D87A952881F3D90C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D75741398664ABE82970BB447FBCC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ABCCFE-33A1-46A0-82DC-F004D7B11388}"/>
      </w:docPartPr>
      <w:docPartBody>
        <w:p w:rsidR="00633CA2" w:rsidRDefault="008405B2" w:rsidP="008405B2">
          <w:pPr>
            <w:pStyle w:val="9D75741398664ABE82970BB447FBCCD6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68EE6FA23B0A416482AE91A8FB1075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F33C6F-1064-4ED9-808E-EC9F84702394}"/>
      </w:docPartPr>
      <w:docPartBody>
        <w:p w:rsidR="00633CA2" w:rsidRDefault="008405B2" w:rsidP="008405B2">
          <w:pPr>
            <w:pStyle w:val="68EE6FA23B0A416482AE91A8FB107593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3F3C82BCC59140A3AD9EECD1C3C2BF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584822-BC70-4B2D-9C4F-1B56E2CD2F05}"/>
      </w:docPartPr>
      <w:docPartBody>
        <w:p w:rsidR="00633CA2" w:rsidRDefault="008405B2" w:rsidP="008405B2">
          <w:pPr>
            <w:pStyle w:val="3F3C82BCC59140A3AD9EECD1C3C2BF08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35A914A3B33F4210986F071B17A302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E03DC6-9FC8-424F-994A-FF26944C636D}"/>
      </w:docPartPr>
      <w:docPartBody>
        <w:p w:rsidR="00633CA2" w:rsidRDefault="008405B2" w:rsidP="008405B2">
          <w:pPr>
            <w:pStyle w:val="35A914A3B33F4210986F071B17A302F9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B2"/>
    <w:rsid w:val="00633CA2"/>
    <w:rsid w:val="00657706"/>
    <w:rsid w:val="0084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FF1713EEC574B5BA5D9CE5F0C9C2A77">
    <w:name w:val="CFF1713EEC574B5BA5D9CE5F0C9C2A77"/>
    <w:rsid w:val="008405B2"/>
  </w:style>
  <w:style w:type="character" w:styleId="Platshllartext">
    <w:name w:val="Placeholder Text"/>
    <w:basedOn w:val="Standardstycketeckensnitt"/>
    <w:uiPriority w:val="99"/>
    <w:semiHidden/>
    <w:rsid w:val="008405B2"/>
    <w:rPr>
      <w:noProof w:val="0"/>
      <w:color w:val="808080"/>
    </w:rPr>
  </w:style>
  <w:style w:type="paragraph" w:customStyle="1" w:styleId="178655151CE94F12A936CDDB877AB478">
    <w:name w:val="178655151CE94F12A936CDDB877AB478"/>
    <w:rsid w:val="008405B2"/>
  </w:style>
  <w:style w:type="paragraph" w:customStyle="1" w:styleId="CC8D1624587B45F4B63847C592EE8536">
    <w:name w:val="CC8D1624587B45F4B63847C592EE8536"/>
    <w:rsid w:val="008405B2"/>
  </w:style>
  <w:style w:type="paragraph" w:customStyle="1" w:styleId="BB3F158F387B4758AEE3F1259265CC78">
    <w:name w:val="BB3F158F387B4758AEE3F1259265CC78"/>
    <w:rsid w:val="008405B2"/>
  </w:style>
  <w:style w:type="paragraph" w:customStyle="1" w:styleId="3FC0DA55FA434B1486653B5AE55CA9EA">
    <w:name w:val="3FC0DA55FA434B1486653B5AE55CA9EA"/>
    <w:rsid w:val="008405B2"/>
  </w:style>
  <w:style w:type="paragraph" w:customStyle="1" w:styleId="DC016F331AE3487495664914B38A34E6">
    <w:name w:val="DC016F331AE3487495664914B38A34E6"/>
    <w:rsid w:val="008405B2"/>
  </w:style>
  <w:style w:type="paragraph" w:customStyle="1" w:styleId="5E8D13EBF5D14DF8B6DA1ADFC1209585">
    <w:name w:val="5E8D13EBF5D14DF8B6DA1ADFC1209585"/>
    <w:rsid w:val="008405B2"/>
  </w:style>
  <w:style w:type="paragraph" w:customStyle="1" w:styleId="68DCE0E004ED41B9B185E6597CA631F3">
    <w:name w:val="68DCE0E004ED41B9B185E6597CA631F3"/>
    <w:rsid w:val="008405B2"/>
  </w:style>
  <w:style w:type="paragraph" w:customStyle="1" w:styleId="E619572C81104E42AB28F248A397E534">
    <w:name w:val="E619572C81104E42AB28F248A397E534"/>
    <w:rsid w:val="008405B2"/>
  </w:style>
  <w:style w:type="paragraph" w:customStyle="1" w:styleId="3D351D849F11496ABF6556FABD37313D">
    <w:name w:val="3D351D849F11496ABF6556FABD37313D"/>
    <w:rsid w:val="008405B2"/>
  </w:style>
  <w:style w:type="paragraph" w:customStyle="1" w:styleId="83D398562723487EBA17D608630048FA">
    <w:name w:val="83D398562723487EBA17D608630048FA"/>
    <w:rsid w:val="008405B2"/>
  </w:style>
  <w:style w:type="paragraph" w:customStyle="1" w:styleId="F060D3D7F9D14B6D87A952881F3D90C0">
    <w:name w:val="F060D3D7F9D14B6D87A952881F3D90C0"/>
    <w:rsid w:val="008405B2"/>
  </w:style>
  <w:style w:type="paragraph" w:customStyle="1" w:styleId="9D75741398664ABE82970BB447FBCCD6">
    <w:name w:val="9D75741398664ABE82970BB447FBCCD6"/>
    <w:rsid w:val="008405B2"/>
  </w:style>
  <w:style w:type="paragraph" w:customStyle="1" w:styleId="97AB1D132F924C049D7C364BEACE57D5">
    <w:name w:val="97AB1D132F924C049D7C364BEACE57D5"/>
    <w:rsid w:val="008405B2"/>
  </w:style>
  <w:style w:type="paragraph" w:customStyle="1" w:styleId="1267879031584378A9BE3B0EFC7F5144">
    <w:name w:val="1267879031584378A9BE3B0EFC7F5144"/>
    <w:rsid w:val="008405B2"/>
  </w:style>
  <w:style w:type="paragraph" w:customStyle="1" w:styleId="68EE6FA23B0A416482AE91A8FB107593">
    <w:name w:val="68EE6FA23B0A416482AE91A8FB107593"/>
    <w:rsid w:val="008405B2"/>
  </w:style>
  <w:style w:type="paragraph" w:customStyle="1" w:styleId="3F3C82BCC59140A3AD9EECD1C3C2BF08">
    <w:name w:val="3F3C82BCC59140A3AD9EECD1C3C2BF08"/>
    <w:rsid w:val="008405B2"/>
  </w:style>
  <w:style w:type="paragraph" w:customStyle="1" w:styleId="35A914A3B33F4210986F071B17A302F9">
    <w:name w:val="35A914A3B33F4210986F071B17A302F9"/>
    <w:rsid w:val="008405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8abfa6c5-fbbd-4fbe-9580-b62689f02956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0d84be90-394b-471d-a817-212aa87a77c1" xsi:nil="true"/>
    <Sekretess xmlns="0d84be90-394b-471d-a817-212aa87a77c1" xsi:nil="true"/>
    <Expedierat xmlns="aec38efc-7ec7-414e-a0d7-a067980ae78b" xsi:nil="true"/>
    <Diarienummer xmlns="0d84be90-394b-471d-a817-212aa87a77c1" xsi:nil="true"/>
    <k46d94c0acf84ab9a79866a9d8b1905f xmlns="0d84be90-394b-471d-a817-212aa87a77c1">
      <Terms xmlns="http://schemas.microsoft.com/office/infopath/2007/PartnerControls"/>
    </k46d94c0acf84ab9a79866a9d8b1905f>
    <RKOrdnaClass xmlns="aec38efc-7ec7-414e-a0d7-a067980ae78b" xsi:nil="true"/>
    <Beslutsdatum xmlns="aec38efc-7ec7-414e-a0d7-a067980ae78b" xsi:nil="true"/>
    <TaxCatchAll xmlns="0d84be90-394b-471d-a817-212aa87a77c1"/>
    <Information xmlns="aec38efc-7ec7-414e-a0d7-a067980ae78b" xsi:nil="true"/>
    <c9cd366cc722410295b9eacffbd73909 xmlns="0d84be90-394b-471d-a817-212aa87a77c1">
      <Terms xmlns="http://schemas.microsoft.com/office/infopath/2007/PartnerControls"/>
    </c9cd366cc722410295b9eacffbd73909>
    <RKOrdnaCheckInComment xmlns="aec38efc-7ec7-414e-a0d7-a067980ae78b" xsi:nil="true"/>
    <_dlc_DocId xmlns="0d84be90-394b-471d-a817-212aa87a77c1">67NVC2TPHDSQ-61-2570</_dlc_DocId>
    <_dlc_DocIdUrl xmlns="0d84be90-394b-471d-a817-212aa87a77c1">
      <Url>http://rkdhs-a/arenden/_layouts/DocIdRedir.aspx?ID=67NVC2TPHDSQ-61-2570</Url>
      <Description>67NVC2TPHDSQ-61-2570</Description>
    </_dlc_DocIdUrl>
  </documentManagement>
</p:propertie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Arbetsmarknads- och etableringsministern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2018-02-28T00:00:00</HeaderDate>
    <Office/>
    <Dnr>A2018/00400/SV</Dnr>
    <ParagrafNr/>
    <DocumentTitle/>
    <VisitingAddress/>
    <Extra1/>
    <Extra2/>
    <Extra3>Jessika Roswall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A54CE-6284-49EB-B565-B33904377D84}"/>
</file>

<file path=customXml/itemProps2.xml><?xml version="1.0" encoding="utf-8"?>
<ds:datastoreItem xmlns:ds="http://schemas.openxmlformats.org/officeDocument/2006/customXml" ds:itemID="{BD19F0D2-CE8B-4FDC-A5DF-9FA53495A9FD}"/>
</file>

<file path=customXml/itemProps3.xml><?xml version="1.0" encoding="utf-8"?>
<ds:datastoreItem xmlns:ds="http://schemas.openxmlformats.org/officeDocument/2006/customXml" ds:itemID="{69B286A2-06DB-4CFB-9993-2D17A473515D}"/>
</file>

<file path=customXml/itemProps4.xml><?xml version="1.0" encoding="utf-8"?>
<ds:datastoreItem xmlns:ds="http://schemas.openxmlformats.org/officeDocument/2006/customXml" ds:itemID="{AC16D6B1-1CEF-446C-9F12-EB8FFDDE84A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545F902-C8A9-4CFA-A1D8-F37AD440272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D19F0D2-CE8B-4FDC-A5DF-9FA53495A9FD}">
  <ds:schemaRefs>
    <ds:schemaRef ds:uri="aec38efc-7ec7-414e-a0d7-a067980ae78b"/>
    <ds:schemaRef ds:uri="http://purl.org/dc/elements/1.1/"/>
    <ds:schemaRef ds:uri="http://schemas.openxmlformats.org/package/2006/metadata/core-properties"/>
    <ds:schemaRef ds:uri="http://www.w3.org/XML/1998/namespace"/>
    <ds:schemaRef ds:uri="0d84be90-394b-471d-a817-212aa87a77c1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D554040E-6DEE-4466-8B70-29D46207D1AB}"/>
</file>

<file path=customXml/itemProps8.xml><?xml version="1.0" encoding="utf-8"?>
<ds:datastoreItem xmlns:ds="http://schemas.openxmlformats.org/officeDocument/2006/customXml" ds:itemID="{A3C19437-026F-49B2-B36A-018DF578F4E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Skytesvall</dc:creator>
  <cp:keywords/>
  <dc:description/>
  <cp:lastModifiedBy>Tomas Skytesvall</cp:lastModifiedBy>
  <cp:revision>6</cp:revision>
  <cp:lastPrinted>2018-02-26T08:59:00Z</cp:lastPrinted>
  <dcterms:created xsi:type="dcterms:W3CDTF">2018-02-26T08:55:00Z</dcterms:created>
  <dcterms:modified xsi:type="dcterms:W3CDTF">2018-02-27T14:30:00Z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9659a700-9e12-4d6a-8171-c066aa14dfcb</vt:lpwstr>
  </property>
</Properties>
</file>