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C5" w:rsidRDefault="00CB65C5" w:rsidP="00DA0661">
      <w:pPr>
        <w:pStyle w:val="Rubrik"/>
      </w:pPr>
      <w:bookmarkStart w:id="0" w:name="Start"/>
      <w:bookmarkEnd w:id="0"/>
      <w:r>
        <w:t xml:space="preserve">Svar på fråga 2018/19:482 av </w:t>
      </w:r>
      <w:r w:rsidRPr="00CB65C5">
        <w:t>Elisabeth Björnsdotter Rahm (M)</w:t>
      </w:r>
      <w:r w:rsidR="007441F9">
        <w:t xml:space="preserve"> </w:t>
      </w:r>
      <w:r w:rsidRPr="00CB65C5">
        <w:t>Sjukvård för vuxna som vistas i landet</w:t>
      </w:r>
    </w:p>
    <w:p w:rsidR="00D93F42" w:rsidRDefault="00CB65C5" w:rsidP="00CB65C5">
      <w:pPr>
        <w:pStyle w:val="Brdtext"/>
      </w:pPr>
      <w:r>
        <w:t xml:space="preserve">Elisabeth Björnsdotter Rahm (M) har frågat justitie- och migrationsministern </w:t>
      </w:r>
      <w:r w:rsidRPr="00CB65C5">
        <w:t>Morgan Johansson (S)</w:t>
      </w:r>
      <w:r>
        <w:t xml:space="preserve"> om ministern och regeringen avser att ta initiativ till en förändring av regelverket, som innebär att enbart akut vård och behandling ska erbjudas till vuxna som vistas i landet utan tillstånd till det?</w:t>
      </w:r>
    </w:p>
    <w:p w:rsidR="00D93F42" w:rsidRDefault="007D3C8D" w:rsidP="006A12F1">
      <w:pPr>
        <w:pStyle w:val="Brdtext"/>
      </w:pPr>
      <w:r>
        <w:t>Arbetet inom regeringen är så fördelat att det är jag som ska svara på frågan.</w:t>
      </w:r>
    </w:p>
    <w:p w:rsidR="0026264B" w:rsidRDefault="00456E2E" w:rsidP="002410F7">
      <w:pPr>
        <w:pStyle w:val="Brdtext"/>
      </w:pPr>
      <w:r>
        <w:t>Vuxna p</w:t>
      </w:r>
      <w:r w:rsidR="004C31F0">
        <w:t>ersoner som vistas i Sverige utan tillstånd</w:t>
      </w:r>
      <w:r w:rsidR="000E3DE9">
        <w:t xml:space="preserve"> (papperslösa</w:t>
      </w:r>
      <w:r w:rsidR="00266BB3">
        <w:t xml:space="preserve">) </w:t>
      </w:r>
      <w:r w:rsidR="000E3DE9">
        <w:t>har sedan 2013 rätt till vård som inte kan anstå</w:t>
      </w:r>
      <w:r w:rsidR="001B29DE">
        <w:t xml:space="preserve"> enligt</w:t>
      </w:r>
      <w:r w:rsidR="00A32C3B">
        <w:t xml:space="preserve"> lagen (2013:407) om hälso- och sjukvård till vissa utlänningar som vistas i Sve</w:t>
      </w:r>
      <w:r w:rsidR="00CB0544">
        <w:t>rige utan nödvändiga tillstån</w:t>
      </w:r>
      <w:r w:rsidR="001B29DE">
        <w:t>d.</w:t>
      </w:r>
      <w:r w:rsidR="007C72E6">
        <w:t xml:space="preserve"> </w:t>
      </w:r>
      <w:r w:rsidR="005C5B32">
        <w:t>Före lagens ikraftträdande hade</w:t>
      </w:r>
      <w:r w:rsidR="005C5B32" w:rsidRPr="00712E9D">
        <w:t xml:space="preserve"> dessa personer enbart tillgång till osubventionerad omedelbar vård.</w:t>
      </w:r>
    </w:p>
    <w:p w:rsidR="008E50D2" w:rsidRDefault="0026264B" w:rsidP="002410F7">
      <w:pPr>
        <w:pStyle w:val="Brdtext"/>
      </w:pPr>
      <w:r>
        <w:t>Begreppet</w:t>
      </w:r>
      <w:r w:rsidR="007C72E6">
        <w:t xml:space="preserve"> </w:t>
      </w:r>
      <w:r w:rsidR="00D93F42">
        <w:t>”</w:t>
      </w:r>
      <w:r>
        <w:t xml:space="preserve">vård som inte kan anstå” är avsett att vara </w:t>
      </w:r>
      <w:r w:rsidR="002410F7">
        <w:t xml:space="preserve">en utvidgning av den vård </w:t>
      </w:r>
      <w:r>
        <w:t xml:space="preserve">som </w:t>
      </w:r>
      <w:r w:rsidR="002410F7">
        <w:t>definieras som omedelbar, dvs. akut vård. Begreppet innefattar all hälso- och sjukvård och tandvård som bedöms vara nödvändig omedelbart, men även sådan som med en måttlig fördröjning kan medföra allvarliga följder och ett mer omfa</w:t>
      </w:r>
      <w:r w:rsidR="008E50D2">
        <w:t>ttande vårdbehov för individen.</w:t>
      </w:r>
      <w:r w:rsidR="00EF25C1">
        <w:t xml:space="preserve"> Vad som räknas som vård som inte kan anstå måste alltid avgöras i det enskilda fallet av behandlande läkare, tandläkare eller annan ansvarig vårdpersonal.</w:t>
      </w:r>
      <w:r w:rsidR="007D3539">
        <w:t xml:space="preserve"> D</w:t>
      </w:r>
      <w:r w:rsidR="007D3539" w:rsidRPr="007D3539">
        <w:t>et</w:t>
      </w:r>
      <w:r w:rsidR="007D3539">
        <w:t xml:space="preserve"> är</w:t>
      </w:r>
      <w:r w:rsidR="007D3539" w:rsidRPr="007D3539">
        <w:t xml:space="preserve"> </w:t>
      </w:r>
      <w:r w:rsidR="00C92CE4">
        <w:t>enbart</w:t>
      </w:r>
      <w:r w:rsidR="007D3539" w:rsidRPr="007D3539">
        <w:t xml:space="preserve"> behandlande läkare eller annan ansvarig vårdpersonal som har kunskap om patientens individuella förutsättningar</w:t>
      </w:r>
      <w:r w:rsidR="00931F62">
        <w:t xml:space="preserve"> och som</w:t>
      </w:r>
      <w:r w:rsidR="007D3539" w:rsidRPr="007D3539">
        <w:t xml:space="preserve"> kan bedöma vilka åtgärder som krävs och när.</w:t>
      </w:r>
      <w:r w:rsidR="007D3539">
        <w:t xml:space="preserve"> </w:t>
      </w:r>
    </w:p>
    <w:p w:rsidR="008E50D2" w:rsidRDefault="006C5E21" w:rsidP="00991C04">
      <w:pPr>
        <w:pStyle w:val="Brdtext"/>
      </w:pPr>
      <w:r>
        <w:t>S</w:t>
      </w:r>
      <w:r w:rsidR="00D14386">
        <w:t>käl</w:t>
      </w:r>
      <w:r>
        <w:t>en</w:t>
      </w:r>
      <w:r w:rsidR="00991C04">
        <w:t xml:space="preserve"> att utvidga tillgången till vård </w:t>
      </w:r>
      <w:r w:rsidR="00EA1B46">
        <w:t>för papperslösa</w:t>
      </w:r>
      <w:r w:rsidR="00991C04">
        <w:t xml:space="preserve"> var att </w:t>
      </w:r>
      <w:r>
        <w:t xml:space="preserve">den dåvarande </w:t>
      </w:r>
      <w:r w:rsidR="005C5B32">
        <w:t xml:space="preserve">regeringen bedömde </w:t>
      </w:r>
      <w:r w:rsidR="00BD7313">
        <w:t xml:space="preserve">den </w:t>
      </w:r>
      <w:r w:rsidR="00991C04">
        <w:t>då gällande ordning</w:t>
      </w:r>
      <w:r w:rsidR="00BD7313">
        <w:t>e</w:t>
      </w:r>
      <w:r w:rsidR="000B6AF6">
        <w:t>n</w:t>
      </w:r>
      <w:r w:rsidR="00991C04">
        <w:t xml:space="preserve"> som otillfredsställande</w:t>
      </w:r>
      <w:r w:rsidR="00D14386">
        <w:t xml:space="preserve"> (prop. 2012/13:109, s</w:t>
      </w:r>
      <w:r w:rsidR="006C005C">
        <w:t>.</w:t>
      </w:r>
      <w:r w:rsidR="00D14386">
        <w:t xml:space="preserve"> 38)</w:t>
      </w:r>
      <w:r w:rsidR="00A21F4E">
        <w:t xml:space="preserve">. Regeringens bedömning var då </w:t>
      </w:r>
      <w:r w:rsidR="00991C04">
        <w:t>att e</w:t>
      </w:r>
      <w:r w:rsidR="00991C04" w:rsidRPr="00712E9D">
        <w:t>n person som vistas i landet ska ges förutsättningar att leva ett värdigt liv och bl.a. få tillgång till grundläggande hälso- och sjukvård. Detta gäller även för personer som vistas i landet utan tillstånd</w:t>
      </w:r>
      <w:r w:rsidR="00991C04">
        <w:t xml:space="preserve">. </w:t>
      </w:r>
    </w:p>
    <w:p w:rsidR="00212B3A" w:rsidRDefault="007441F9" w:rsidP="006A12F1">
      <w:pPr>
        <w:pStyle w:val="Brdtext"/>
      </w:pPr>
      <w:r w:rsidRPr="001B0208">
        <w:t>Regeringen gör bedömningen att det inte finns skäl att ändra denna ordning</w:t>
      </w:r>
      <w:r>
        <w:t>.</w:t>
      </w:r>
    </w:p>
    <w:p w:rsidR="007441F9" w:rsidRDefault="007441F9" w:rsidP="006A12F1">
      <w:pPr>
        <w:pStyle w:val="Brdtext"/>
      </w:pPr>
    </w:p>
    <w:p w:rsidR="00CB65C5" w:rsidRDefault="00CB65C5" w:rsidP="006F4E33">
      <w:pPr>
        <w:pStyle w:val="Brdtext"/>
      </w:pPr>
      <w:r>
        <w:t xml:space="preserve">Stockholm den </w:t>
      </w:r>
      <w:sdt>
        <w:sdtPr>
          <w:id w:val="2032990546"/>
          <w:placeholder>
            <w:docPart w:val="3131B8CDE850459DB87C5B5E64C56928"/>
          </w:placeholder>
          <w:dataBinding w:prefixMappings="xmlns:ns0='http://lp/documentinfo/RK' " w:xpath="/ns0:DocumentInfo[1]/ns0:BaseInfo[1]/ns0:HeaderDate[1]" w:storeItemID="{C04FCFD9-FFC9-4022-9158-F5B723F286DC}"/>
          <w:date w:fullDate="2019-05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A53AE">
            <w:t>3 maj 2019</w:t>
          </w:r>
        </w:sdtContent>
      </w:sdt>
    </w:p>
    <w:p w:rsidR="00CB65C5" w:rsidRDefault="00CB65C5" w:rsidP="00471B06">
      <w:pPr>
        <w:pStyle w:val="Brdtextutanavstnd"/>
      </w:pPr>
    </w:p>
    <w:p w:rsidR="00CB65C5" w:rsidRDefault="00CB65C5" w:rsidP="00471B06">
      <w:pPr>
        <w:pStyle w:val="Brdtextutanavstnd"/>
      </w:pPr>
    </w:p>
    <w:p w:rsidR="00CB65C5" w:rsidRDefault="007D3C8D" w:rsidP="00422A41">
      <w:pPr>
        <w:pStyle w:val="Brdtext"/>
      </w:pPr>
      <w:r>
        <w:t>Lena Hallengren</w:t>
      </w:r>
    </w:p>
    <w:p w:rsidR="00CB65C5" w:rsidRPr="00DB48AB" w:rsidRDefault="00CB65C5" w:rsidP="00DB48AB">
      <w:pPr>
        <w:pStyle w:val="Brdtext"/>
      </w:pPr>
    </w:p>
    <w:sectPr w:rsidR="00CB65C5" w:rsidRPr="00DB48AB" w:rsidSect="00CB65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31" w:rsidRDefault="00C23531" w:rsidP="00A87A54">
      <w:pPr>
        <w:spacing w:after="0" w:line="240" w:lineRule="auto"/>
      </w:pPr>
      <w:r>
        <w:separator/>
      </w:r>
    </w:p>
  </w:endnote>
  <w:endnote w:type="continuationSeparator" w:id="0">
    <w:p w:rsidR="00C23531" w:rsidRDefault="00C2353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07" w:rsidRDefault="00D1510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34E2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34E2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31" w:rsidRDefault="00C23531" w:rsidP="00A87A54">
      <w:pPr>
        <w:spacing w:after="0" w:line="240" w:lineRule="auto"/>
      </w:pPr>
      <w:r>
        <w:separator/>
      </w:r>
    </w:p>
  </w:footnote>
  <w:footnote w:type="continuationSeparator" w:id="0">
    <w:p w:rsidR="00C23531" w:rsidRDefault="00C2353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07" w:rsidRDefault="00D151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07" w:rsidRDefault="00D151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65C5" w:rsidTr="00C93EBA">
      <w:trPr>
        <w:trHeight w:val="227"/>
      </w:trPr>
      <w:tc>
        <w:tcPr>
          <w:tcW w:w="5534" w:type="dxa"/>
        </w:tcPr>
        <w:p w:rsidR="00CB65C5" w:rsidRPr="007D73AB" w:rsidRDefault="00CB65C5">
          <w:pPr>
            <w:pStyle w:val="Sidhuvud"/>
          </w:pPr>
        </w:p>
      </w:tc>
      <w:tc>
        <w:tcPr>
          <w:tcW w:w="3170" w:type="dxa"/>
          <w:vAlign w:val="bottom"/>
        </w:tcPr>
        <w:p w:rsidR="00CB65C5" w:rsidRPr="007D73AB" w:rsidRDefault="00CB65C5" w:rsidP="00340DE0">
          <w:pPr>
            <w:pStyle w:val="Sidhuvud"/>
          </w:pPr>
        </w:p>
      </w:tc>
      <w:tc>
        <w:tcPr>
          <w:tcW w:w="1134" w:type="dxa"/>
        </w:tcPr>
        <w:p w:rsidR="00CB65C5" w:rsidRDefault="00CB65C5" w:rsidP="005A703A">
          <w:pPr>
            <w:pStyle w:val="Sidhuvud"/>
          </w:pPr>
        </w:p>
      </w:tc>
    </w:tr>
    <w:tr w:rsidR="00CB65C5" w:rsidTr="00C93EBA">
      <w:trPr>
        <w:trHeight w:val="1928"/>
      </w:trPr>
      <w:tc>
        <w:tcPr>
          <w:tcW w:w="5534" w:type="dxa"/>
        </w:tcPr>
        <w:p w:rsidR="00CB65C5" w:rsidRPr="00340DE0" w:rsidRDefault="00CB65C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759E5C" wp14:editId="6C490B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B65C5" w:rsidRPr="00710A6C" w:rsidRDefault="00CB65C5" w:rsidP="00EE3C0F">
          <w:pPr>
            <w:pStyle w:val="Sidhuvud"/>
            <w:rPr>
              <w:b/>
            </w:rPr>
          </w:pPr>
        </w:p>
        <w:p w:rsidR="00CB65C5" w:rsidRDefault="00CB65C5" w:rsidP="00EE3C0F">
          <w:pPr>
            <w:pStyle w:val="Sidhuvud"/>
          </w:pPr>
        </w:p>
        <w:p w:rsidR="00CB65C5" w:rsidRDefault="00CB65C5" w:rsidP="00EE3C0F">
          <w:pPr>
            <w:pStyle w:val="Sidhuvud"/>
          </w:pPr>
        </w:p>
        <w:p w:rsidR="00CB65C5" w:rsidRDefault="00CB65C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DB8BCA38824FB1AC8E22CAA12A3AA4"/>
            </w:placeholder>
            <w:dataBinding w:prefixMappings="xmlns:ns0='http://lp/documentinfo/RK' " w:xpath="/ns0:DocumentInfo[1]/ns0:BaseInfo[1]/ns0:Dnr[1]" w:storeItemID="{C04FCFD9-FFC9-4022-9158-F5B723F286DC}"/>
            <w:text/>
          </w:sdtPr>
          <w:sdtEndPr/>
          <w:sdtContent>
            <w:p w:rsidR="00CB65C5" w:rsidRDefault="00CB65C5" w:rsidP="00EE3C0F">
              <w:pPr>
                <w:pStyle w:val="Sidhuvud"/>
              </w:pPr>
              <w:r>
                <w:t>S2019/</w:t>
              </w:r>
              <w:r w:rsidR="00877317">
                <w:t>01664/FS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580A4395FB4FC49B6DB9C4A686593F"/>
            </w:placeholder>
            <w:showingPlcHdr/>
            <w:dataBinding w:prefixMappings="xmlns:ns0='http://lp/documentinfo/RK' " w:xpath="/ns0:DocumentInfo[1]/ns0:BaseInfo[1]/ns0:DocNumber[1]" w:storeItemID="{C04FCFD9-FFC9-4022-9158-F5B723F286DC}"/>
            <w:text/>
          </w:sdtPr>
          <w:sdtEndPr/>
          <w:sdtContent>
            <w:p w:rsidR="00CB65C5" w:rsidRDefault="00CB65C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B65C5" w:rsidRDefault="00CB65C5" w:rsidP="00EE3C0F">
          <w:pPr>
            <w:pStyle w:val="Sidhuvud"/>
          </w:pPr>
        </w:p>
      </w:tc>
      <w:tc>
        <w:tcPr>
          <w:tcW w:w="1134" w:type="dxa"/>
        </w:tcPr>
        <w:p w:rsidR="00CB65C5" w:rsidRDefault="00CB65C5" w:rsidP="0094502D">
          <w:pPr>
            <w:pStyle w:val="Sidhuvud"/>
          </w:pPr>
        </w:p>
        <w:p w:rsidR="00CB65C5" w:rsidRPr="0094502D" w:rsidRDefault="00CB65C5" w:rsidP="00EC71A6">
          <w:pPr>
            <w:pStyle w:val="Sidhuvud"/>
          </w:pPr>
        </w:p>
      </w:tc>
    </w:tr>
    <w:tr w:rsidR="00CB65C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BBDF2B51CE445D28236BF524846952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032E9" w:rsidRPr="00B032E9" w:rsidRDefault="00B032E9" w:rsidP="00340DE0">
              <w:pPr>
                <w:pStyle w:val="Sidhuvud"/>
                <w:rPr>
                  <w:b/>
                </w:rPr>
              </w:pPr>
              <w:r w:rsidRPr="00B032E9">
                <w:rPr>
                  <w:b/>
                </w:rPr>
                <w:t>Socialdepartementet</w:t>
              </w:r>
            </w:p>
            <w:p w:rsidR="00CB65C5" w:rsidRPr="00340DE0" w:rsidRDefault="00B032E9" w:rsidP="00340DE0">
              <w:pPr>
                <w:pStyle w:val="Sidhuvud"/>
              </w:pPr>
              <w:r w:rsidRPr="00B032E9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0CA639717B4F1BB6086A244174982F"/>
          </w:placeholder>
          <w:dataBinding w:prefixMappings="xmlns:ns0='http://lp/documentinfo/RK' " w:xpath="/ns0:DocumentInfo[1]/ns0:BaseInfo[1]/ns0:Recipient[1]" w:storeItemID="{C04FCFD9-FFC9-4022-9158-F5B723F286DC}"/>
          <w:text w:multiLine="1"/>
        </w:sdtPr>
        <w:sdtEndPr/>
        <w:sdtContent>
          <w:tc>
            <w:tcPr>
              <w:tcW w:w="3170" w:type="dxa"/>
            </w:tcPr>
            <w:p w:rsidR="00CB65C5" w:rsidRDefault="00CB65C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B65C5" w:rsidRDefault="00CB65C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AF6"/>
    <w:rsid w:val="000C61D1"/>
    <w:rsid w:val="000C7590"/>
    <w:rsid w:val="000D31A9"/>
    <w:rsid w:val="000D370F"/>
    <w:rsid w:val="000D5449"/>
    <w:rsid w:val="000E12D9"/>
    <w:rsid w:val="000E3DE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2F3C"/>
    <w:rsid w:val="00167FA8"/>
    <w:rsid w:val="00170CE4"/>
    <w:rsid w:val="0017300E"/>
    <w:rsid w:val="00173126"/>
    <w:rsid w:val="00176A26"/>
    <w:rsid w:val="001774F8"/>
    <w:rsid w:val="00180BE1"/>
    <w:rsid w:val="001813DF"/>
    <w:rsid w:val="00187FFD"/>
    <w:rsid w:val="0019051C"/>
    <w:rsid w:val="0019127B"/>
    <w:rsid w:val="00192350"/>
    <w:rsid w:val="00192E34"/>
    <w:rsid w:val="00197A8A"/>
    <w:rsid w:val="001A2A61"/>
    <w:rsid w:val="001B29DE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B3A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10F7"/>
    <w:rsid w:val="00242AD1"/>
    <w:rsid w:val="0024412C"/>
    <w:rsid w:val="00260D2D"/>
    <w:rsid w:val="0026264B"/>
    <w:rsid w:val="00264503"/>
    <w:rsid w:val="00266BB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5C9C"/>
    <w:rsid w:val="00310561"/>
    <w:rsid w:val="00311D8C"/>
    <w:rsid w:val="0031273D"/>
    <w:rsid w:val="003128E2"/>
    <w:rsid w:val="003153D9"/>
    <w:rsid w:val="00321621"/>
    <w:rsid w:val="00323EF7"/>
    <w:rsid w:val="003240E1"/>
    <w:rsid w:val="0032590D"/>
    <w:rsid w:val="00326C03"/>
    <w:rsid w:val="00327474"/>
    <w:rsid w:val="003277B5"/>
    <w:rsid w:val="003372B9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22BA"/>
    <w:rsid w:val="00380663"/>
    <w:rsid w:val="00383AC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F9D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78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56E2E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E67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1F0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40D6"/>
    <w:rsid w:val="004F5640"/>
    <w:rsid w:val="004F6525"/>
    <w:rsid w:val="004F6FE2"/>
    <w:rsid w:val="00505905"/>
    <w:rsid w:val="00505E8D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5B32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87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05C"/>
    <w:rsid w:val="006C28EE"/>
    <w:rsid w:val="006C5E21"/>
    <w:rsid w:val="006D2998"/>
    <w:rsid w:val="006D3188"/>
    <w:rsid w:val="006D5159"/>
    <w:rsid w:val="006E08FC"/>
    <w:rsid w:val="006F2588"/>
    <w:rsid w:val="006F4E33"/>
    <w:rsid w:val="00710A6C"/>
    <w:rsid w:val="00710D98"/>
    <w:rsid w:val="00711CE9"/>
    <w:rsid w:val="00712266"/>
    <w:rsid w:val="00712593"/>
    <w:rsid w:val="00712D82"/>
    <w:rsid w:val="00712E9D"/>
    <w:rsid w:val="00716E22"/>
    <w:rsid w:val="007171AB"/>
    <w:rsid w:val="007213D0"/>
    <w:rsid w:val="00732599"/>
    <w:rsid w:val="00743E09"/>
    <w:rsid w:val="007441F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2E6"/>
    <w:rsid w:val="007C7BDB"/>
    <w:rsid w:val="007D2FF5"/>
    <w:rsid w:val="007D3539"/>
    <w:rsid w:val="007D3C8D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77317"/>
    <w:rsid w:val="00881BC6"/>
    <w:rsid w:val="008860CC"/>
    <w:rsid w:val="00890876"/>
    <w:rsid w:val="00891929"/>
    <w:rsid w:val="00893029"/>
    <w:rsid w:val="008940B3"/>
    <w:rsid w:val="0089514A"/>
    <w:rsid w:val="00895C2A"/>
    <w:rsid w:val="00897B54"/>
    <w:rsid w:val="008A0A0D"/>
    <w:rsid w:val="008A3961"/>
    <w:rsid w:val="008A4CEA"/>
    <w:rsid w:val="008A61FB"/>
    <w:rsid w:val="008A7506"/>
    <w:rsid w:val="008B1603"/>
    <w:rsid w:val="008B20ED"/>
    <w:rsid w:val="008B6135"/>
    <w:rsid w:val="008C2FBE"/>
    <w:rsid w:val="008C3A0B"/>
    <w:rsid w:val="008C4538"/>
    <w:rsid w:val="008C562B"/>
    <w:rsid w:val="008C6717"/>
    <w:rsid w:val="008D2D6B"/>
    <w:rsid w:val="008D3090"/>
    <w:rsid w:val="008D4306"/>
    <w:rsid w:val="008D4508"/>
    <w:rsid w:val="008D4784"/>
    <w:rsid w:val="008D496C"/>
    <w:rsid w:val="008D4DC4"/>
    <w:rsid w:val="008D7CAF"/>
    <w:rsid w:val="008E02EE"/>
    <w:rsid w:val="008E50D2"/>
    <w:rsid w:val="008E54A7"/>
    <w:rsid w:val="008E65A8"/>
    <w:rsid w:val="008E77D6"/>
    <w:rsid w:val="009036E7"/>
    <w:rsid w:val="0091053B"/>
    <w:rsid w:val="00912945"/>
    <w:rsid w:val="009144EE"/>
    <w:rsid w:val="00915D4C"/>
    <w:rsid w:val="009279B2"/>
    <w:rsid w:val="00931F6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1C04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4BB9"/>
    <w:rsid w:val="00A051B0"/>
    <w:rsid w:val="00A2019A"/>
    <w:rsid w:val="00A21F4E"/>
    <w:rsid w:val="00A23493"/>
    <w:rsid w:val="00A2416A"/>
    <w:rsid w:val="00A3270B"/>
    <w:rsid w:val="00A32C3B"/>
    <w:rsid w:val="00A379E4"/>
    <w:rsid w:val="00A43B02"/>
    <w:rsid w:val="00A44946"/>
    <w:rsid w:val="00A46B85"/>
    <w:rsid w:val="00A50585"/>
    <w:rsid w:val="00A506F1"/>
    <w:rsid w:val="00A51459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192A"/>
    <w:rsid w:val="00AB5033"/>
    <w:rsid w:val="00AB5298"/>
    <w:rsid w:val="00AB5519"/>
    <w:rsid w:val="00AB6313"/>
    <w:rsid w:val="00AB71DD"/>
    <w:rsid w:val="00AC144E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2E9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7313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19AB"/>
    <w:rsid w:val="00C23531"/>
    <w:rsid w:val="00C23703"/>
    <w:rsid w:val="00C26068"/>
    <w:rsid w:val="00C26DF9"/>
    <w:rsid w:val="00C271A8"/>
    <w:rsid w:val="00C3050C"/>
    <w:rsid w:val="00C32067"/>
    <w:rsid w:val="00C34E2B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2CE4"/>
    <w:rsid w:val="00C93EBA"/>
    <w:rsid w:val="00CA0BD8"/>
    <w:rsid w:val="00CA164B"/>
    <w:rsid w:val="00CA6B28"/>
    <w:rsid w:val="00CA72BB"/>
    <w:rsid w:val="00CA7FF5"/>
    <w:rsid w:val="00CB0544"/>
    <w:rsid w:val="00CB07E5"/>
    <w:rsid w:val="00CB1C14"/>
    <w:rsid w:val="00CB1E7C"/>
    <w:rsid w:val="00CB2EA1"/>
    <w:rsid w:val="00CB2F84"/>
    <w:rsid w:val="00CB3E75"/>
    <w:rsid w:val="00CB43F1"/>
    <w:rsid w:val="00CB65C5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386"/>
    <w:rsid w:val="00D15107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5FA8"/>
    <w:rsid w:val="00D76068"/>
    <w:rsid w:val="00D76B01"/>
    <w:rsid w:val="00D804A2"/>
    <w:rsid w:val="00D84704"/>
    <w:rsid w:val="00D921FD"/>
    <w:rsid w:val="00D93714"/>
    <w:rsid w:val="00D93F42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37AD0"/>
    <w:rsid w:val="00E406DF"/>
    <w:rsid w:val="00E415D3"/>
    <w:rsid w:val="00E45B2F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4570"/>
    <w:rsid w:val="00E96532"/>
    <w:rsid w:val="00E973A0"/>
    <w:rsid w:val="00EA1688"/>
    <w:rsid w:val="00EA1AFC"/>
    <w:rsid w:val="00EA1B46"/>
    <w:rsid w:val="00EA4C83"/>
    <w:rsid w:val="00EA53AE"/>
    <w:rsid w:val="00EC0A92"/>
    <w:rsid w:val="00EC1DA0"/>
    <w:rsid w:val="00EC329B"/>
    <w:rsid w:val="00EC5EB9"/>
    <w:rsid w:val="00EC6006"/>
    <w:rsid w:val="00EC71A6"/>
    <w:rsid w:val="00EC726C"/>
    <w:rsid w:val="00EC73EB"/>
    <w:rsid w:val="00ED592E"/>
    <w:rsid w:val="00ED6ABD"/>
    <w:rsid w:val="00ED72E1"/>
    <w:rsid w:val="00EE3C0F"/>
    <w:rsid w:val="00EE6810"/>
    <w:rsid w:val="00EF1601"/>
    <w:rsid w:val="00EF21FE"/>
    <w:rsid w:val="00EF25C1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2B16"/>
    <w:rsid w:val="00F943C8"/>
    <w:rsid w:val="00F96B28"/>
    <w:rsid w:val="00FA1564"/>
    <w:rsid w:val="00FA41B4"/>
    <w:rsid w:val="00FA5DDD"/>
    <w:rsid w:val="00FA7644"/>
    <w:rsid w:val="00FB0647"/>
    <w:rsid w:val="00FB6533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1DE8"/>
  <w15:docId w15:val="{EC05DBD7-8073-4B6D-BEC8-6089575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DB8BCA38824FB1AC8E22CAA12A3A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E449D-19CC-47F4-85B8-44E87CCF5C70}"/>
      </w:docPartPr>
      <w:docPartBody>
        <w:p w:rsidR="00DE6821" w:rsidRDefault="00E004A3" w:rsidP="00E004A3">
          <w:pPr>
            <w:pStyle w:val="6FDB8BCA38824FB1AC8E22CAA12A3A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580A4395FB4FC49B6DB9C4A6865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91A43-505E-4B91-A60A-7537CD98C5CA}"/>
      </w:docPartPr>
      <w:docPartBody>
        <w:p w:rsidR="00DE6821" w:rsidRDefault="00E004A3" w:rsidP="00E004A3">
          <w:pPr>
            <w:pStyle w:val="72580A4395FB4FC49B6DB9C4A68659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BDF2B51CE445D28236BF5248469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5F347-E706-44D9-8AF7-CC91CB527802}"/>
      </w:docPartPr>
      <w:docPartBody>
        <w:p w:rsidR="00DE6821" w:rsidRDefault="00E004A3" w:rsidP="00E004A3">
          <w:pPr>
            <w:pStyle w:val="FBBDF2B51CE445D28236BF52484695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0CA639717B4F1BB6086A2441749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BCD080-D11F-4006-B5FD-F36ED5CF4478}"/>
      </w:docPartPr>
      <w:docPartBody>
        <w:p w:rsidR="00DE6821" w:rsidRDefault="00E004A3" w:rsidP="00E004A3">
          <w:pPr>
            <w:pStyle w:val="BC0CA639717B4F1BB6086A24417498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31B8CDE850459DB87C5B5E64C56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D376A-E3FC-4287-BB2A-26FA3CA27ED0}"/>
      </w:docPartPr>
      <w:docPartBody>
        <w:p w:rsidR="00DE6821" w:rsidRDefault="00E004A3" w:rsidP="00E004A3">
          <w:pPr>
            <w:pStyle w:val="3131B8CDE850459DB87C5B5E64C5692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3"/>
    <w:rsid w:val="003A5C00"/>
    <w:rsid w:val="00DE6821"/>
    <w:rsid w:val="00E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DD74557448479584E8BB8F7D3B8721">
    <w:name w:val="BFDD74557448479584E8BB8F7D3B8721"/>
    <w:rsid w:val="00E004A3"/>
  </w:style>
  <w:style w:type="character" w:styleId="Platshllartext">
    <w:name w:val="Placeholder Text"/>
    <w:basedOn w:val="Standardstycketeckensnitt"/>
    <w:uiPriority w:val="99"/>
    <w:semiHidden/>
    <w:rsid w:val="00E004A3"/>
    <w:rPr>
      <w:noProof w:val="0"/>
      <w:color w:val="808080"/>
    </w:rPr>
  </w:style>
  <w:style w:type="paragraph" w:customStyle="1" w:styleId="4A04166B565A46CE9C742D1D351175CB">
    <w:name w:val="4A04166B565A46CE9C742D1D351175CB"/>
    <w:rsid w:val="00E004A3"/>
  </w:style>
  <w:style w:type="paragraph" w:customStyle="1" w:styleId="1637368C82F64381AD6693487C9E1626">
    <w:name w:val="1637368C82F64381AD6693487C9E1626"/>
    <w:rsid w:val="00E004A3"/>
  </w:style>
  <w:style w:type="paragraph" w:customStyle="1" w:styleId="441E8830C4304F659FEAE9D2CF21B08C">
    <w:name w:val="441E8830C4304F659FEAE9D2CF21B08C"/>
    <w:rsid w:val="00E004A3"/>
  </w:style>
  <w:style w:type="paragraph" w:customStyle="1" w:styleId="6FDB8BCA38824FB1AC8E22CAA12A3AA4">
    <w:name w:val="6FDB8BCA38824FB1AC8E22CAA12A3AA4"/>
    <w:rsid w:val="00E004A3"/>
  </w:style>
  <w:style w:type="paragraph" w:customStyle="1" w:styleId="72580A4395FB4FC49B6DB9C4A686593F">
    <w:name w:val="72580A4395FB4FC49B6DB9C4A686593F"/>
    <w:rsid w:val="00E004A3"/>
  </w:style>
  <w:style w:type="paragraph" w:customStyle="1" w:styleId="136F8AC6797D425A9B803AE55E716FA1">
    <w:name w:val="136F8AC6797D425A9B803AE55E716FA1"/>
    <w:rsid w:val="00E004A3"/>
  </w:style>
  <w:style w:type="paragraph" w:customStyle="1" w:styleId="B6536B1EC9574D10B183684882A6971C">
    <w:name w:val="B6536B1EC9574D10B183684882A6971C"/>
    <w:rsid w:val="00E004A3"/>
  </w:style>
  <w:style w:type="paragraph" w:customStyle="1" w:styleId="97DD3D3744F04FF08EC007B1B4108099">
    <w:name w:val="97DD3D3744F04FF08EC007B1B4108099"/>
    <w:rsid w:val="00E004A3"/>
  </w:style>
  <w:style w:type="paragraph" w:customStyle="1" w:styleId="FBBDF2B51CE445D28236BF524846952F">
    <w:name w:val="FBBDF2B51CE445D28236BF524846952F"/>
    <w:rsid w:val="00E004A3"/>
  </w:style>
  <w:style w:type="paragraph" w:customStyle="1" w:styleId="BC0CA639717B4F1BB6086A244174982F">
    <w:name w:val="BC0CA639717B4F1BB6086A244174982F"/>
    <w:rsid w:val="00E004A3"/>
  </w:style>
  <w:style w:type="paragraph" w:customStyle="1" w:styleId="A2AC056F0E1A47F6B0C260F6F478A9EA">
    <w:name w:val="A2AC056F0E1A47F6B0C260F6F478A9EA"/>
    <w:rsid w:val="00E004A3"/>
  </w:style>
  <w:style w:type="paragraph" w:customStyle="1" w:styleId="BBF79BB5A1074D36BB7740C702A1820E">
    <w:name w:val="BBF79BB5A1074D36BB7740C702A1820E"/>
    <w:rsid w:val="00E004A3"/>
  </w:style>
  <w:style w:type="paragraph" w:customStyle="1" w:styleId="0729F35E02344A3EB729580DD592AD79">
    <w:name w:val="0729F35E02344A3EB729580DD592AD79"/>
    <w:rsid w:val="00E004A3"/>
  </w:style>
  <w:style w:type="paragraph" w:customStyle="1" w:styleId="7F4E318CCF894EE9875BD911EC831076">
    <w:name w:val="7F4E318CCF894EE9875BD911EC831076"/>
    <w:rsid w:val="00E004A3"/>
  </w:style>
  <w:style w:type="paragraph" w:customStyle="1" w:styleId="FBFC8BFDD2B24E3184030E3E63CCA359">
    <w:name w:val="FBFC8BFDD2B24E3184030E3E63CCA359"/>
    <w:rsid w:val="00E004A3"/>
  </w:style>
  <w:style w:type="paragraph" w:customStyle="1" w:styleId="842C4021E85B4F89A8E26DC0B7CB977E">
    <w:name w:val="842C4021E85B4F89A8E26DC0B7CB977E"/>
    <w:rsid w:val="00E004A3"/>
  </w:style>
  <w:style w:type="paragraph" w:customStyle="1" w:styleId="0AED6E6ADFF54A82A57D2B4942CE121E">
    <w:name w:val="0AED6E6ADFF54A82A57D2B4942CE121E"/>
    <w:rsid w:val="00E004A3"/>
  </w:style>
  <w:style w:type="paragraph" w:customStyle="1" w:styleId="3131B8CDE850459DB87C5B5E64C56928">
    <w:name w:val="3131B8CDE850459DB87C5B5E64C56928"/>
    <w:rsid w:val="00E004A3"/>
  </w:style>
  <w:style w:type="paragraph" w:customStyle="1" w:styleId="168C50A7CBB4480CB496D080DB3512B0">
    <w:name w:val="168C50A7CBB4480CB496D080DB3512B0"/>
    <w:rsid w:val="00E00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d7ccc62e-f727-4a74-8def-abc3ba128cbb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2019-05-03T00:00:00</HeaderDate>
    <Office/>
    <Dnr>S2019/01664/FS</Dnr>
    <ParagrafNr/>
    <DocumentTitle/>
    <VisitingAddress/>
    <Extra1/>
    <Extra2/>
    <Extra3>Elisabeth Björnsdotter Rahm (M)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C5A0F42-34C9-4C24-B50B-6EC9E8B78FEE}"/>
</file>

<file path=customXml/itemProps2.xml><?xml version="1.0" encoding="utf-8"?>
<ds:datastoreItem xmlns:ds="http://schemas.openxmlformats.org/officeDocument/2006/customXml" ds:itemID="{E796F13A-3DE6-4B89-BAAE-D4E45EEBD855}"/>
</file>

<file path=customXml/itemProps3.xml><?xml version="1.0" encoding="utf-8"?>
<ds:datastoreItem xmlns:ds="http://schemas.openxmlformats.org/officeDocument/2006/customXml" ds:itemID="{92FD63FF-4638-4E66-808F-7B8662736741}"/>
</file>

<file path=customXml/itemProps4.xml><?xml version="1.0" encoding="utf-8"?>
<ds:datastoreItem xmlns:ds="http://schemas.openxmlformats.org/officeDocument/2006/customXml" ds:itemID="{D8F247D1-DB43-429D-A87B-7B8BF2482F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E87676-A792-49F3-AD05-2144D6A376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610A3B-4129-454D-AC7C-734B7D9C02E2}"/>
</file>

<file path=customXml/itemProps7.xml><?xml version="1.0" encoding="utf-8"?>
<ds:datastoreItem xmlns:ds="http://schemas.openxmlformats.org/officeDocument/2006/customXml" ds:itemID="{C04FCFD9-FFC9-4022-9158-F5B723F286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Axelsson Jonsson</dc:creator>
  <cp:keywords/>
  <dc:description/>
  <cp:lastModifiedBy>Ulrika Axelsson Jonsson</cp:lastModifiedBy>
  <cp:revision>7</cp:revision>
  <cp:lastPrinted>2019-04-05T09:10:00Z</cp:lastPrinted>
  <dcterms:created xsi:type="dcterms:W3CDTF">2019-04-23T09:30:00Z</dcterms:created>
  <dcterms:modified xsi:type="dcterms:W3CDTF">2019-04-29T10:27:00Z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55581cc7-b2eb-4753-a301-9c9a94da2f06</vt:lpwstr>
  </property>
  <property fmtid="{D5CDD505-2E9C-101B-9397-08002B2CF9AE}" pid="6" name="c9cd366cc722410295b9eacffbd73909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