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5CAF" w14:textId="755EBDF7" w:rsidR="00FF6926" w:rsidRPr="00B045E7" w:rsidRDefault="00B44601" w:rsidP="00FF6926">
      <w:pPr>
        <w:pStyle w:val="RKrubrik"/>
        <w:pBdr>
          <w:bottom w:val="single" w:sz="4" w:space="1" w:color="auto"/>
        </w:pBdr>
        <w:spacing w:before="0" w:after="0"/>
      </w:pPr>
      <w:bookmarkStart w:id="0" w:name="Start"/>
      <w:bookmarkStart w:id="1" w:name="_Hlk503256732"/>
      <w:bookmarkEnd w:id="0"/>
      <w:r>
        <w:t>Svar på fråga 2017/18:524 av Cecilia Widegren (M)</w:t>
      </w:r>
      <w:r w:rsidR="00FF6926">
        <w:t xml:space="preserve"> </w:t>
      </w:r>
      <w:r>
        <w:t>Förenkling för enskilda vägar</w:t>
      </w:r>
    </w:p>
    <w:p w14:paraId="68455CB0" w14:textId="77777777" w:rsidR="00FF6926" w:rsidRPr="00CC6FB5" w:rsidRDefault="00FF6926" w:rsidP="00FF6926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68455CB1" w14:textId="77777777" w:rsidR="00B44601" w:rsidRDefault="00B44601" w:rsidP="002749F7">
      <w:pPr>
        <w:pStyle w:val="Brdtext"/>
      </w:pPr>
      <w:r>
        <w:t>Cecilia Widegren har frågat mig om jag avser att föreslå en lagändring som inne</w:t>
      </w:r>
      <w:r>
        <w:softHyphen/>
        <w:t xml:space="preserve">bär förenkling av omprövningsförrättning så att till exempel liknande regler som gäller för bostadsrättsföreningar även ska gälla annat boende, till exempel på landsbygden. </w:t>
      </w:r>
    </w:p>
    <w:p w14:paraId="68455CB2" w14:textId="37E9221B" w:rsidR="00B44601" w:rsidRDefault="00B44601" w:rsidP="002749F7">
      <w:pPr>
        <w:pStyle w:val="Brdtext"/>
      </w:pPr>
      <w:r>
        <w:t>Cecilia Widegrens fråga tar främst sikte på</w:t>
      </w:r>
      <w:r w:rsidR="00B045E7">
        <w:t xml:space="preserve"> omprövning</w:t>
      </w:r>
      <w:r w:rsidR="00FF6926">
        <w:t xml:space="preserve"> av andelstal i</w:t>
      </w:r>
      <w:r>
        <w:t xml:space="preserve"> s.k. väg</w:t>
      </w:r>
      <w:r w:rsidR="00FF6926">
        <w:softHyphen/>
      </w:r>
      <w:r>
        <w:t>föreningar, dvs. sam</w:t>
      </w:r>
      <w:r>
        <w:softHyphen/>
        <w:t>fällig</w:t>
      </w:r>
      <w:r>
        <w:softHyphen/>
        <w:t>hets</w:t>
      </w:r>
      <w:r>
        <w:softHyphen/>
        <w:t>föreningar som förvaltar en gemen</w:t>
      </w:r>
      <w:r w:rsidR="00FF6926">
        <w:softHyphen/>
      </w:r>
      <w:r>
        <w:t>sam</w:t>
      </w:r>
      <w:r w:rsidR="00FF6926">
        <w:softHyphen/>
      </w:r>
      <w:r>
        <w:t>hets</w:t>
      </w:r>
      <w:r w:rsidR="00FF6926">
        <w:softHyphen/>
      </w:r>
      <w:r>
        <w:t xml:space="preserve">anläggning för väg. </w:t>
      </w:r>
      <w:r w:rsidR="00FF6926">
        <w:t>I</w:t>
      </w:r>
      <w:r>
        <w:t xml:space="preserve"> oktober 2017 svarade jag på en i huvudsak mot</w:t>
      </w:r>
      <w:r w:rsidR="00FF6926">
        <w:softHyphen/>
      </w:r>
      <w:r>
        <w:t>svarande skriftlig fråga från Cecilia Widegren (fråga 2017/18:57). I svaret pekade jag bl.a. på de förenklin</w:t>
      </w:r>
      <w:r>
        <w:softHyphen/>
        <w:t>gar i lagstiftningen som regeringen har tagit initiativ till och det för</w:t>
      </w:r>
      <w:r>
        <w:softHyphen/>
        <w:t>enkl</w:t>
      </w:r>
      <w:r>
        <w:softHyphen/>
        <w:t>ings</w:t>
      </w:r>
      <w:r>
        <w:softHyphen/>
        <w:t xml:space="preserve">arbete som pågår inom Lantmäteriet. I fråga om det förslag från Riksförbundet Enskilda Vägar som Cecilia Widegren tar upp konstaterade jag att beredningen </w:t>
      </w:r>
      <w:r w:rsidR="00977283">
        <w:t xml:space="preserve">av det </w:t>
      </w:r>
      <w:r>
        <w:t>pågår i Regerings</w:t>
      </w:r>
      <w:r w:rsidR="00977283">
        <w:softHyphen/>
      </w:r>
      <w:r>
        <w:t>kansliet och att det för närvarande inte går att säga om – eller när – en för</w:t>
      </w:r>
      <w:r w:rsidR="00977283">
        <w:softHyphen/>
      </w:r>
      <w:r>
        <w:t>ändring av reglerna bör genomföras.</w:t>
      </w:r>
    </w:p>
    <w:p w14:paraId="68455CB3" w14:textId="59D9105F" w:rsidR="00B44601" w:rsidRDefault="00B44601" w:rsidP="002749F7">
      <w:pPr>
        <w:pStyle w:val="Brdtext"/>
      </w:pPr>
      <w:r>
        <w:t xml:space="preserve">De frågeställningar </w:t>
      </w:r>
      <w:r w:rsidR="00B045E7">
        <w:t xml:space="preserve">som </w:t>
      </w:r>
      <w:r>
        <w:t xml:space="preserve">Cecilia Widegren tar upp är komplicerade. Med tanke på den korta tid som </w:t>
      </w:r>
      <w:r w:rsidR="00FF6926">
        <w:t xml:space="preserve">har </w:t>
      </w:r>
      <w:r>
        <w:t xml:space="preserve">gått sedan den förra frågan besvarades får jag hänvisa till det svar </w:t>
      </w:r>
      <w:r w:rsidR="00FF6926">
        <w:t xml:space="preserve">som </w:t>
      </w:r>
      <w:r>
        <w:t>jag lämnade</w:t>
      </w:r>
      <w:r w:rsidR="00FF6926">
        <w:t xml:space="preserve"> då</w:t>
      </w:r>
      <w:r>
        <w:t xml:space="preserve">.  </w:t>
      </w:r>
    </w:p>
    <w:p w14:paraId="68455CB4" w14:textId="56312386" w:rsidR="00B44601" w:rsidRDefault="00B4460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30C3476203B4997B02ADC40C1E08A75"/>
          </w:placeholder>
          <w:dataBinding w:prefixMappings="xmlns:ns0='http://lp/documentinfo/RK' " w:xpath="/ns0:DocumentInfo[1]/ns0:BaseInfo[1]/ns0:HeaderDate[1]" w:storeItemID="{A3D5DDD8-B491-482E-8BCB-F671E01FD739}"/>
          <w:date w:fullDate="2018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3608">
            <w:t>11</w:t>
          </w:r>
          <w:r>
            <w:t xml:space="preserve"> januari 2018</w:t>
          </w:r>
        </w:sdtContent>
      </w:sdt>
    </w:p>
    <w:p w14:paraId="68455CB5" w14:textId="77777777" w:rsidR="00B44601" w:rsidRDefault="00B44601" w:rsidP="004E7A8F">
      <w:pPr>
        <w:pStyle w:val="Brdtextutanavstnd"/>
      </w:pPr>
    </w:p>
    <w:p w14:paraId="68455CB6" w14:textId="77777777" w:rsidR="00B44601" w:rsidRDefault="00B44601" w:rsidP="00E96532">
      <w:pPr>
        <w:pStyle w:val="Brdtext"/>
      </w:pPr>
      <w:r>
        <w:t>Heléne Fritzon</w:t>
      </w:r>
      <w:bookmarkStart w:id="2" w:name="_GoBack"/>
      <w:bookmarkEnd w:id="1"/>
      <w:bookmarkEnd w:id="2"/>
    </w:p>
    <w:sectPr w:rsidR="00B44601" w:rsidSect="00B4460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5CBA" w14:textId="77777777" w:rsidR="00B44601" w:rsidRDefault="00B44601" w:rsidP="00A87A54">
      <w:pPr>
        <w:spacing w:after="0" w:line="240" w:lineRule="auto"/>
      </w:pPr>
      <w:r>
        <w:separator/>
      </w:r>
    </w:p>
  </w:endnote>
  <w:endnote w:type="continuationSeparator" w:id="0">
    <w:p w14:paraId="68455CBB" w14:textId="77777777" w:rsidR="00B44601" w:rsidRDefault="00B446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455CB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455CBC" w14:textId="15E071B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65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6360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455C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455C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455C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455C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455C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455CDA" w14:textId="77777777" w:rsidTr="00C26068">
      <w:trPr>
        <w:trHeight w:val="227"/>
      </w:trPr>
      <w:tc>
        <w:tcPr>
          <w:tcW w:w="4074" w:type="dxa"/>
        </w:tcPr>
        <w:p w14:paraId="68455C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55C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455C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5CB8" w14:textId="77777777" w:rsidR="00B44601" w:rsidRDefault="00B44601" w:rsidP="00A87A54">
      <w:pPr>
        <w:spacing w:after="0" w:line="240" w:lineRule="auto"/>
      </w:pPr>
      <w:r>
        <w:separator/>
      </w:r>
    </w:p>
  </w:footnote>
  <w:footnote w:type="continuationSeparator" w:id="0">
    <w:p w14:paraId="68455CB9" w14:textId="77777777" w:rsidR="00B44601" w:rsidRDefault="00B446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4601" w14:paraId="68455CC4" w14:textId="77777777" w:rsidTr="00C93EBA">
      <w:trPr>
        <w:trHeight w:val="227"/>
      </w:trPr>
      <w:tc>
        <w:tcPr>
          <w:tcW w:w="5534" w:type="dxa"/>
        </w:tcPr>
        <w:p w14:paraId="68455CC1" w14:textId="77777777" w:rsidR="00B44601" w:rsidRPr="007D73AB" w:rsidRDefault="00B44601">
          <w:pPr>
            <w:pStyle w:val="Sidhuvud"/>
          </w:pPr>
        </w:p>
      </w:tc>
      <w:tc>
        <w:tcPr>
          <w:tcW w:w="3170" w:type="dxa"/>
          <w:vAlign w:val="bottom"/>
        </w:tcPr>
        <w:p w14:paraId="68455CC2" w14:textId="77777777" w:rsidR="00B44601" w:rsidRPr="007D73AB" w:rsidRDefault="00B44601" w:rsidP="00340DE0">
          <w:pPr>
            <w:pStyle w:val="Sidhuvud"/>
          </w:pPr>
        </w:p>
      </w:tc>
      <w:tc>
        <w:tcPr>
          <w:tcW w:w="1134" w:type="dxa"/>
        </w:tcPr>
        <w:p w14:paraId="68455CC3" w14:textId="77777777" w:rsidR="00B44601" w:rsidRDefault="00B44601" w:rsidP="005A703A">
          <w:pPr>
            <w:pStyle w:val="Sidhuvud"/>
          </w:pPr>
        </w:p>
      </w:tc>
    </w:tr>
    <w:tr w:rsidR="00B44601" w14:paraId="68455CCF" w14:textId="77777777" w:rsidTr="00C93EBA">
      <w:trPr>
        <w:trHeight w:val="1928"/>
      </w:trPr>
      <w:tc>
        <w:tcPr>
          <w:tcW w:w="5534" w:type="dxa"/>
        </w:tcPr>
        <w:p w14:paraId="68455CC5" w14:textId="77777777" w:rsidR="00B44601" w:rsidRPr="00340DE0" w:rsidRDefault="00B446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455CDC" wp14:editId="68455CD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455CC6" w14:textId="77777777" w:rsidR="00B44601" w:rsidRPr="00710A6C" w:rsidRDefault="00B44601" w:rsidP="00EE3C0F">
          <w:pPr>
            <w:pStyle w:val="Sidhuvud"/>
            <w:rPr>
              <w:b/>
            </w:rPr>
          </w:pPr>
        </w:p>
        <w:p w14:paraId="68455CC7" w14:textId="77777777" w:rsidR="00B44601" w:rsidRDefault="00B44601" w:rsidP="00EE3C0F">
          <w:pPr>
            <w:pStyle w:val="Sidhuvud"/>
          </w:pPr>
        </w:p>
        <w:p w14:paraId="68455CC8" w14:textId="77777777" w:rsidR="00B44601" w:rsidRDefault="00B44601" w:rsidP="00EE3C0F">
          <w:pPr>
            <w:pStyle w:val="Sidhuvud"/>
          </w:pPr>
        </w:p>
        <w:p w14:paraId="68455CC9" w14:textId="77777777" w:rsidR="00B44601" w:rsidRDefault="00B446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0FD3EE870C4E86B6E2F820A4EDD5CB"/>
            </w:placeholder>
            <w:dataBinding w:prefixMappings="xmlns:ns0='http://lp/documentinfo/RK' " w:xpath="/ns0:DocumentInfo[1]/ns0:BaseInfo[1]/ns0:Dnr[1]" w:storeItemID="{A3D5DDD8-B491-482E-8BCB-F671E01FD739}"/>
            <w:text/>
          </w:sdtPr>
          <w:sdtEndPr/>
          <w:sdtContent>
            <w:p w14:paraId="68455CCA" w14:textId="77777777" w:rsidR="00B44601" w:rsidRDefault="00B44601" w:rsidP="00EE3C0F">
              <w:pPr>
                <w:pStyle w:val="Sidhuvud"/>
              </w:pPr>
              <w:r>
                <w:t>Ju2017/09977/POL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FA0AA68D3B4FFD93E88F5EC1531153"/>
            </w:placeholder>
            <w:showingPlcHdr/>
            <w:dataBinding w:prefixMappings="xmlns:ns0='http://lp/documentinfo/RK' " w:xpath="/ns0:DocumentInfo[1]/ns0:BaseInfo[1]/ns0:DocNumber[1]" w:storeItemID="{A3D5DDD8-B491-482E-8BCB-F671E01FD739}"/>
            <w:text/>
          </w:sdtPr>
          <w:sdtEndPr/>
          <w:sdtContent>
            <w:p w14:paraId="68455CCB" w14:textId="77777777" w:rsidR="00B44601" w:rsidRDefault="00B446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455CCC" w14:textId="77777777" w:rsidR="00B44601" w:rsidRDefault="00B44601" w:rsidP="00EE3C0F">
          <w:pPr>
            <w:pStyle w:val="Sidhuvud"/>
          </w:pPr>
        </w:p>
      </w:tc>
      <w:tc>
        <w:tcPr>
          <w:tcW w:w="1134" w:type="dxa"/>
        </w:tcPr>
        <w:p w14:paraId="68455CCD" w14:textId="77777777" w:rsidR="00B44601" w:rsidRDefault="00B44601" w:rsidP="0094502D">
          <w:pPr>
            <w:pStyle w:val="Sidhuvud"/>
          </w:pPr>
        </w:p>
        <w:p w14:paraId="68455CCE" w14:textId="77777777" w:rsidR="00B44601" w:rsidRPr="0094502D" w:rsidRDefault="00B44601" w:rsidP="00EC71A6">
          <w:pPr>
            <w:pStyle w:val="Sidhuvud"/>
          </w:pPr>
        </w:p>
      </w:tc>
    </w:tr>
    <w:tr w:rsidR="00B44601" w14:paraId="68455C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17FC036F774C318261D76B37FF009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04DAD62" w14:textId="79DAB72B" w:rsidR="00421C1B" w:rsidRPr="00421C1B" w:rsidRDefault="00421C1B" w:rsidP="00421C1B">
              <w:pPr>
                <w:pStyle w:val="Sidhuvud"/>
                <w:rPr>
                  <w:b/>
                </w:rPr>
              </w:pPr>
            </w:p>
            <w:p w14:paraId="2F0147C4" w14:textId="77777777" w:rsidR="00421C1B" w:rsidRPr="00421C1B" w:rsidRDefault="00421C1B" w:rsidP="00421C1B">
              <w:pPr>
                <w:pStyle w:val="Sidhuvud"/>
                <w:rPr>
                  <w:b/>
                </w:rPr>
              </w:pPr>
              <w:r w:rsidRPr="00421C1B">
                <w:rPr>
                  <w:b/>
                </w:rPr>
                <w:t>Justitiedepartementet</w:t>
              </w:r>
            </w:p>
            <w:p w14:paraId="68455CD0" w14:textId="5F2B08C3" w:rsidR="00421C1B" w:rsidRPr="00421C1B" w:rsidRDefault="00421C1B" w:rsidP="00421C1B">
              <w:pPr>
                <w:pStyle w:val="Sidhuvud"/>
              </w:pPr>
              <w:r w:rsidRPr="00421C1B">
                <w:t>Migrationsministern och biträdande justitieministern</w:t>
              </w:r>
              <w:r w:rsidRPr="00421C1B">
                <w:cr/>
              </w:r>
            </w:p>
            <w:p w14:paraId="68455CD1" w14:textId="518808ED" w:rsidR="00B44601" w:rsidRPr="00B44601" w:rsidRDefault="00B4460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DC143B84944F9385E72531B6B116CF"/>
          </w:placeholder>
          <w:dataBinding w:prefixMappings="xmlns:ns0='http://lp/documentinfo/RK' " w:xpath="/ns0:DocumentInfo[1]/ns0:BaseInfo[1]/ns0:Recipient[1]" w:storeItemID="{A3D5DDD8-B491-482E-8BCB-F671E01FD739}"/>
          <w:text w:multiLine="1"/>
        </w:sdtPr>
        <w:sdtEndPr/>
        <w:sdtContent>
          <w:tc>
            <w:tcPr>
              <w:tcW w:w="3170" w:type="dxa"/>
            </w:tcPr>
            <w:p w14:paraId="68455CD2" w14:textId="77777777" w:rsidR="00B44601" w:rsidRDefault="00B446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455CD3" w14:textId="77777777" w:rsidR="00B44601" w:rsidRDefault="00B44601" w:rsidP="003E6020">
          <w:pPr>
            <w:pStyle w:val="Sidhuvud"/>
          </w:pPr>
        </w:p>
      </w:tc>
    </w:tr>
  </w:tbl>
  <w:p w14:paraId="68455C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608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C1B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448"/>
    <w:rsid w:val="00710A6C"/>
    <w:rsid w:val="00710D98"/>
    <w:rsid w:val="00711CE9"/>
    <w:rsid w:val="00712266"/>
    <w:rsid w:val="00712593"/>
    <w:rsid w:val="00712D82"/>
    <w:rsid w:val="007171AB"/>
    <w:rsid w:val="007213D0"/>
    <w:rsid w:val="00731A8F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5D0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7283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45E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601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2F70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455CAE"/>
  <w15:docId w15:val="{A5C93160-5CF2-4A67-82E2-644C4D9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FF6926"/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FF6926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FD3EE870C4E86B6E2F820A4EDD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16AB0-A576-4326-AE16-304906889896}"/>
      </w:docPartPr>
      <w:docPartBody>
        <w:p w:rsidR="00B61A03" w:rsidRDefault="00D424BD" w:rsidP="00D424BD">
          <w:pPr>
            <w:pStyle w:val="6B0FD3EE870C4E86B6E2F820A4EDD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A0AA68D3B4FFD93E88F5EC1531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AF05-A55C-49D0-B5EC-F78B20674249}"/>
      </w:docPartPr>
      <w:docPartBody>
        <w:p w:rsidR="00B61A03" w:rsidRDefault="00D424BD" w:rsidP="00D424BD">
          <w:pPr>
            <w:pStyle w:val="C4FA0AA68D3B4FFD93E88F5EC1531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7FC036F774C318261D76B37FF0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DD3C0-39DE-4E9A-99AF-51F986594524}"/>
      </w:docPartPr>
      <w:docPartBody>
        <w:p w:rsidR="00B61A03" w:rsidRDefault="00D424BD" w:rsidP="00D424BD">
          <w:pPr>
            <w:pStyle w:val="2217FC036F774C318261D76B37FF0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C143B84944F9385E72531B6B11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7BCC1-9690-4BC4-AACC-85EAEDB587D5}"/>
      </w:docPartPr>
      <w:docPartBody>
        <w:p w:rsidR="00B61A03" w:rsidRDefault="00D424BD" w:rsidP="00D424BD">
          <w:pPr>
            <w:pStyle w:val="0DDC143B84944F9385E72531B6B11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0C3476203B4997B02ADC40C1E08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8F320-23AF-4A46-A598-A4AD7010E194}"/>
      </w:docPartPr>
      <w:docPartBody>
        <w:p w:rsidR="00B61A03" w:rsidRDefault="00D424BD" w:rsidP="00D424BD">
          <w:pPr>
            <w:pStyle w:val="730C3476203B4997B02ADC40C1E08A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D"/>
    <w:rsid w:val="00B61A03"/>
    <w:rsid w:val="00D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5D5910ED9F4881A9903944CEADD011">
    <w:name w:val="435D5910ED9F4881A9903944CEADD011"/>
    <w:rsid w:val="00D424BD"/>
  </w:style>
  <w:style w:type="character" w:styleId="Platshllartext">
    <w:name w:val="Placeholder Text"/>
    <w:basedOn w:val="Standardstycketeckensnitt"/>
    <w:uiPriority w:val="99"/>
    <w:semiHidden/>
    <w:rsid w:val="00D424BD"/>
    <w:rPr>
      <w:noProof w:val="0"/>
      <w:color w:val="808080"/>
    </w:rPr>
  </w:style>
  <w:style w:type="paragraph" w:customStyle="1" w:styleId="42B3BDB31F44470EBA9D85840B02939D">
    <w:name w:val="42B3BDB31F44470EBA9D85840B02939D"/>
    <w:rsid w:val="00D424BD"/>
  </w:style>
  <w:style w:type="paragraph" w:customStyle="1" w:styleId="2BA2C9362A2446F794FF7A8C1A645F43">
    <w:name w:val="2BA2C9362A2446F794FF7A8C1A645F43"/>
    <w:rsid w:val="00D424BD"/>
  </w:style>
  <w:style w:type="paragraph" w:customStyle="1" w:styleId="8A10B5F5022946528ED188CAED6EC9FE">
    <w:name w:val="8A10B5F5022946528ED188CAED6EC9FE"/>
    <w:rsid w:val="00D424BD"/>
  </w:style>
  <w:style w:type="paragraph" w:customStyle="1" w:styleId="6B0FD3EE870C4E86B6E2F820A4EDD5CB">
    <w:name w:val="6B0FD3EE870C4E86B6E2F820A4EDD5CB"/>
    <w:rsid w:val="00D424BD"/>
  </w:style>
  <w:style w:type="paragraph" w:customStyle="1" w:styleId="C4FA0AA68D3B4FFD93E88F5EC1531153">
    <w:name w:val="C4FA0AA68D3B4FFD93E88F5EC1531153"/>
    <w:rsid w:val="00D424BD"/>
  </w:style>
  <w:style w:type="paragraph" w:customStyle="1" w:styleId="81D5B58EBEFD4825993254A21B90CF01">
    <w:name w:val="81D5B58EBEFD4825993254A21B90CF01"/>
    <w:rsid w:val="00D424BD"/>
  </w:style>
  <w:style w:type="paragraph" w:customStyle="1" w:styleId="031375F74ADA4C5F8E001E093F352EC3">
    <w:name w:val="031375F74ADA4C5F8E001E093F352EC3"/>
    <w:rsid w:val="00D424BD"/>
  </w:style>
  <w:style w:type="paragraph" w:customStyle="1" w:styleId="7D7C9E9738AE4DEDA02CD93C8000F324">
    <w:name w:val="7D7C9E9738AE4DEDA02CD93C8000F324"/>
    <w:rsid w:val="00D424BD"/>
  </w:style>
  <w:style w:type="paragraph" w:customStyle="1" w:styleId="2217FC036F774C318261D76B37FF0094">
    <w:name w:val="2217FC036F774C318261D76B37FF0094"/>
    <w:rsid w:val="00D424BD"/>
  </w:style>
  <w:style w:type="paragraph" w:customStyle="1" w:styleId="0DDC143B84944F9385E72531B6B116CF">
    <w:name w:val="0DDC143B84944F9385E72531B6B116CF"/>
    <w:rsid w:val="00D424BD"/>
  </w:style>
  <w:style w:type="paragraph" w:customStyle="1" w:styleId="B5A561AFB45C4374A2852556DF7C8DC6">
    <w:name w:val="B5A561AFB45C4374A2852556DF7C8DC6"/>
    <w:rsid w:val="00D424BD"/>
  </w:style>
  <w:style w:type="paragraph" w:customStyle="1" w:styleId="AD1C273E51694BD7BB992ACCEF18E047">
    <w:name w:val="AD1C273E51694BD7BB992ACCEF18E047"/>
    <w:rsid w:val="00D424BD"/>
  </w:style>
  <w:style w:type="paragraph" w:customStyle="1" w:styleId="7A977EF06E844B0389DF9ED73A2BCA61">
    <w:name w:val="7A977EF06E844B0389DF9ED73A2BCA61"/>
    <w:rsid w:val="00D424BD"/>
  </w:style>
  <w:style w:type="paragraph" w:customStyle="1" w:styleId="CD798959CBD94D91A4959297C0D938B4">
    <w:name w:val="CD798959CBD94D91A4959297C0D938B4"/>
    <w:rsid w:val="00D424BD"/>
  </w:style>
  <w:style w:type="paragraph" w:customStyle="1" w:styleId="2A62F299B05B4D8E975B1619239DD341">
    <w:name w:val="2A62F299B05B4D8E975B1619239DD341"/>
    <w:rsid w:val="00D424BD"/>
  </w:style>
  <w:style w:type="paragraph" w:customStyle="1" w:styleId="730C3476203B4997B02ADC40C1E08A75">
    <w:name w:val="730C3476203B4997B02ADC40C1E08A75"/>
    <w:rsid w:val="00D424BD"/>
  </w:style>
  <w:style w:type="paragraph" w:customStyle="1" w:styleId="90E680E16950457F919DA8B55243DAA5">
    <w:name w:val="90E680E16950457F919DA8B55243DAA5"/>
    <w:rsid w:val="00D42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2018-01-11T00:00:00</HeaderDate>
    <Office/>
    <Dnr>Ju2017/09977/POL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e45c5e20-5175-4efe-a3b6-52600704ea73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2018-01-11T00:00:00</HeaderDate>
    <Office/>
    <Dnr>Ju2017/09977/POL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74B9-F1DB-4B87-BA46-1ADD0837609D}"/>
</file>

<file path=customXml/itemProps2.xml><?xml version="1.0" encoding="utf-8"?>
<ds:datastoreItem xmlns:ds="http://schemas.openxmlformats.org/officeDocument/2006/customXml" ds:itemID="{A3D5DDD8-B491-482E-8BCB-F671E01FD739}"/>
</file>

<file path=customXml/itemProps3.xml><?xml version="1.0" encoding="utf-8"?>
<ds:datastoreItem xmlns:ds="http://schemas.openxmlformats.org/officeDocument/2006/customXml" ds:itemID="{5336CC6C-B878-467B-9AF7-DAD86FC918AE}"/>
</file>

<file path=customXml/itemProps4.xml><?xml version="1.0" encoding="utf-8"?>
<ds:datastoreItem xmlns:ds="http://schemas.openxmlformats.org/officeDocument/2006/customXml" ds:itemID="{A3D5DDD8-B491-482E-8BCB-F671E01FD739}"/>
</file>

<file path=customXml/itemProps5.xml><?xml version="1.0" encoding="utf-8"?>
<ds:datastoreItem xmlns:ds="http://schemas.openxmlformats.org/officeDocument/2006/customXml" ds:itemID="{65EFFD2A-F9C6-46D9-93B1-4FDC4035D627}"/>
</file>

<file path=customXml/itemProps6.xml><?xml version="1.0" encoding="utf-8"?>
<ds:datastoreItem xmlns:ds="http://schemas.openxmlformats.org/officeDocument/2006/customXml" ds:itemID="{CFF656CD-A7D1-437A-8621-96B435B7AF5D}"/>
</file>

<file path=customXml/itemProps7.xml><?xml version="1.0" encoding="utf-8"?>
<ds:datastoreItem xmlns:ds="http://schemas.openxmlformats.org/officeDocument/2006/customXml" ds:itemID="{8487E7A9-C835-42AF-8466-ECB80BEB3BE2}"/>
</file>

<file path=customXml/itemProps8.xml><?xml version="1.0" encoding="utf-8"?>
<ds:datastoreItem xmlns:ds="http://schemas.openxmlformats.org/officeDocument/2006/customXml" ds:itemID="{E6FA7547-AFF0-4B8C-B731-C0A3A6EB2C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Johansson</dc:creator>
  <cp:keywords/>
  <dc:description/>
  <cp:lastModifiedBy>Gunilla Hansson-Böe</cp:lastModifiedBy>
  <cp:revision>3</cp:revision>
  <cp:lastPrinted>2018-01-09T09:37:00Z</cp:lastPrinted>
  <dcterms:created xsi:type="dcterms:W3CDTF">2018-01-09T09:37:00Z</dcterms:created>
  <dcterms:modified xsi:type="dcterms:W3CDTF">2018-01-09T09:38:00Z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4e272afb-32ce-4bed-a4b1-c1fd0a546450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