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C114" w14:textId="77777777" w:rsidR="00D9376E" w:rsidRDefault="00D9376E" w:rsidP="00DA0661">
      <w:pPr>
        <w:pStyle w:val="Rubrik"/>
      </w:pPr>
      <w:bookmarkStart w:id="0" w:name="Start"/>
      <w:bookmarkEnd w:id="0"/>
      <w:r>
        <w:t>Svar på fråga 2020/21:</w:t>
      </w:r>
      <w:r w:rsidR="001D7710">
        <w:t>711</w:t>
      </w:r>
      <w:r>
        <w:t xml:space="preserve"> av </w:t>
      </w:r>
      <w:r w:rsidR="001D7710">
        <w:t xml:space="preserve">Lars </w:t>
      </w:r>
      <w:proofErr w:type="spellStart"/>
      <w:r w:rsidR="001D7710">
        <w:t>Püss</w:t>
      </w:r>
      <w:proofErr w:type="spellEnd"/>
      <w:r>
        <w:t xml:space="preserve"> (M)</w:t>
      </w:r>
      <w:r>
        <w:br/>
      </w:r>
      <w:r w:rsidR="001D7710">
        <w:t>Nationellt godkänd idrottsutbildning</w:t>
      </w:r>
    </w:p>
    <w:p w14:paraId="16131A86" w14:textId="03452F17" w:rsidR="00D9376E" w:rsidRPr="009025DE" w:rsidRDefault="001D7710" w:rsidP="009025DE">
      <w:pPr>
        <w:pStyle w:val="Brdtext"/>
      </w:pPr>
      <w:r w:rsidRPr="009025DE">
        <w:t xml:space="preserve">Lars </w:t>
      </w:r>
      <w:proofErr w:type="spellStart"/>
      <w:r w:rsidRPr="009025DE">
        <w:t>Püss</w:t>
      </w:r>
      <w:proofErr w:type="spellEnd"/>
      <w:r w:rsidR="00D9376E" w:rsidRPr="009025DE">
        <w:t xml:space="preserve"> har frågat mig </w:t>
      </w:r>
      <w:r w:rsidRPr="009025DE">
        <w:t xml:space="preserve">vad jag avser med mitt uttalande att färre platser inte leder till </w:t>
      </w:r>
      <w:r w:rsidR="009025DE">
        <w:t xml:space="preserve">hårdare </w:t>
      </w:r>
      <w:r w:rsidRPr="009025DE">
        <w:t>selektering och om jag avser att agera med anledning av förslaget om nedskärning av antalet platser</w:t>
      </w:r>
      <w:r w:rsidR="00D9376E" w:rsidRPr="009025DE">
        <w:t>.</w:t>
      </w:r>
    </w:p>
    <w:p w14:paraId="75ED3CA0" w14:textId="0D0883FC" w:rsidR="003F023F" w:rsidRDefault="00D9376E" w:rsidP="00D9376E">
      <w:pPr>
        <w:pStyle w:val="Brdtext"/>
      </w:pPr>
      <w:bookmarkStart w:id="1" w:name="_GoBack"/>
      <w:r>
        <w:t xml:space="preserve">De förslag som Utbildningsdepartementet har lämnat i promemorian </w:t>
      </w:r>
      <w:bookmarkEnd w:id="1"/>
      <w:r>
        <w:t xml:space="preserve">Idrottsutbildningar i gymnasie- och gymnasiesärskolan (U2020/04134) innebär </w:t>
      </w:r>
      <w:r w:rsidR="003F023F">
        <w:t>att det ska finnas en typ av gymnasie- eller gymnasiesärskole</w:t>
      </w:r>
      <w:r w:rsidR="003F023F">
        <w:softHyphen/>
        <w:t xml:space="preserve">utbildning där ämnet specialidrott får anordnas. Det nya systemet </w:t>
      </w:r>
      <w:r w:rsidR="006026D8">
        <w:t xml:space="preserve">föreslås </w:t>
      </w:r>
      <w:r w:rsidR="003F023F">
        <w:t>innebär</w:t>
      </w:r>
      <w:r w:rsidR="006026D8">
        <w:t>a</w:t>
      </w:r>
      <w:r w:rsidR="003F023F">
        <w:t xml:space="preserve"> att om en huvudman lever upp till de krav som föreslås ställas för att få an</w:t>
      </w:r>
      <w:r w:rsidR="003F023F">
        <w:softHyphen/>
        <w:t>ordna utbildningen så är det möjligt</w:t>
      </w:r>
      <w:r w:rsidR="000F26BE">
        <w:t xml:space="preserve"> oavsett </w:t>
      </w:r>
      <w:r w:rsidR="009025DE">
        <w:t>om huvudmannen anordnar riksidrottsgymnasium, nationellt godkänd utbildning eller kanske en icke reglerad lokal idrottsprofil</w:t>
      </w:r>
      <w:r w:rsidR="000F26BE">
        <w:t xml:space="preserve"> i dag. </w:t>
      </w:r>
    </w:p>
    <w:p w14:paraId="293BBDF0" w14:textId="77777777" w:rsidR="003F023F" w:rsidRDefault="003F023F" w:rsidP="00D9376E">
      <w:pPr>
        <w:pStyle w:val="Brdtext"/>
      </w:pPr>
      <w:r>
        <w:t xml:space="preserve">Avsikten med förslagen om idrottsutbildningar med specialidrott i gymnasie- och gymnasiesärskolan är att de elever som går dessa ska </w:t>
      </w:r>
      <w:r w:rsidR="001F4CA7">
        <w:t>få med sig en gym</w:t>
      </w:r>
      <w:r w:rsidR="007756B8">
        <w:softHyphen/>
      </w:r>
      <w:r w:rsidR="001F4CA7">
        <w:t xml:space="preserve">nasial utbildning samtidigt som de fortsätter sin elitidrottssatsning så att de står rustade för framtiden och kan gå vidare till högre studier eller arbete </w:t>
      </w:r>
      <w:r w:rsidR="007756B8">
        <w:t>parallellt med</w:t>
      </w:r>
      <w:r w:rsidR="001F4CA7">
        <w:t xml:space="preserve"> eller efter sin idrottskarriär. Eleverna ska enligt förslaget </w:t>
      </w:r>
      <w:r w:rsidR="007756B8">
        <w:t>kunna erbju</w:t>
      </w:r>
      <w:r w:rsidR="007756B8">
        <w:softHyphen/>
        <w:t>das</w:t>
      </w:r>
      <w:r>
        <w:t xml:space="preserve"> en utbil</w:t>
      </w:r>
      <w:r w:rsidR="001F4CA7">
        <w:t>d</w:t>
      </w:r>
      <w:r w:rsidR="001F4CA7">
        <w:softHyphen/>
      </w:r>
      <w:r>
        <w:t>ning till</w:t>
      </w:r>
      <w:r w:rsidR="000F26BE">
        <w:softHyphen/>
      </w:r>
      <w:r>
        <w:t>sammans med andra som också befinner sig på elit</w:t>
      </w:r>
      <w:r w:rsidR="007756B8">
        <w:softHyphen/>
      </w:r>
      <w:r>
        <w:t>nivå in</w:t>
      </w:r>
      <w:r w:rsidR="007756B8">
        <w:softHyphen/>
      </w:r>
      <w:r>
        <w:t>om sin ålders</w:t>
      </w:r>
      <w:r>
        <w:softHyphen/>
        <w:t>klass. Eleverna kan då utbyta erfarenheter och dela de ut</w:t>
      </w:r>
      <w:r>
        <w:softHyphen/>
        <w:t>ma</w:t>
      </w:r>
      <w:r w:rsidR="007756B8">
        <w:softHyphen/>
      </w:r>
      <w:r>
        <w:t>ningar som en elit</w:t>
      </w:r>
      <w:r w:rsidR="000F26BE">
        <w:softHyphen/>
      </w:r>
      <w:r>
        <w:t>idrottssatsning som kombineras med en gymnasial utbild</w:t>
      </w:r>
      <w:r>
        <w:softHyphen/>
        <w:t xml:space="preserve">ning för med sig. </w:t>
      </w:r>
      <w:r w:rsidR="000F26BE">
        <w:t>Avsikten är också att</w:t>
      </w:r>
      <w:r>
        <w:t xml:space="preserve"> huvudmannen </w:t>
      </w:r>
      <w:r w:rsidR="000F26BE">
        <w:t>ska</w:t>
      </w:r>
      <w:r>
        <w:t xml:space="preserve"> anpassa utbild</w:t>
      </w:r>
      <w:r w:rsidR="007756B8">
        <w:softHyphen/>
      </w:r>
      <w:r>
        <w:t xml:space="preserve">ningen </w:t>
      </w:r>
      <w:r w:rsidR="001F4CA7">
        <w:t xml:space="preserve">för just dessa elever </w:t>
      </w:r>
      <w:r>
        <w:t xml:space="preserve">så att </w:t>
      </w:r>
      <w:r w:rsidR="001F4CA7">
        <w:t>de</w:t>
      </w:r>
      <w:r>
        <w:t xml:space="preserve"> får balans mellan studier, elit</w:t>
      </w:r>
      <w:r w:rsidR="007756B8">
        <w:softHyphen/>
      </w:r>
      <w:r>
        <w:t>idrotts</w:t>
      </w:r>
      <w:r w:rsidR="007756B8">
        <w:softHyphen/>
      </w:r>
      <w:r>
        <w:t>satsning och fritid.</w:t>
      </w:r>
    </w:p>
    <w:p w14:paraId="73F264BE" w14:textId="4FFBBA64" w:rsidR="0049686E" w:rsidRDefault="0049686E" w:rsidP="00D9376E">
      <w:pPr>
        <w:pStyle w:val="Brdtext"/>
      </w:pPr>
      <w:r>
        <w:lastRenderedPageBreak/>
        <w:t>Det finns även förslag i promemorian som innebär att u</w:t>
      </w:r>
      <w:r w:rsidR="00D9376E">
        <w:t xml:space="preserve">ngdomar som inte är elitidrottare inom sin ålderskategori men som ändå vill satsa på en idrott </w:t>
      </w:r>
      <w:r>
        <w:t xml:space="preserve">även fortsatt </w:t>
      </w:r>
      <w:r w:rsidR="00D9376E">
        <w:t>ska ges möjlighet att utöva idrott vid gymnasiestudier.</w:t>
      </w:r>
      <w:r w:rsidR="00C04A7F">
        <w:t xml:space="preserve"> </w:t>
      </w:r>
      <w:r w:rsidR="00D9376E">
        <w:t>Därför före</w:t>
      </w:r>
      <w:r w:rsidR="00D9376E">
        <w:softHyphen/>
        <w:t>slår Utbildnings</w:t>
      </w:r>
      <w:r>
        <w:softHyphen/>
      </w:r>
      <w:r w:rsidR="00D9376E">
        <w:t>departementet i promemorian att de kursplaner inom ämnet idrott och hälsa som möjliggör satsningar inom en idrott ska ses över av Statens skolverk så att de bättre kan anpassas till att enbart avse ut</w:t>
      </w:r>
      <w:r w:rsidR="001F4CA7">
        <w:softHyphen/>
      </w:r>
      <w:r w:rsidR="00D9376E">
        <w:t>veckling inom en vald idrott. Huvudmän som så önskar kan på detta sätt erbjuda en gymnasial utbildning som kombi</w:t>
      </w:r>
      <w:r w:rsidR="00D9376E">
        <w:softHyphen/>
        <w:t>neras med en sats</w:t>
      </w:r>
      <w:r w:rsidR="00D9376E">
        <w:softHyphen/>
        <w:t xml:space="preserve">ning på en viss idrott. </w:t>
      </w:r>
    </w:p>
    <w:p w14:paraId="350FD4F2" w14:textId="77777777" w:rsidR="00D9376E" w:rsidRDefault="0049686E" w:rsidP="00D9376E">
      <w:pPr>
        <w:pStyle w:val="Brdtext"/>
      </w:pPr>
      <w:r>
        <w:t>Möjligheten för de elever som vill få chansen att utöva idrott inom ramen för sin gymnasiala utbildning kommer alltså inte att minska. I stället kommer b</w:t>
      </w:r>
      <w:r w:rsidR="00D9376E">
        <w:t>ehoven hos både elever som</w:t>
      </w:r>
      <w:r w:rsidR="000F26BE">
        <w:t xml:space="preserve"> är elitsatsande</w:t>
      </w:r>
      <w:r w:rsidR="00D9376E">
        <w:t xml:space="preserve"> och övriga idrotts</w:t>
      </w:r>
      <w:r w:rsidR="000F26BE">
        <w:softHyphen/>
      </w:r>
      <w:r w:rsidR="00D9376E">
        <w:t xml:space="preserve">satsande elever </w:t>
      </w:r>
      <w:r>
        <w:t>att</w:t>
      </w:r>
      <w:r w:rsidR="00D9376E">
        <w:t xml:space="preserve"> kunna tas om hand på ett bättre sätt än i dag.</w:t>
      </w:r>
    </w:p>
    <w:p w14:paraId="3B690E92" w14:textId="77777777" w:rsidR="007756B8" w:rsidRDefault="007756B8" w:rsidP="00D9376E">
      <w:pPr>
        <w:pStyle w:val="Brdtext"/>
      </w:pPr>
      <w:r>
        <w:t>Remisstiden för promemorian om idrottsutbildningar har nyligen gått ut och nästa viktiga steg i beredningsprocessen är att analysera remissinstansernas syn</w:t>
      </w:r>
      <w:r>
        <w:softHyphen/>
        <w:t>punkter.</w:t>
      </w:r>
    </w:p>
    <w:p w14:paraId="4860DBE4" w14:textId="77777777" w:rsidR="00D9376E" w:rsidRPr="00D9376E" w:rsidRDefault="00D9376E" w:rsidP="00D9376E">
      <w:pPr>
        <w:autoSpaceDE w:val="0"/>
        <w:autoSpaceDN w:val="0"/>
        <w:adjustRightInd w:val="0"/>
        <w:spacing w:after="0" w:line="240" w:lineRule="auto"/>
        <w:rPr>
          <w:rFonts w:ascii="TimesNewRomanPSMT" w:hAnsi="TimesNewRomanPSMT" w:cs="TimesNewRomanPSMT"/>
          <w:sz w:val="23"/>
          <w:szCs w:val="23"/>
        </w:rPr>
      </w:pPr>
    </w:p>
    <w:p w14:paraId="46E0A666" w14:textId="77777777" w:rsidR="00D9376E" w:rsidRDefault="00D9376E" w:rsidP="006A12F1">
      <w:pPr>
        <w:pStyle w:val="Brdtext"/>
      </w:pPr>
      <w:r>
        <w:t xml:space="preserve">Stockholm den </w:t>
      </w:r>
      <w:sdt>
        <w:sdtPr>
          <w:id w:val="-1225218591"/>
          <w:placeholder>
            <w:docPart w:val="BD77F9B9306346E28A873F0A197EEF21"/>
          </w:placeholder>
          <w:dataBinding w:prefixMappings="xmlns:ns0='http://lp/documentinfo/RK' " w:xpath="/ns0:DocumentInfo[1]/ns0:BaseInfo[1]/ns0:HeaderDate[1]" w:storeItemID="{9674EBB7-DD96-4085-8F4B-963C368A5AF8}"/>
          <w:date w:fullDate="2020-12-02T00:00:00Z">
            <w:dateFormat w:val="d MMMM yyyy"/>
            <w:lid w:val="sv-SE"/>
            <w:storeMappedDataAs w:val="dateTime"/>
            <w:calendar w:val="gregorian"/>
          </w:date>
        </w:sdtPr>
        <w:sdtEndPr/>
        <w:sdtContent>
          <w:r w:rsidR="001F4CA7">
            <w:t>2 december 2020</w:t>
          </w:r>
        </w:sdtContent>
      </w:sdt>
    </w:p>
    <w:p w14:paraId="335C7876" w14:textId="77777777" w:rsidR="00D9376E" w:rsidRDefault="00D9376E" w:rsidP="004E7A8F">
      <w:pPr>
        <w:pStyle w:val="Brdtextutanavstnd"/>
      </w:pPr>
    </w:p>
    <w:p w14:paraId="7D8625CC" w14:textId="77777777" w:rsidR="00D9376E" w:rsidRDefault="00D9376E" w:rsidP="004E7A8F">
      <w:pPr>
        <w:pStyle w:val="Brdtextutanavstnd"/>
      </w:pPr>
    </w:p>
    <w:p w14:paraId="1E6508A2" w14:textId="77777777" w:rsidR="00D9376E" w:rsidRDefault="00D9376E" w:rsidP="004E7A8F">
      <w:pPr>
        <w:pStyle w:val="Brdtextutanavstnd"/>
      </w:pPr>
    </w:p>
    <w:p w14:paraId="2508FCB4" w14:textId="77777777" w:rsidR="00D9376E" w:rsidRDefault="001F4CA7" w:rsidP="00422A41">
      <w:pPr>
        <w:pStyle w:val="Brdtext"/>
      </w:pPr>
      <w:r>
        <w:t>Anna Ekström</w:t>
      </w:r>
    </w:p>
    <w:p w14:paraId="64D354AA" w14:textId="77777777" w:rsidR="00D9376E" w:rsidRPr="00DB48AB" w:rsidRDefault="00D9376E" w:rsidP="00DB48AB">
      <w:pPr>
        <w:pStyle w:val="Brdtext"/>
      </w:pPr>
    </w:p>
    <w:sectPr w:rsidR="00D9376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6435" w14:textId="77777777" w:rsidR="00DE28B5" w:rsidRDefault="00DE28B5" w:rsidP="00A87A54">
      <w:pPr>
        <w:spacing w:after="0" w:line="240" w:lineRule="auto"/>
      </w:pPr>
      <w:r>
        <w:separator/>
      </w:r>
    </w:p>
  </w:endnote>
  <w:endnote w:type="continuationSeparator" w:id="0">
    <w:p w14:paraId="414500BF" w14:textId="77777777" w:rsidR="00DE28B5" w:rsidRDefault="00DE28B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9B1D52" w14:textId="77777777" w:rsidTr="006A26EC">
      <w:trPr>
        <w:trHeight w:val="227"/>
        <w:jc w:val="right"/>
      </w:trPr>
      <w:tc>
        <w:tcPr>
          <w:tcW w:w="708" w:type="dxa"/>
          <w:vAlign w:val="bottom"/>
        </w:tcPr>
        <w:p w14:paraId="04ABDF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6E8E59" w14:textId="77777777" w:rsidTr="006A26EC">
      <w:trPr>
        <w:trHeight w:val="850"/>
        <w:jc w:val="right"/>
      </w:trPr>
      <w:tc>
        <w:tcPr>
          <w:tcW w:w="708" w:type="dxa"/>
          <w:vAlign w:val="bottom"/>
        </w:tcPr>
        <w:p w14:paraId="69C0BF0F" w14:textId="77777777" w:rsidR="005606BC" w:rsidRPr="00347E11" w:rsidRDefault="005606BC" w:rsidP="005606BC">
          <w:pPr>
            <w:pStyle w:val="Sidfot"/>
            <w:spacing w:line="276" w:lineRule="auto"/>
            <w:jc w:val="right"/>
          </w:pPr>
        </w:p>
      </w:tc>
    </w:tr>
  </w:tbl>
  <w:p w14:paraId="0657B56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E71CFB" w14:textId="77777777" w:rsidTr="001F4302">
      <w:trPr>
        <w:trHeight w:val="510"/>
      </w:trPr>
      <w:tc>
        <w:tcPr>
          <w:tcW w:w="8525" w:type="dxa"/>
          <w:gridSpan w:val="2"/>
          <w:vAlign w:val="bottom"/>
        </w:tcPr>
        <w:p w14:paraId="07B5AE29" w14:textId="77777777" w:rsidR="00347E11" w:rsidRPr="00347E11" w:rsidRDefault="00347E11" w:rsidP="00347E11">
          <w:pPr>
            <w:pStyle w:val="Sidfot"/>
            <w:rPr>
              <w:sz w:val="8"/>
            </w:rPr>
          </w:pPr>
        </w:p>
      </w:tc>
    </w:tr>
    <w:tr w:rsidR="00093408" w:rsidRPr="00EE3C0F" w14:paraId="0858D300" w14:textId="77777777" w:rsidTr="00C26068">
      <w:trPr>
        <w:trHeight w:val="227"/>
      </w:trPr>
      <w:tc>
        <w:tcPr>
          <w:tcW w:w="4074" w:type="dxa"/>
        </w:tcPr>
        <w:p w14:paraId="404FAAF7" w14:textId="77777777" w:rsidR="00347E11" w:rsidRPr="00F53AEA" w:rsidRDefault="00347E11" w:rsidP="00C26068">
          <w:pPr>
            <w:pStyle w:val="Sidfot"/>
            <w:spacing w:line="276" w:lineRule="auto"/>
          </w:pPr>
        </w:p>
      </w:tc>
      <w:tc>
        <w:tcPr>
          <w:tcW w:w="4451" w:type="dxa"/>
        </w:tcPr>
        <w:p w14:paraId="4B5EA125" w14:textId="77777777" w:rsidR="00093408" w:rsidRPr="00F53AEA" w:rsidRDefault="00093408" w:rsidP="00F53AEA">
          <w:pPr>
            <w:pStyle w:val="Sidfot"/>
            <w:spacing w:line="276" w:lineRule="auto"/>
          </w:pPr>
        </w:p>
      </w:tc>
    </w:tr>
  </w:tbl>
  <w:p w14:paraId="52A350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FDB5" w14:textId="77777777" w:rsidR="00DE28B5" w:rsidRDefault="00DE28B5" w:rsidP="00A87A54">
      <w:pPr>
        <w:spacing w:after="0" w:line="240" w:lineRule="auto"/>
      </w:pPr>
      <w:r>
        <w:separator/>
      </w:r>
    </w:p>
  </w:footnote>
  <w:footnote w:type="continuationSeparator" w:id="0">
    <w:p w14:paraId="3139FDA5" w14:textId="77777777" w:rsidR="00DE28B5" w:rsidRDefault="00DE28B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376E" w14:paraId="24DA9A97" w14:textId="77777777" w:rsidTr="00C93EBA">
      <w:trPr>
        <w:trHeight w:val="227"/>
      </w:trPr>
      <w:tc>
        <w:tcPr>
          <w:tcW w:w="5534" w:type="dxa"/>
        </w:tcPr>
        <w:p w14:paraId="5744F9E9" w14:textId="77777777" w:rsidR="00D9376E" w:rsidRPr="007D73AB" w:rsidRDefault="00D9376E">
          <w:pPr>
            <w:pStyle w:val="Sidhuvud"/>
          </w:pPr>
        </w:p>
      </w:tc>
      <w:tc>
        <w:tcPr>
          <w:tcW w:w="3170" w:type="dxa"/>
          <w:vAlign w:val="bottom"/>
        </w:tcPr>
        <w:p w14:paraId="0C344D1E" w14:textId="77777777" w:rsidR="00D9376E" w:rsidRPr="007D73AB" w:rsidRDefault="00D9376E" w:rsidP="00340DE0">
          <w:pPr>
            <w:pStyle w:val="Sidhuvud"/>
          </w:pPr>
        </w:p>
      </w:tc>
      <w:tc>
        <w:tcPr>
          <w:tcW w:w="1134" w:type="dxa"/>
        </w:tcPr>
        <w:p w14:paraId="4D7F39D6" w14:textId="77777777" w:rsidR="00D9376E" w:rsidRDefault="00D9376E" w:rsidP="005A703A">
          <w:pPr>
            <w:pStyle w:val="Sidhuvud"/>
          </w:pPr>
        </w:p>
      </w:tc>
    </w:tr>
    <w:tr w:rsidR="00D9376E" w14:paraId="46BEF13A" w14:textId="77777777" w:rsidTr="00C93EBA">
      <w:trPr>
        <w:trHeight w:val="1928"/>
      </w:trPr>
      <w:tc>
        <w:tcPr>
          <w:tcW w:w="5534" w:type="dxa"/>
        </w:tcPr>
        <w:p w14:paraId="71695025" w14:textId="77777777" w:rsidR="00D9376E" w:rsidRPr="00340DE0" w:rsidRDefault="00D9376E" w:rsidP="00340DE0">
          <w:pPr>
            <w:pStyle w:val="Sidhuvud"/>
          </w:pPr>
          <w:r>
            <w:rPr>
              <w:noProof/>
            </w:rPr>
            <w:drawing>
              <wp:inline distT="0" distB="0" distL="0" distR="0" wp14:anchorId="64267094" wp14:editId="31B9B6E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0348B9B" w14:textId="77777777" w:rsidR="00D9376E" w:rsidRPr="00710A6C" w:rsidRDefault="00D9376E" w:rsidP="00EE3C0F">
          <w:pPr>
            <w:pStyle w:val="Sidhuvud"/>
            <w:rPr>
              <w:b/>
            </w:rPr>
          </w:pPr>
        </w:p>
        <w:p w14:paraId="2ADCB65E" w14:textId="77777777" w:rsidR="00D9376E" w:rsidRDefault="00D9376E" w:rsidP="00EE3C0F">
          <w:pPr>
            <w:pStyle w:val="Sidhuvud"/>
          </w:pPr>
        </w:p>
        <w:p w14:paraId="704CEDC4" w14:textId="77777777" w:rsidR="00D9376E" w:rsidRDefault="00D9376E" w:rsidP="00EE3C0F">
          <w:pPr>
            <w:pStyle w:val="Sidhuvud"/>
          </w:pPr>
        </w:p>
        <w:p w14:paraId="524A6C31" w14:textId="77777777" w:rsidR="00D9376E" w:rsidRDefault="00D9376E" w:rsidP="00EE3C0F">
          <w:pPr>
            <w:pStyle w:val="Sidhuvud"/>
          </w:pPr>
        </w:p>
        <w:sdt>
          <w:sdtPr>
            <w:alias w:val="Dnr"/>
            <w:tag w:val="ccRKShow_Dnr"/>
            <w:id w:val="-829283628"/>
            <w:placeholder>
              <w:docPart w:val="6B1B6463DE3541E4A492CF56223B5847"/>
            </w:placeholder>
            <w:dataBinding w:prefixMappings="xmlns:ns0='http://lp/documentinfo/RK' " w:xpath="/ns0:DocumentInfo[1]/ns0:BaseInfo[1]/ns0:Dnr[1]" w:storeItemID="{9674EBB7-DD96-4085-8F4B-963C368A5AF8}"/>
            <w:text/>
          </w:sdtPr>
          <w:sdtEndPr/>
          <w:sdtContent>
            <w:p w14:paraId="0C257489" w14:textId="77777777" w:rsidR="00D9376E" w:rsidRDefault="00D9376E" w:rsidP="00EE3C0F">
              <w:pPr>
                <w:pStyle w:val="Sidhuvud"/>
              </w:pPr>
              <w:r>
                <w:t>U2020/</w:t>
              </w:r>
              <w:r w:rsidR="008E63B5">
                <w:t>0</w:t>
              </w:r>
              <w:r w:rsidR="0049686E">
                <w:t>6073</w:t>
              </w:r>
            </w:p>
          </w:sdtContent>
        </w:sdt>
        <w:sdt>
          <w:sdtPr>
            <w:alias w:val="DocNumber"/>
            <w:tag w:val="DocNumber"/>
            <w:id w:val="1726028884"/>
            <w:placeholder>
              <w:docPart w:val="8367DCE9F17D49F29C996023037F3551"/>
            </w:placeholder>
            <w:showingPlcHdr/>
            <w:dataBinding w:prefixMappings="xmlns:ns0='http://lp/documentinfo/RK' " w:xpath="/ns0:DocumentInfo[1]/ns0:BaseInfo[1]/ns0:DocNumber[1]" w:storeItemID="{9674EBB7-DD96-4085-8F4B-963C368A5AF8}"/>
            <w:text/>
          </w:sdtPr>
          <w:sdtEndPr/>
          <w:sdtContent>
            <w:p w14:paraId="13F4725B" w14:textId="77777777" w:rsidR="00D9376E" w:rsidRDefault="00D9376E" w:rsidP="00EE3C0F">
              <w:pPr>
                <w:pStyle w:val="Sidhuvud"/>
              </w:pPr>
              <w:r>
                <w:rPr>
                  <w:rStyle w:val="Platshllartext"/>
                </w:rPr>
                <w:t xml:space="preserve"> </w:t>
              </w:r>
            </w:p>
          </w:sdtContent>
        </w:sdt>
        <w:p w14:paraId="23D3C495" w14:textId="77777777" w:rsidR="00D9376E" w:rsidRDefault="00D9376E" w:rsidP="00EE3C0F">
          <w:pPr>
            <w:pStyle w:val="Sidhuvud"/>
          </w:pPr>
        </w:p>
      </w:tc>
      <w:tc>
        <w:tcPr>
          <w:tcW w:w="1134" w:type="dxa"/>
        </w:tcPr>
        <w:p w14:paraId="0E295276" w14:textId="77777777" w:rsidR="00D9376E" w:rsidRDefault="00D9376E" w:rsidP="0094502D">
          <w:pPr>
            <w:pStyle w:val="Sidhuvud"/>
          </w:pPr>
        </w:p>
        <w:p w14:paraId="624D3389" w14:textId="77777777" w:rsidR="00D9376E" w:rsidRPr="0094502D" w:rsidRDefault="00D9376E" w:rsidP="00EC71A6">
          <w:pPr>
            <w:pStyle w:val="Sidhuvud"/>
          </w:pPr>
        </w:p>
      </w:tc>
    </w:tr>
    <w:tr w:rsidR="00D9376E" w14:paraId="2749A66E" w14:textId="77777777" w:rsidTr="00C93EBA">
      <w:trPr>
        <w:trHeight w:val="2268"/>
      </w:trPr>
      <w:tc>
        <w:tcPr>
          <w:tcW w:w="5534" w:type="dxa"/>
          <w:tcMar>
            <w:right w:w="1134" w:type="dxa"/>
          </w:tcMar>
        </w:tcPr>
        <w:sdt>
          <w:sdtPr>
            <w:rPr>
              <w:b/>
            </w:rPr>
            <w:alias w:val="SenderText"/>
            <w:tag w:val="ccRKShow_SenderText"/>
            <w:id w:val="1374046025"/>
            <w:placeholder>
              <w:docPart w:val="C4D5A96C854A4BB0A5EB02AC73307BFB"/>
            </w:placeholder>
          </w:sdtPr>
          <w:sdtEndPr>
            <w:rPr>
              <w:b w:val="0"/>
            </w:rPr>
          </w:sdtEndPr>
          <w:sdtContent>
            <w:p w14:paraId="26390B79" w14:textId="77777777" w:rsidR="001F4CA7" w:rsidRPr="001F4CA7" w:rsidRDefault="001F4CA7" w:rsidP="00340DE0">
              <w:pPr>
                <w:pStyle w:val="Sidhuvud"/>
                <w:rPr>
                  <w:b/>
                </w:rPr>
              </w:pPr>
              <w:r w:rsidRPr="001F4CA7">
                <w:rPr>
                  <w:b/>
                </w:rPr>
                <w:t>Utbildningsdepartementet</w:t>
              </w:r>
            </w:p>
            <w:p w14:paraId="7579ECC8" w14:textId="77777777" w:rsidR="00D9376E" w:rsidRDefault="001F4CA7" w:rsidP="00340DE0">
              <w:pPr>
                <w:pStyle w:val="Sidhuvud"/>
              </w:pPr>
              <w:r w:rsidRPr="001F4CA7">
                <w:t>Utbildningsministern</w:t>
              </w:r>
            </w:p>
          </w:sdtContent>
        </w:sdt>
        <w:p w14:paraId="617DADF7" w14:textId="77777777" w:rsidR="007756B8" w:rsidRDefault="007756B8" w:rsidP="007756B8">
          <w:pPr>
            <w:rPr>
              <w:rFonts w:asciiTheme="majorHAnsi" w:hAnsiTheme="majorHAnsi"/>
              <w:sz w:val="19"/>
            </w:rPr>
          </w:pPr>
        </w:p>
        <w:p w14:paraId="2D87B991" w14:textId="77777777" w:rsidR="007756B8" w:rsidRDefault="007756B8" w:rsidP="007756B8">
          <w:pPr>
            <w:rPr>
              <w:rFonts w:asciiTheme="majorHAnsi" w:hAnsiTheme="majorHAnsi"/>
              <w:sz w:val="19"/>
            </w:rPr>
          </w:pPr>
        </w:p>
        <w:p w14:paraId="4AE6CB8A" w14:textId="77777777" w:rsidR="007756B8" w:rsidRDefault="007756B8" w:rsidP="007756B8">
          <w:pPr>
            <w:rPr>
              <w:rFonts w:asciiTheme="majorHAnsi" w:hAnsiTheme="majorHAnsi"/>
              <w:sz w:val="19"/>
            </w:rPr>
          </w:pPr>
        </w:p>
        <w:p w14:paraId="131B3B23" w14:textId="7D8E7816" w:rsidR="007756B8" w:rsidRPr="007756B8" w:rsidRDefault="007756B8" w:rsidP="007756B8"/>
      </w:tc>
      <w:sdt>
        <w:sdtPr>
          <w:alias w:val="Recipient"/>
          <w:tag w:val="ccRKShow_Recipient"/>
          <w:id w:val="-28344517"/>
          <w:placeholder>
            <w:docPart w:val="D00B2B7B11E345EB9DEFCE38F526904B"/>
          </w:placeholder>
          <w:dataBinding w:prefixMappings="xmlns:ns0='http://lp/documentinfo/RK' " w:xpath="/ns0:DocumentInfo[1]/ns0:BaseInfo[1]/ns0:Recipient[1]" w:storeItemID="{9674EBB7-DD96-4085-8F4B-963C368A5AF8}"/>
          <w:text w:multiLine="1"/>
        </w:sdtPr>
        <w:sdtEndPr/>
        <w:sdtContent>
          <w:tc>
            <w:tcPr>
              <w:tcW w:w="3170" w:type="dxa"/>
            </w:tcPr>
            <w:p w14:paraId="16B86491" w14:textId="77777777" w:rsidR="00D9376E" w:rsidRDefault="00D9376E" w:rsidP="00547B89">
              <w:pPr>
                <w:pStyle w:val="Sidhuvud"/>
              </w:pPr>
              <w:r>
                <w:t>Till riksdagen</w:t>
              </w:r>
            </w:p>
          </w:tc>
        </w:sdtContent>
      </w:sdt>
      <w:tc>
        <w:tcPr>
          <w:tcW w:w="1134" w:type="dxa"/>
        </w:tcPr>
        <w:p w14:paraId="3AF6C0A7" w14:textId="77777777" w:rsidR="00D9376E" w:rsidRDefault="00D9376E" w:rsidP="003E6020">
          <w:pPr>
            <w:pStyle w:val="Sidhuvud"/>
          </w:pPr>
        </w:p>
      </w:tc>
    </w:tr>
  </w:tbl>
  <w:p w14:paraId="4F8282A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6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6BE"/>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D7710"/>
    <w:rsid w:val="001E0BD5"/>
    <w:rsid w:val="001E1A13"/>
    <w:rsid w:val="001E20CC"/>
    <w:rsid w:val="001E3D83"/>
    <w:rsid w:val="001E5DF7"/>
    <w:rsid w:val="001E6477"/>
    <w:rsid w:val="001E72EE"/>
    <w:rsid w:val="001F0629"/>
    <w:rsid w:val="001F0736"/>
    <w:rsid w:val="001F4302"/>
    <w:rsid w:val="001F4CA7"/>
    <w:rsid w:val="001F50BE"/>
    <w:rsid w:val="001F525B"/>
    <w:rsid w:val="001F6BBE"/>
    <w:rsid w:val="00201498"/>
    <w:rsid w:val="00204079"/>
    <w:rsid w:val="002102FD"/>
    <w:rsid w:val="002116FE"/>
    <w:rsid w:val="00211B4E"/>
    <w:rsid w:val="00213204"/>
    <w:rsid w:val="00213258"/>
    <w:rsid w:val="002161F5"/>
    <w:rsid w:val="0021657C"/>
    <w:rsid w:val="00216B75"/>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23F"/>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86E"/>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26D8"/>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3EBD"/>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6B8"/>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970"/>
    <w:rsid w:val="008D2D6B"/>
    <w:rsid w:val="008D3090"/>
    <w:rsid w:val="008D4306"/>
    <w:rsid w:val="008D4508"/>
    <w:rsid w:val="008D4DC4"/>
    <w:rsid w:val="008D7CAF"/>
    <w:rsid w:val="008E02EE"/>
    <w:rsid w:val="008E63B5"/>
    <w:rsid w:val="008E65A8"/>
    <w:rsid w:val="008E77D6"/>
    <w:rsid w:val="009025DE"/>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0973"/>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AD5"/>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4A7F"/>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5A1"/>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76E"/>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8B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D947A1"/>
  <w15:docId w15:val="{6B28B58D-701B-43D0-BAF1-3885D82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B6463DE3541E4A492CF56223B5847"/>
        <w:category>
          <w:name w:val="Allmänt"/>
          <w:gallery w:val="placeholder"/>
        </w:category>
        <w:types>
          <w:type w:val="bbPlcHdr"/>
        </w:types>
        <w:behaviors>
          <w:behavior w:val="content"/>
        </w:behaviors>
        <w:guid w:val="{F825FBF1-ADB6-4C06-83CA-7D9D0F95481C}"/>
      </w:docPartPr>
      <w:docPartBody>
        <w:p w:rsidR="0028107D" w:rsidRDefault="003D7FA0" w:rsidP="003D7FA0">
          <w:pPr>
            <w:pStyle w:val="6B1B6463DE3541E4A492CF56223B5847"/>
          </w:pPr>
          <w:r>
            <w:rPr>
              <w:rStyle w:val="Platshllartext"/>
            </w:rPr>
            <w:t xml:space="preserve"> </w:t>
          </w:r>
        </w:p>
      </w:docPartBody>
    </w:docPart>
    <w:docPart>
      <w:docPartPr>
        <w:name w:val="8367DCE9F17D49F29C996023037F3551"/>
        <w:category>
          <w:name w:val="Allmänt"/>
          <w:gallery w:val="placeholder"/>
        </w:category>
        <w:types>
          <w:type w:val="bbPlcHdr"/>
        </w:types>
        <w:behaviors>
          <w:behavior w:val="content"/>
        </w:behaviors>
        <w:guid w:val="{C6D54D7F-23FC-4903-A9B6-7F859F97DE2A}"/>
      </w:docPartPr>
      <w:docPartBody>
        <w:p w:rsidR="0028107D" w:rsidRDefault="003D7FA0" w:rsidP="003D7FA0">
          <w:pPr>
            <w:pStyle w:val="8367DCE9F17D49F29C996023037F35511"/>
          </w:pPr>
          <w:r>
            <w:rPr>
              <w:rStyle w:val="Platshllartext"/>
            </w:rPr>
            <w:t xml:space="preserve"> </w:t>
          </w:r>
        </w:p>
      </w:docPartBody>
    </w:docPart>
    <w:docPart>
      <w:docPartPr>
        <w:name w:val="C4D5A96C854A4BB0A5EB02AC73307BFB"/>
        <w:category>
          <w:name w:val="Allmänt"/>
          <w:gallery w:val="placeholder"/>
        </w:category>
        <w:types>
          <w:type w:val="bbPlcHdr"/>
        </w:types>
        <w:behaviors>
          <w:behavior w:val="content"/>
        </w:behaviors>
        <w:guid w:val="{4197944F-CE05-4588-90B5-78B4932FAA40}"/>
      </w:docPartPr>
      <w:docPartBody>
        <w:p w:rsidR="0028107D" w:rsidRDefault="003D7FA0" w:rsidP="003D7FA0">
          <w:pPr>
            <w:pStyle w:val="C4D5A96C854A4BB0A5EB02AC73307BFB1"/>
          </w:pPr>
          <w:r>
            <w:rPr>
              <w:rStyle w:val="Platshllartext"/>
            </w:rPr>
            <w:t xml:space="preserve"> </w:t>
          </w:r>
        </w:p>
      </w:docPartBody>
    </w:docPart>
    <w:docPart>
      <w:docPartPr>
        <w:name w:val="D00B2B7B11E345EB9DEFCE38F526904B"/>
        <w:category>
          <w:name w:val="Allmänt"/>
          <w:gallery w:val="placeholder"/>
        </w:category>
        <w:types>
          <w:type w:val="bbPlcHdr"/>
        </w:types>
        <w:behaviors>
          <w:behavior w:val="content"/>
        </w:behaviors>
        <w:guid w:val="{533317EE-0B5F-4017-9B16-302C3FF9F637}"/>
      </w:docPartPr>
      <w:docPartBody>
        <w:p w:rsidR="0028107D" w:rsidRDefault="003D7FA0" w:rsidP="003D7FA0">
          <w:pPr>
            <w:pStyle w:val="D00B2B7B11E345EB9DEFCE38F526904B"/>
          </w:pPr>
          <w:r>
            <w:rPr>
              <w:rStyle w:val="Platshllartext"/>
            </w:rPr>
            <w:t xml:space="preserve"> </w:t>
          </w:r>
        </w:p>
      </w:docPartBody>
    </w:docPart>
    <w:docPart>
      <w:docPartPr>
        <w:name w:val="BD77F9B9306346E28A873F0A197EEF21"/>
        <w:category>
          <w:name w:val="Allmänt"/>
          <w:gallery w:val="placeholder"/>
        </w:category>
        <w:types>
          <w:type w:val="bbPlcHdr"/>
        </w:types>
        <w:behaviors>
          <w:behavior w:val="content"/>
        </w:behaviors>
        <w:guid w:val="{56B47833-D592-4E5C-AE65-778DE3236FA3}"/>
      </w:docPartPr>
      <w:docPartBody>
        <w:p w:rsidR="0028107D" w:rsidRDefault="003D7FA0" w:rsidP="003D7FA0">
          <w:pPr>
            <w:pStyle w:val="BD77F9B9306346E28A873F0A197EEF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0"/>
    <w:rsid w:val="0028107D"/>
    <w:rsid w:val="003D7FA0"/>
    <w:rsid w:val="00C24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3B061545C14F48996D24CE16272FE9">
    <w:name w:val="8D3B061545C14F48996D24CE16272FE9"/>
    <w:rsid w:val="003D7FA0"/>
  </w:style>
  <w:style w:type="character" w:styleId="Platshllartext">
    <w:name w:val="Placeholder Text"/>
    <w:basedOn w:val="Standardstycketeckensnitt"/>
    <w:uiPriority w:val="99"/>
    <w:semiHidden/>
    <w:rsid w:val="003D7FA0"/>
    <w:rPr>
      <w:noProof w:val="0"/>
      <w:color w:val="808080"/>
    </w:rPr>
  </w:style>
  <w:style w:type="paragraph" w:customStyle="1" w:styleId="08BB58C63462465BAD7F992AA90E1600">
    <w:name w:val="08BB58C63462465BAD7F992AA90E1600"/>
    <w:rsid w:val="003D7FA0"/>
  </w:style>
  <w:style w:type="paragraph" w:customStyle="1" w:styleId="993E9282EB704BC5893A92798F3FD41B">
    <w:name w:val="993E9282EB704BC5893A92798F3FD41B"/>
    <w:rsid w:val="003D7FA0"/>
  </w:style>
  <w:style w:type="paragraph" w:customStyle="1" w:styleId="482FAEA076874888A8608FA8012BAAC7">
    <w:name w:val="482FAEA076874888A8608FA8012BAAC7"/>
    <w:rsid w:val="003D7FA0"/>
  </w:style>
  <w:style w:type="paragraph" w:customStyle="1" w:styleId="6B1B6463DE3541E4A492CF56223B5847">
    <w:name w:val="6B1B6463DE3541E4A492CF56223B5847"/>
    <w:rsid w:val="003D7FA0"/>
  </w:style>
  <w:style w:type="paragraph" w:customStyle="1" w:styleId="8367DCE9F17D49F29C996023037F3551">
    <w:name w:val="8367DCE9F17D49F29C996023037F3551"/>
    <w:rsid w:val="003D7FA0"/>
  </w:style>
  <w:style w:type="paragraph" w:customStyle="1" w:styleId="C51746BD927C40A681B70AE5E08F1E9F">
    <w:name w:val="C51746BD927C40A681B70AE5E08F1E9F"/>
    <w:rsid w:val="003D7FA0"/>
  </w:style>
  <w:style w:type="paragraph" w:customStyle="1" w:styleId="B893ABB295894B768D9CB35FD5887130">
    <w:name w:val="B893ABB295894B768D9CB35FD5887130"/>
    <w:rsid w:val="003D7FA0"/>
  </w:style>
  <w:style w:type="paragraph" w:customStyle="1" w:styleId="34BFC3E0D69E470ABFC20D39D97620AE">
    <w:name w:val="34BFC3E0D69E470ABFC20D39D97620AE"/>
    <w:rsid w:val="003D7FA0"/>
  </w:style>
  <w:style w:type="paragraph" w:customStyle="1" w:styleId="C4D5A96C854A4BB0A5EB02AC73307BFB">
    <w:name w:val="C4D5A96C854A4BB0A5EB02AC73307BFB"/>
    <w:rsid w:val="003D7FA0"/>
  </w:style>
  <w:style w:type="paragraph" w:customStyle="1" w:styleId="D00B2B7B11E345EB9DEFCE38F526904B">
    <w:name w:val="D00B2B7B11E345EB9DEFCE38F526904B"/>
    <w:rsid w:val="003D7FA0"/>
  </w:style>
  <w:style w:type="paragraph" w:customStyle="1" w:styleId="8367DCE9F17D49F29C996023037F35511">
    <w:name w:val="8367DCE9F17D49F29C996023037F35511"/>
    <w:rsid w:val="003D7F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4D5A96C854A4BB0A5EB02AC73307BFB1">
    <w:name w:val="C4D5A96C854A4BB0A5EB02AC73307BFB1"/>
    <w:rsid w:val="003D7F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E0155A7FEB437DBAA8462AB46C54A6">
    <w:name w:val="44E0155A7FEB437DBAA8462AB46C54A6"/>
    <w:rsid w:val="003D7FA0"/>
  </w:style>
  <w:style w:type="paragraph" w:customStyle="1" w:styleId="92EFC52152AB4490BA39CD6CAAECFB74">
    <w:name w:val="92EFC52152AB4490BA39CD6CAAECFB74"/>
    <w:rsid w:val="003D7FA0"/>
  </w:style>
  <w:style w:type="paragraph" w:customStyle="1" w:styleId="FFF97CED819541ACA610AC4A7C5A990B">
    <w:name w:val="FFF97CED819541ACA610AC4A7C5A990B"/>
    <w:rsid w:val="003D7FA0"/>
  </w:style>
  <w:style w:type="paragraph" w:customStyle="1" w:styleId="D60433BDBCE440519939B07430E5B5B5">
    <w:name w:val="D60433BDBCE440519939B07430E5B5B5"/>
    <w:rsid w:val="003D7FA0"/>
  </w:style>
  <w:style w:type="paragraph" w:customStyle="1" w:styleId="BF017929B7C54D35A94632C8F4A77E98">
    <w:name w:val="BF017929B7C54D35A94632C8F4A77E98"/>
    <w:rsid w:val="003D7FA0"/>
  </w:style>
  <w:style w:type="paragraph" w:customStyle="1" w:styleId="BD77F9B9306346E28A873F0A197EEF21">
    <w:name w:val="BD77F9B9306346E28A873F0A197EEF21"/>
    <w:rsid w:val="003D7FA0"/>
  </w:style>
  <w:style w:type="paragraph" w:customStyle="1" w:styleId="93B6B9D1959F4526982346A14ABB3F53">
    <w:name w:val="93B6B9D1959F4526982346A14ABB3F53"/>
    <w:rsid w:val="003D7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2020-12-02T00:00:00</HeaderDate>
    <Office/>
    <Dnr>U2020/06073</Dnr>
    <ParagrafNr/>
    <DocumentTitle/>
    <VisitingAddress/>
    <Extra1/>
    <Extra2/>
    <Extra3>Åsa Coenraads</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XJ53JA4DFUZ7-1000368836-1123</_dlc_DocId>
    <_dlc_DocIdUrl xmlns="2ef3ce22-4bf8-4d2a-b758-3fef4d0885d6">
      <Url>https://dhs.sp.regeringskansliet.se/yta/u-GV/_layouts/15/DocIdRedir.aspx?ID=XJ53JA4DFUZ7-1000368836-1123</Url>
      <Description>XJ53JA4DFUZ7-1000368836-1123</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dbc782c7-e3df-47b4-b4e2-953b36699f90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DBD3-AA24-45A6-B916-6A0BF005323B}"/>
</file>

<file path=customXml/itemProps2.xml><?xml version="1.0" encoding="utf-8"?>
<ds:datastoreItem xmlns:ds="http://schemas.openxmlformats.org/officeDocument/2006/customXml" ds:itemID="{8AF6B66D-D9C4-43AE-BD18-C06B48A93A52}"/>
</file>

<file path=customXml/itemProps3.xml><?xml version="1.0" encoding="utf-8"?>
<ds:datastoreItem xmlns:ds="http://schemas.openxmlformats.org/officeDocument/2006/customXml" ds:itemID="{9674EBB7-DD96-4085-8F4B-963C368A5AF8}"/>
</file>

<file path=customXml/itemProps4.xml><?xml version="1.0" encoding="utf-8"?>
<ds:datastoreItem xmlns:ds="http://schemas.openxmlformats.org/officeDocument/2006/customXml" ds:itemID="{8AF6B66D-D9C4-43AE-BD18-C06B48A93A52}">
  <ds:schemaRefs>
    <ds:schemaRef ds:uri="http://schemas.microsoft.com/sharepoint/v3/contenttype/forms"/>
  </ds:schemaRefs>
</ds:datastoreItem>
</file>

<file path=customXml/itemProps5.xml><?xml version="1.0" encoding="utf-8"?>
<ds:datastoreItem xmlns:ds="http://schemas.openxmlformats.org/officeDocument/2006/customXml" ds:itemID="{DD281F67-9E1A-4913-9426-BE90BA5985A5}">
  <ds:schemaRefs>
    <ds:schemaRef ds:uri="Microsoft.SharePoint.Taxonomy.ContentTypeSync"/>
  </ds:schemaRefs>
</ds:datastoreItem>
</file>

<file path=customXml/itemProps6.xml><?xml version="1.0" encoding="utf-8"?>
<ds:datastoreItem xmlns:ds="http://schemas.openxmlformats.org/officeDocument/2006/customXml" ds:itemID="{5AA25148-E21F-40B3-A9F7-E4A098BC60CC}">
  <ds:schemaRef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f3ce22-4bf8-4d2a-b758-3fef4d0885d6"/>
    <ds:schemaRef ds:uri="9c9941df-7074-4a92-bf99-225d24d78d61"/>
    <ds:schemaRef ds:uri="http://purl.org/dc/elements/1.1/"/>
    <ds:schemaRef ds:uri="http://schemas.microsoft.com/office/2006/metadata/properties"/>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5AA25148-E21F-40B3-A9F7-E4A098BC60CC}"/>
</file>

<file path=customXml/itemProps8.xml><?xml version="1.0" encoding="utf-8"?>
<ds:datastoreItem xmlns:ds="http://schemas.openxmlformats.org/officeDocument/2006/customXml" ds:itemID="{73957915-E813-4A95-9C1B-BB90FC546216}"/>
</file>

<file path=docProps/app.xml><?xml version="1.0" encoding="utf-8"?>
<Properties xmlns="http://schemas.openxmlformats.org/officeDocument/2006/extended-properties" xmlns:vt="http://schemas.openxmlformats.org/officeDocument/2006/docPropsVTypes">
  <Template>RK Basmall</Template>
  <TotalTime>0</TotalTime>
  <Pages>2</Pages>
  <Words>432</Words>
  <Characters>2292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av Lars Püss (M) Nationellt godkänd idrottsutbildning.docx</dc:title>
  <dc:subject/>
  <dc:creator>Kerstin Hultgren</dc:creator>
  <cp:keywords/>
  <dc:description/>
  <cp:lastModifiedBy>Madeleine Engström</cp:lastModifiedBy>
  <cp:revision>9</cp:revision>
  <dcterms:created xsi:type="dcterms:W3CDTF">2020-11-26T10:53:00Z</dcterms:created>
  <dcterms:modified xsi:type="dcterms:W3CDTF">2020-12-02T08:23:00Z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7d0ccb66-5ad6-4271-b5a3-fc4889ec34b9</vt:lpwstr>
  </property>
  <property fmtid="{D5CDD505-2E9C-101B-9397-08002B2CF9AE}" pid="5" name="Organisation">
    <vt:lpwstr/>
  </property>
  <property fmtid="{D5CDD505-2E9C-101B-9397-08002B2CF9AE}" pid="6" name="ActivityCategory">
    <vt:lpwstr/>
  </property>
</Properties>
</file>