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999D" w14:textId="2779F2F6" w:rsidR="00986F92" w:rsidRDefault="00986F92" w:rsidP="00DA0661">
      <w:pPr>
        <w:pStyle w:val="Rubrik"/>
      </w:pPr>
      <w:bookmarkStart w:id="0" w:name="Start"/>
      <w:bookmarkEnd w:id="0"/>
      <w:r>
        <w:t>Svar på fråga 20</w:t>
      </w:r>
      <w:r w:rsidR="00D36B53">
        <w:t>20</w:t>
      </w:r>
      <w:r>
        <w:t>/</w:t>
      </w:r>
      <w:r w:rsidR="00D36B53">
        <w:t>2</w:t>
      </w:r>
      <w:bookmarkStart w:id="1" w:name="_GoBack"/>
      <w:bookmarkEnd w:id="1"/>
      <w:r w:rsidR="00D36B53">
        <w:t>1</w:t>
      </w:r>
      <w:r>
        <w:t>:</w:t>
      </w:r>
      <w:r w:rsidR="00D36B53">
        <w:t>169</w:t>
      </w:r>
      <w:r>
        <w:t xml:space="preserve"> av Betty Malmberg (M)</w:t>
      </w:r>
      <w:r>
        <w:br/>
        <w:t>Medel till excellenscentrum</w:t>
      </w:r>
    </w:p>
    <w:p w14:paraId="1F06FE58" w14:textId="56C801BA" w:rsidR="00986F92" w:rsidRDefault="00E37A4F" w:rsidP="00ED3AAD">
      <w:pPr>
        <w:autoSpaceDE w:val="0"/>
        <w:autoSpaceDN w:val="0"/>
        <w:adjustRightInd w:val="0"/>
        <w:spacing w:after="0" w:line="240" w:lineRule="auto"/>
      </w:pPr>
      <w:sdt>
        <w:sdtPr>
          <w:alias w:val="Frågeställare"/>
          <w:tag w:val="delete"/>
          <w:id w:val="-1635256365"/>
          <w:placeholder>
            <w:docPart w:val="5772CCD7C95944FC994DE4F759178B11"/>
          </w:placeholder>
          <w:dataBinding w:prefixMappings="xmlns:ns0='http://lp/documentinfo/RK' " w:xpath="/ns0:DocumentInfo[1]/ns0:BaseInfo[1]/ns0:Extra3[1]" w:storeItemID="{C0B66C1D-31AC-4470-B922-36AFB38830A8}"/>
          <w:text/>
        </w:sdtPr>
        <w:sdtEndPr/>
        <w:sdtContent>
          <w:r w:rsidR="00986F92">
            <w:t>Betty Malmberg</w:t>
          </w:r>
        </w:sdtContent>
      </w:sdt>
      <w:r w:rsidR="00986F92">
        <w:t xml:space="preserve"> har frågat mig </w:t>
      </w:r>
      <w:r w:rsidR="0061636A" w:rsidRPr="00E37A4F">
        <w:t xml:space="preserve">om </w:t>
      </w:r>
      <w:r w:rsidR="00ED3AAD" w:rsidRPr="00E37A4F">
        <w:t xml:space="preserve">medlen till excellenscentrum </w:t>
      </w:r>
      <w:r w:rsidR="0061636A" w:rsidRPr="00E37A4F">
        <w:t xml:space="preserve">har </w:t>
      </w:r>
      <w:r w:rsidR="00ED3AAD" w:rsidRPr="00E37A4F">
        <w:t>dragits in, eller varför kan Vetenskapsrådet annars inte finna dessa i sin budget</w:t>
      </w:r>
      <w:r w:rsidR="0061636A" w:rsidRPr="00E37A4F">
        <w:t>.</w:t>
      </w:r>
    </w:p>
    <w:p w14:paraId="5D02F205" w14:textId="77777777" w:rsidR="00ED3AAD" w:rsidRDefault="00ED3AAD" w:rsidP="00203531">
      <w:pPr>
        <w:autoSpaceDE w:val="0"/>
        <w:autoSpaceDN w:val="0"/>
        <w:adjustRightInd w:val="0"/>
        <w:spacing w:after="0" w:line="240" w:lineRule="auto"/>
      </w:pPr>
    </w:p>
    <w:p w14:paraId="6A58356E" w14:textId="77777777" w:rsidR="00A543E0" w:rsidRDefault="0080127B" w:rsidP="00A543E0">
      <w:pPr>
        <w:pStyle w:val="Brdtext"/>
      </w:pPr>
      <w:r w:rsidRPr="0080127B">
        <w:t>Sverige är en ledande forskningsnation med en lång tradition av investeringar i forskning och utveckling som skapar välfärd, jobb och tillväxt. För att försvara Sveriges position krävs fortsatta satsningar och stärkt kvalitet inom svensk forskning.</w:t>
      </w:r>
      <w:r>
        <w:t xml:space="preserve"> </w:t>
      </w:r>
      <w:r w:rsidR="002664E0">
        <w:t xml:space="preserve">I budgetpropositionen </w:t>
      </w:r>
      <w:r w:rsidR="002664E0" w:rsidRPr="002664E0">
        <w:t>föreslår regeringen</w:t>
      </w:r>
      <w:r>
        <w:t xml:space="preserve"> därför</w:t>
      </w:r>
      <w:r w:rsidR="002664E0" w:rsidRPr="002664E0">
        <w:t xml:space="preserve"> investeringar på 3,4 miljarder kronor för forskning och innovation</w:t>
      </w:r>
      <w:r w:rsidR="002664E0">
        <w:t xml:space="preserve"> 2021</w:t>
      </w:r>
      <w:r w:rsidR="003A6A69">
        <w:t xml:space="preserve"> och beräknar en nivåhöjning på 3,75 miljarder kronor 2024</w:t>
      </w:r>
      <w:r w:rsidR="002664E0">
        <w:t xml:space="preserve">. Satsningarna </w:t>
      </w:r>
      <w:r w:rsidR="003A6A69">
        <w:t xml:space="preserve">kommer att presenteras närmare i </w:t>
      </w:r>
      <w:r w:rsidR="002664E0">
        <w:t>den</w:t>
      </w:r>
      <w:r w:rsidR="002664E0" w:rsidRPr="008C2439">
        <w:t xml:space="preserve"> forsknings- och innovationspolitiska proposition</w:t>
      </w:r>
      <w:r w:rsidR="002664E0">
        <w:t xml:space="preserve"> </w:t>
      </w:r>
      <w:r w:rsidR="002664E0" w:rsidRPr="008C2439">
        <w:t>som regeringen avser att presentera under hösten 2020</w:t>
      </w:r>
      <w:r w:rsidR="002664E0">
        <w:t>.</w:t>
      </w:r>
      <w:r w:rsidR="003A6A69">
        <w:t xml:space="preserve"> </w:t>
      </w:r>
    </w:p>
    <w:p w14:paraId="5506B765" w14:textId="77777777" w:rsidR="002664E0" w:rsidRPr="00986F92" w:rsidRDefault="003A6A69" w:rsidP="00A543E0">
      <w:pPr>
        <w:pStyle w:val="Brdtext"/>
      </w:pPr>
      <w:r>
        <w:t>Inom ramen för de ökade investeringarna 2021</w:t>
      </w:r>
      <w:r w:rsidR="002664E0">
        <w:t xml:space="preserve"> föreslår regeringen </w:t>
      </w:r>
      <w:r w:rsidR="00A543E0">
        <w:t xml:space="preserve">i budgetpropositionen </w:t>
      </w:r>
      <w:r w:rsidR="002664E0">
        <w:t xml:space="preserve">att anslag 3:1 Vetenskapsrådet: Forskning och forskningsinformation ökas med totalt </w:t>
      </w:r>
      <w:r w:rsidR="002664E0" w:rsidRPr="008C2439">
        <w:t>1</w:t>
      </w:r>
      <w:r w:rsidR="00A543E0">
        <w:t xml:space="preserve">,1 miljarder kronor. </w:t>
      </w:r>
      <w:r w:rsidR="002664E0">
        <w:t xml:space="preserve">Regeringen avser att finansiera excellenscentra genom den föreslagna ökningen av </w:t>
      </w:r>
      <w:r>
        <w:t xml:space="preserve">anslaget till </w:t>
      </w:r>
      <w:r w:rsidR="002664E0">
        <w:t>Vetenskapsrådet.</w:t>
      </w:r>
      <w:r w:rsidR="0080127B">
        <w:t xml:space="preserve"> </w:t>
      </w:r>
    </w:p>
    <w:p w14:paraId="7DB66FE2" w14:textId="77777777" w:rsidR="00986F92" w:rsidRDefault="00986F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1AA05DC56004DAEA839332982B1F3D8"/>
          </w:placeholder>
          <w:dataBinding w:prefixMappings="xmlns:ns0='http://lp/documentinfo/RK' " w:xpath="/ns0:DocumentInfo[1]/ns0:BaseInfo[1]/ns0:HeaderDate[1]" w:storeItemID="{C0B66C1D-31AC-4470-B922-36AFB38830A8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149A6">
            <w:t>14</w:t>
          </w:r>
          <w:r w:rsidR="005E34BA">
            <w:t xml:space="preserve"> oktober 2020</w:t>
          </w:r>
        </w:sdtContent>
      </w:sdt>
    </w:p>
    <w:p w14:paraId="5AEF3B45" w14:textId="77777777" w:rsidR="00986F92" w:rsidRDefault="00986F92" w:rsidP="004E7A8F">
      <w:pPr>
        <w:pStyle w:val="Brdtextutanavstnd"/>
      </w:pPr>
    </w:p>
    <w:p w14:paraId="26C19DCF" w14:textId="77777777" w:rsidR="00986F92" w:rsidRDefault="00986F92" w:rsidP="004E7A8F">
      <w:pPr>
        <w:pStyle w:val="Brdtextutanavstnd"/>
      </w:pPr>
    </w:p>
    <w:p w14:paraId="6CCFDC92" w14:textId="77777777" w:rsidR="00986F92" w:rsidRDefault="00986F9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B62769C9DBE4CFAA1386B19AE00DE02"/>
        </w:placeholder>
        <w:dataBinding w:prefixMappings="xmlns:ns0='http://lp/documentinfo/RK' " w:xpath="/ns0:DocumentInfo[1]/ns0:BaseInfo[1]/ns0:TopSender[1]" w:storeItemID="{C0B66C1D-31AC-4470-B922-36AFB38830A8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CC1D588" w14:textId="00E3FD44" w:rsidR="00986F92" w:rsidRPr="00DB48AB" w:rsidRDefault="00B63FDE" w:rsidP="00DB48AB">
          <w:pPr>
            <w:pStyle w:val="Brdtext"/>
          </w:pPr>
          <w:r>
            <w:t>Matilda Ernkrans</w:t>
          </w:r>
        </w:p>
      </w:sdtContent>
    </w:sdt>
    <w:sectPr w:rsidR="00986F9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3F5F" w14:textId="77777777" w:rsidR="00A25C4C" w:rsidRDefault="00A25C4C" w:rsidP="00A87A54">
      <w:pPr>
        <w:spacing w:after="0" w:line="240" w:lineRule="auto"/>
      </w:pPr>
      <w:r>
        <w:separator/>
      </w:r>
    </w:p>
  </w:endnote>
  <w:endnote w:type="continuationSeparator" w:id="0">
    <w:p w14:paraId="191EB1C8" w14:textId="77777777" w:rsidR="00A25C4C" w:rsidRDefault="00A25C4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A0CF0C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A6836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754BF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7D9F4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347E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7EC53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75FD2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AD57964" w14:textId="77777777" w:rsidTr="00C26068">
      <w:trPr>
        <w:trHeight w:val="227"/>
      </w:trPr>
      <w:tc>
        <w:tcPr>
          <w:tcW w:w="4074" w:type="dxa"/>
        </w:tcPr>
        <w:p w14:paraId="4A60EAA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1800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9ECDB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41154" w14:textId="77777777" w:rsidR="00A25C4C" w:rsidRDefault="00A25C4C" w:rsidP="00A87A54">
      <w:pPr>
        <w:spacing w:after="0" w:line="240" w:lineRule="auto"/>
      </w:pPr>
      <w:r>
        <w:separator/>
      </w:r>
    </w:p>
  </w:footnote>
  <w:footnote w:type="continuationSeparator" w:id="0">
    <w:p w14:paraId="07923F6F" w14:textId="77777777" w:rsidR="00A25C4C" w:rsidRDefault="00A25C4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6F92" w14:paraId="448DFCF0" w14:textId="77777777" w:rsidTr="00C93EBA">
      <w:trPr>
        <w:trHeight w:val="227"/>
      </w:trPr>
      <w:tc>
        <w:tcPr>
          <w:tcW w:w="5534" w:type="dxa"/>
        </w:tcPr>
        <w:p w14:paraId="5A07E508" w14:textId="77777777" w:rsidR="00986F92" w:rsidRPr="007D73AB" w:rsidRDefault="00986F92">
          <w:pPr>
            <w:pStyle w:val="Sidhuvud"/>
          </w:pPr>
        </w:p>
      </w:tc>
      <w:tc>
        <w:tcPr>
          <w:tcW w:w="3170" w:type="dxa"/>
          <w:vAlign w:val="bottom"/>
        </w:tcPr>
        <w:p w14:paraId="7BEA57D1" w14:textId="77777777" w:rsidR="00986F92" w:rsidRPr="007D73AB" w:rsidRDefault="00986F92" w:rsidP="00340DE0">
          <w:pPr>
            <w:pStyle w:val="Sidhuvud"/>
          </w:pPr>
        </w:p>
      </w:tc>
      <w:tc>
        <w:tcPr>
          <w:tcW w:w="1134" w:type="dxa"/>
        </w:tcPr>
        <w:p w14:paraId="6837ED0D" w14:textId="77777777" w:rsidR="00986F92" w:rsidRDefault="00986F92" w:rsidP="005A703A">
          <w:pPr>
            <w:pStyle w:val="Sidhuvud"/>
          </w:pPr>
        </w:p>
      </w:tc>
    </w:tr>
    <w:tr w:rsidR="00986F92" w14:paraId="107BE84D" w14:textId="77777777" w:rsidTr="00C93EBA">
      <w:trPr>
        <w:trHeight w:val="1928"/>
      </w:trPr>
      <w:tc>
        <w:tcPr>
          <w:tcW w:w="5534" w:type="dxa"/>
        </w:tcPr>
        <w:p w14:paraId="162D6EA3" w14:textId="77777777" w:rsidR="00986F92" w:rsidRPr="00340DE0" w:rsidRDefault="00986F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084EA3" wp14:editId="66BDACA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FA28D2" w14:textId="77777777" w:rsidR="00986F92" w:rsidRPr="00710A6C" w:rsidRDefault="00986F92" w:rsidP="00EE3C0F">
          <w:pPr>
            <w:pStyle w:val="Sidhuvud"/>
            <w:rPr>
              <w:b/>
            </w:rPr>
          </w:pPr>
        </w:p>
        <w:p w14:paraId="02FCF6AE" w14:textId="77777777" w:rsidR="00986F92" w:rsidRDefault="00986F92" w:rsidP="00EE3C0F">
          <w:pPr>
            <w:pStyle w:val="Sidhuvud"/>
          </w:pPr>
        </w:p>
        <w:p w14:paraId="3D902463" w14:textId="77777777" w:rsidR="00986F92" w:rsidRDefault="00986F92" w:rsidP="00EE3C0F">
          <w:pPr>
            <w:pStyle w:val="Sidhuvud"/>
          </w:pPr>
        </w:p>
        <w:p w14:paraId="5DD0C621" w14:textId="77777777" w:rsidR="00986F92" w:rsidRDefault="00986F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56C337CB39428BBCC00841978A58D7"/>
            </w:placeholder>
            <w:dataBinding w:prefixMappings="xmlns:ns0='http://lp/documentinfo/RK' " w:xpath="/ns0:DocumentInfo[1]/ns0:BaseInfo[1]/ns0:Dnr[1]" w:storeItemID="{C0B66C1D-31AC-4470-B922-36AFB38830A8}"/>
            <w:text/>
          </w:sdtPr>
          <w:sdtEndPr/>
          <w:sdtContent>
            <w:p w14:paraId="2D4DBA81" w14:textId="1A223413" w:rsidR="00986F92" w:rsidRDefault="00986F92" w:rsidP="00EE3C0F">
              <w:pPr>
                <w:pStyle w:val="Sidhuvud"/>
              </w:pPr>
              <w:r>
                <w:t>U2020/</w:t>
              </w:r>
              <w:r w:rsidR="00C66A35">
                <w:t>05075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E77EEDB68B4C73ADEB9B69FA6A4B60"/>
            </w:placeholder>
            <w:showingPlcHdr/>
            <w:dataBinding w:prefixMappings="xmlns:ns0='http://lp/documentinfo/RK' " w:xpath="/ns0:DocumentInfo[1]/ns0:BaseInfo[1]/ns0:DocNumber[1]" w:storeItemID="{C0B66C1D-31AC-4470-B922-36AFB38830A8}"/>
            <w:text/>
          </w:sdtPr>
          <w:sdtEndPr/>
          <w:sdtContent>
            <w:p w14:paraId="19F8AA87" w14:textId="77777777" w:rsidR="00986F92" w:rsidRDefault="00986F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B2B157" w14:textId="77777777" w:rsidR="00986F92" w:rsidRDefault="00986F92" w:rsidP="00EE3C0F">
          <w:pPr>
            <w:pStyle w:val="Sidhuvud"/>
          </w:pPr>
        </w:p>
      </w:tc>
      <w:tc>
        <w:tcPr>
          <w:tcW w:w="1134" w:type="dxa"/>
        </w:tcPr>
        <w:p w14:paraId="294A4E91" w14:textId="77777777" w:rsidR="00986F92" w:rsidRDefault="00986F92" w:rsidP="0094502D">
          <w:pPr>
            <w:pStyle w:val="Sidhuvud"/>
          </w:pPr>
        </w:p>
        <w:p w14:paraId="22B4E32D" w14:textId="77777777" w:rsidR="00986F92" w:rsidRPr="0094502D" w:rsidRDefault="00986F92" w:rsidP="00EC71A6">
          <w:pPr>
            <w:pStyle w:val="Sidhuvud"/>
          </w:pPr>
        </w:p>
      </w:tc>
    </w:tr>
    <w:tr w:rsidR="00986F92" w14:paraId="254757F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7D9F88F41584382845EA8348D194A0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C8B993A" w14:textId="77777777" w:rsidR="007149A6" w:rsidRPr="007149A6" w:rsidRDefault="007149A6" w:rsidP="00340DE0">
              <w:pPr>
                <w:pStyle w:val="Sidhuvud"/>
                <w:rPr>
                  <w:b/>
                  <w:bCs/>
                </w:rPr>
              </w:pPr>
              <w:r w:rsidRPr="007149A6">
                <w:rPr>
                  <w:b/>
                  <w:bCs/>
                </w:rPr>
                <w:t>Utbildningsdepartementet</w:t>
              </w:r>
            </w:p>
            <w:p w14:paraId="12823C4F" w14:textId="77777777" w:rsidR="007149A6" w:rsidRDefault="007149A6" w:rsidP="00340DE0">
              <w:pPr>
                <w:pStyle w:val="Sidhuvud"/>
              </w:pPr>
              <w:r>
                <w:t>Ministern för högre utbildning och forskning</w:t>
              </w:r>
            </w:p>
            <w:p w14:paraId="29506E74" w14:textId="77777777" w:rsidR="007149A6" w:rsidRDefault="007149A6" w:rsidP="00340DE0">
              <w:pPr>
                <w:pStyle w:val="Sidhuvud"/>
              </w:pPr>
            </w:p>
            <w:p w14:paraId="0DAA241F" w14:textId="080FF0FD" w:rsidR="00986F92" w:rsidRPr="00340DE0" w:rsidRDefault="00986F9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B3B7F9D6C6F41D9B4FB936134B02325"/>
          </w:placeholder>
          <w:dataBinding w:prefixMappings="xmlns:ns0='http://lp/documentinfo/RK' " w:xpath="/ns0:DocumentInfo[1]/ns0:BaseInfo[1]/ns0:Recipient[1]" w:storeItemID="{C0B66C1D-31AC-4470-B922-36AFB38830A8}"/>
          <w:text w:multiLine="1"/>
        </w:sdtPr>
        <w:sdtEndPr/>
        <w:sdtContent>
          <w:tc>
            <w:tcPr>
              <w:tcW w:w="3170" w:type="dxa"/>
            </w:tcPr>
            <w:p w14:paraId="533873C8" w14:textId="77777777" w:rsidR="00986F92" w:rsidRDefault="00986F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BE942D" w14:textId="77777777" w:rsidR="00986F92" w:rsidRDefault="00986F92" w:rsidP="003E6020">
          <w:pPr>
            <w:pStyle w:val="Sidhuvud"/>
          </w:pPr>
        </w:p>
      </w:tc>
    </w:tr>
  </w:tbl>
  <w:p w14:paraId="3D0776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92"/>
    <w:rsid w:val="00000290"/>
    <w:rsid w:val="00001068"/>
    <w:rsid w:val="00002306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531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4E0"/>
    <w:rsid w:val="00271D00"/>
    <w:rsid w:val="00274AA3"/>
    <w:rsid w:val="00275872"/>
    <w:rsid w:val="002807DF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A69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0431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DBF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4BA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636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9A6"/>
    <w:rsid w:val="00716E22"/>
    <w:rsid w:val="007171AB"/>
    <w:rsid w:val="007213D0"/>
    <w:rsid w:val="007219C0"/>
    <w:rsid w:val="00731C75"/>
    <w:rsid w:val="00732599"/>
    <w:rsid w:val="00735BF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127B"/>
    <w:rsid w:val="0080228F"/>
    <w:rsid w:val="00804C1B"/>
    <w:rsid w:val="0080595A"/>
    <w:rsid w:val="0080608A"/>
    <w:rsid w:val="00813D9B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439"/>
    <w:rsid w:val="008C44AE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E37"/>
    <w:rsid w:val="009036E7"/>
    <w:rsid w:val="0090605F"/>
    <w:rsid w:val="0091053B"/>
    <w:rsid w:val="00912158"/>
    <w:rsid w:val="00912945"/>
    <w:rsid w:val="009144EE"/>
    <w:rsid w:val="00915D4C"/>
    <w:rsid w:val="009267D9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86F92"/>
    <w:rsid w:val="0099068E"/>
    <w:rsid w:val="009920AA"/>
    <w:rsid w:val="00992943"/>
    <w:rsid w:val="009931B3"/>
    <w:rsid w:val="00996279"/>
    <w:rsid w:val="009965F7"/>
    <w:rsid w:val="0099669D"/>
    <w:rsid w:val="009A0866"/>
    <w:rsid w:val="009A4D0A"/>
    <w:rsid w:val="009A759C"/>
    <w:rsid w:val="009B2F70"/>
    <w:rsid w:val="009B412C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83F"/>
    <w:rsid w:val="00A12A69"/>
    <w:rsid w:val="00A2019A"/>
    <w:rsid w:val="00A23493"/>
    <w:rsid w:val="00A2416A"/>
    <w:rsid w:val="00A25C4C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3E0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FDE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5827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A35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FC3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B53"/>
    <w:rsid w:val="00D36E44"/>
    <w:rsid w:val="00D40205"/>
    <w:rsid w:val="00D40C72"/>
    <w:rsid w:val="00D4141B"/>
    <w:rsid w:val="00D4145D"/>
    <w:rsid w:val="00D4460B"/>
    <w:rsid w:val="00D458F0"/>
    <w:rsid w:val="00D50A9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37A4F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AAD"/>
    <w:rsid w:val="00ED592E"/>
    <w:rsid w:val="00ED5ADA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004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31C00"/>
  <w15:docId w15:val="{9122ABFE-F029-4D6B-A947-A2EE076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56C337CB39428BBCC00841978A5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225AF-C762-4C38-8F93-4FB72DD85968}"/>
      </w:docPartPr>
      <w:docPartBody>
        <w:p w:rsidR="00461072" w:rsidRDefault="00D13C22" w:rsidP="00D13C22">
          <w:pPr>
            <w:pStyle w:val="8556C337CB39428BBCC00841978A58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E77EEDB68B4C73ADEB9B69FA6A4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4A752-2A19-4C85-8B58-8E8FD4240AD6}"/>
      </w:docPartPr>
      <w:docPartBody>
        <w:p w:rsidR="00461072" w:rsidRDefault="00D13C22" w:rsidP="00D13C22">
          <w:pPr>
            <w:pStyle w:val="44E77EEDB68B4C73ADEB9B69FA6A4B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D9F88F41584382845EA8348D194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70A04-A196-4C39-844D-A90F3A540EC0}"/>
      </w:docPartPr>
      <w:docPartBody>
        <w:p w:rsidR="00461072" w:rsidRDefault="00D13C22" w:rsidP="00D13C22">
          <w:pPr>
            <w:pStyle w:val="07D9F88F41584382845EA8348D194A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3B7F9D6C6F41D9B4FB936134B02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16C9A-1672-4D5C-8A63-170051EF2513}"/>
      </w:docPartPr>
      <w:docPartBody>
        <w:p w:rsidR="00461072" w:rsidRDefault="00D13C22" w:rsidP="00D13C22">
          <w:pPr>
            <w:pStyle w:val="BB3B7F9D6C6F41D9B4FB936134B023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72CCD7C95944FC994DE4F759178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45CC3-4B4D-4DD8-9E5A-BEBE49BC67C5}"/>
      </w:docPartPr>
      <w:docPartBody>
        <w:p w:rsidR="00461072" w:rsidRDefault="00D13C22" w:rsidP="00D13C22">
          <w:pPr>
            <w:pStyle w:val="5772CCD7C95944FC994DE4F759178B1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1AA05DC56004DAEA839332982B1F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C349D-A94C-4F0E-B7B0-1878C757A72A}"/>
      </w:docPartPr>
      <w:docPartBody>
        <w:p w:rsidR="00461072" w:rsidRDefault="00D13C22" w:rsidP="00D13C22">
          <w:pPr>
            <w:pStyle w:val="C1AA05DC56004DAEA839332982B1F3D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B62769C9DBE4CFAA1386B19AE00D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4AED3-192A-4A16-974A-D64B14F5DBDB}"/>
      </w:docPartPr>
      <w:docPartBody>
        <w:p w:rsidR="00461072" w:rsidRDefault="00D13C22" w:rsidP="00D13C22">
          <w:pPr>
            <w:pStyle w:val="EB62769C9DBE4CFAA1386B19AE00DE0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22"/>
    <w:rsid w:val="00461072"/>
    <w:rsid w:val="0096420D"/>
    <w:rsid w:val="00D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DC7ADF22B94329A7A80BE608CE4EE3">
    <w:name w:val="9FDC7ADF22B94329A7A80BE608CE4EE3"/>
    <w:rsid w:val="00D13C22"/>
  </w:style>
  <w:style w:type="character" w:styleId="Platshllartext">
    <w:name w:val="Placeholder Text"/>
    <w:basedOn w:val="Standardstycketeckensnitt"/>
    <w:uiPriority w:val="99"/>
    <w:semiHidden/>
    <w:rsid w:val="00D13C22"/>
    <w:rPr>
      <w:noProof w:val="0"/>
      <w:color w:val="808080"/>
    </w:rPr>
  </w:style>
  <w:style w:type="paragraph" w:customStyle="1" w:styleId="AEDAAD3D9F954E8BA0892783E68DB4E4">
    <w:name w:val="AEDAAD3D9F954E8BA0892783E68DB4E4"/>
    <w:rsid w:val="00D13C22"/>
  </w:style>
  <w:style w:type="paragraph" w:customStyle="1" w:styleId="48B4EEA854374048940702543F926DB1">
    <w:name w:val="48B4EEA854374048940702543F926DB1"/>
    <w:rsid w:val="00D13C22"/>
  </w:style>
  <w:style w:type="paragraph" w:customStyle="1" w:styleId="561F1AD4E0894947BCCE7FEEAACA046B">
    <w:name w:val="561F1AD4E0894947BCCE7FEEAACA046B"/>
    <w:rsid w:val="00D13C22"/>
  </w:style>
  <w:style w:type="paragraph" w:customStyle="1" w:styleId="8556C337CB39428BBCC00841978A58D7">
    <w:name w:val="8556C337CB39428BBCC00841978A58D7"/>
    <w:rsid w:val="00D13C22"/>
  </w:style>
  <w:style w:type="paragraph" w:customStyle="1" w:styleId="44E77EEDB68B4C73ADEB9B69FA6A4B60">
    <w:name w:val="44E77EEDB68B4C73ADEB9B69FA6A4B60"/>
    <w:rsid w:val="00D13C22"/>
  </w:style>
  <w:style w:type="paragraph" w:customStyle="1" w:styleId="4BCECD06F14C405E89AC336CE99DCDE5">
    <w:name w:val="4BCECD06F14C405E89AC336CE99DCDE5"/>
    <w:rsid w:val="00D13C22"/>
  </w:style>
  <w:style w:type="paragraph" w:customStyle="1" w:styleId="758E946E0A7344C1B65240DD55B1143F">
    <w:name w:val="758E946E0A7344C1B65240DD55B1143F"/>
    <w:rsid w:val="00D13C22"/>
  </w:style>
  <w:style w:type="paragraph" w:customStyle="1" w:styleId="FFEC5F5C80A349F8AD27346CA955D3C8">
    <w:name w:val="FFEC5F5C80A349F8AD27346CA955D3C8"/>
    <w:rsid w:val="00D13C22"/>
  </w:style>
  <w:style w:type="paragraph" w:customStyle="1" w:styleId="07D9F88F41584382845EA8348D194A00">
    <w:name w:val="07D9F88F41584382845EA8348D194A00"/>
    <w:rsid w:val="00D13C22"/>
  </w:style>
  <w:style w:type="paragraph" w:customStyle="1" w:styleId="BB3B7F9D6C6F41D9B4FB936134B02325">
    <w:name w:val="BB3B7F9D6C6F41D9B4FB936134B02325"/>
    <w:rsid w:val="00D13C22"/>
  </w:style>
  <w:style w:type="paragraph" w:customStyle="1" w:styleId="44E77EEDB68B4C73ADEB9B69FA6A4B601">
    <w:name w:val="44E77EEDB68B4C73ADEB9B69FA6A4B601"/>
    <w:rsid w:val="00D13C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D9F88F41584382845EA8348D194A001">
    <w:name w:val="07D9F88F41584382845EA8348D194A001"/>
    <w:rsid w:val="00D13C2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EDF03AA61C44F099BEE389DC87DD61">
    <w:name w:val="CAEDF03AA61C44F099BEE389DC87DD61"/>
    <w:rsid w:val="00D13C22"/>
  </w:style>
  <w:style w:type="paragraph" w:customStyle="1" w:styleId="969511DA762C477C8A311960BFD21774">
    <w:name w:val="969511DA762C477C8A311960BFD21774"/>
    <w:rsid w:val="00D13C22"/>
  </w:style>
  <w:style w:type="paragraph" w:customStyle="1" w:styleId="0E901266CD1F45268628BE2E46F413D9">
    <w:name w:val="0E901266CD1F45268628BE2E46F413D9"/>
    <w:rsid w:val="00D13C22"/>
  </w:style>
  <w:style w:type="paragraph" w:customStyle="1" w:styleId="F998B9D9CDCA44E09E1DECD150E0644D">
    <w:name w:val="F998B9D9CDCA44E09E1DECD150E0644D"/>
    <w:rsid w:val="00D13C22"/>
  </w:style>
  <w:style w:type="paragraph" w:customStyle="1" w:styleId="4DFE717387A0421F8987690A12B45363">
    <w:name w:val="4DFE717387A0421F8987690A12B45363"/>
    <w:rsid w:val="00D13C22"/>
  </w:style>
  <w:style w:type="paragraph" w:customStyle="1" w:styleId="1FFFB368B4C349D3992C647CC3AB580E">
    <w:name w:val="1FFFB368B4C349D3992C647CC3AB580E"/>
    <w:rsid w:val="00D13C22"/>
  </w:style>
  <w:style w:type="paragraph" w:customStyle="1" w:styleId="452545912F3C48278250B2CE4CB198E9">
    <w:name w:val="452545912F3C48278250B2CE4CB198E9"/>
    <w:rsid w:val="00D13C22"/>
  </w:style>
  <w:style w:type="paragraph" w:customStyle="1" w:styleId="5772CCD7C95944FC994DE4F759178B11">
    <w:name w:val="5772CCD7C95944FC994DE4F759178B11"/>
    <w:rsid w:val="00D13C22"/>
  </w:style>
  <w:style w:type="paragraph" w:customStyle="1" w:styleId="C1AA05DC56004DAEA839332982B1F3D8">
    <w:name w:val="C1AA05DC56004DAEA839332982B1F3D8"/>
    <w:rsid w:val="00D13C22"/>
  </w:style>
  <w:style w:type="paragraph" w:customStyle="1" w:styleId="EB62769C9DBE4CFAA1386B19AE00DE02">
    <w:name w:val="EB62769C9DBE4CFAA1386B19AE00DE02"/>
    <w:rsid w:val="00D13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9b1daea5-2ca2-40b7-9674-5ee4c06699dc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TEPTNVXYXUDF-1400122809-958</_dlc_DocId>
    <_dlc_DocIdUrl xmlns="f16b197b-0621-48b5-aef5-577d70961355">
      <Url>https://dhs.sp.regeringskansliet.se/yta/u-F/_layouts/15/DocIdRedir.aspx?ID=TEPTNVXYXUDF-1400122809-958</Url>
      <Description>TEPTNVXYXUDF-1400122809-958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2020-10-14T00:00:00</HeaderDate>
    <Office/>
    <Dnr>U2020/05075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8616-D797-4468-AF1C-3F5C9D126533}"/>
</file>

<file path=customXml/itemProps2.xml><?xml version="1.0" encoding="utf-8"?>
<ds:datastoreItem xmlns:ds="http://schemas.openxmlformats.org/officeDocument/2006/customXml" ds:itemID="{3948A9FB-E363-4DA2-8CC2-4F685B399CE2}"/>
</file>

<file path=customXml/itemProps3.xml><?xml version="1.0" encoding="utf-8"?>
<ds:datastoreItem xmlns:ds="http://schemas.openxmlformats.org/officeDocument/2006/customXml" ds:itemID="{E80084F6-CB29-40A1-BE9F-84DB628ABC90}"/>
</file>

<file path=customXml/itemProps4.xml><?xml version="1.0" encoding="utf-8"?>
<ds:datastoreItem xmlns:ds="http://schemas.openxmlformats.org/officeDocument/2006/customXml" ds:itemID="{2A433C57-66BD-4337-9CB9-500A0B758E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EA2218-0D3E-462E-BD85-69CF6CE70DF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948A9FB-E363-4DA2-8CC2-4F685B399CE2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16b197b-0621-48b5-aef5-577d70961355"/>
    <ds:schemaRef ds:uri="http://purl.org/dc/terms/"/>
    <ds:schemaRef ds:uri="http://schemas.openxmlformats.org/package/2006/metadata/core-properties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0B66C1D-31AC-4470-B922-36AFB38830A8}"/>
</file>

<file path=customXml/itemProps8.xml><?xml version="1.0" encoding="utf-8"?>
<ds:datastoreItem xmlns:ds="http://schemas.openxmlformats.org/officeDocument/2006/customXml" ds:itemID="{3287FB67-DC77-4F32-98CC-0B39CE1A72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162</Words>
  <Characters>1010</Characters>
  <Application>Microsoft Office Word</Application>
  <DocSecurity>0</DocSecurity>
  <Lines>126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169 av Betty Malmberg (M) Medel till excellenscentrum.docx</dc:title>
  <dc:subject/>
  <dc:creator>Per-Erik Yngwe</dc:creator>
  <cp:keywords/>
  <dc:description/>
  <cp:lastModifiedBy>Camilla Åström</cp:lastModifiedBy>
  <cp:revision>3</cp:revision>
  <cp:lastPrinted>2020-10-07T11:20:00Z</cp:lastPrinted>
  <dcterms:created xsi:type="dcterms:W3CDTF">2020-10-13T08:23:00Z</dcterms:created>
  <dcterms:modified xsi:type="dcterms:W3CDTF">2020-10-13T08:24:00Z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8149444c-db42-4094-865a-283fbb6b8b0c</vt:lpwstr>
  </property>
</Properties>
</file>