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8930" w14:textId="77777777" w:rsidR="006A2E11" w:rsidRPr="00267DBF" w:rsidRDefault="00A06E71" w:rsidP="006A2E11">
      <w:pPr>
        <w:pStyle w:val="Rubrik"/>
      </w:pPr>
      <w:bookmarkStart w:id="0" w:name="Start"/>
      <w:bookmarkStart w:id="1" w:name="_GoBack"/>
      <w:bookmarkEnd w:id="0"/>
      <w:r>
        <w:t>Svar på fråga 20</w:t>
      </w:r>
      <w:r w:rsidR="002F7976">
        <w:t>19</w:t>
      </w:r>
      <w:r>
        <w:t>/</w:t>
      </w:r>
      <w:r w:rsidR="002F7976">
        <w:t>20</w:t>
      </w:r>
      <w:r>
        <w:t>:</w:t>
      </w:r>
      <w:r w:rsidR="002F7976">
        <w:t>166</w:t>
      </w:r>
      <w:r w:rsidR="006A2E11">
        <w:t xml:space="preserve"> </w:t>
      </w:r>
      <w:r>
        <w:t xml:space="preserve">av </w:t>
      </w:r>
      <w:r w:rsidR="002F7976">
        <w:t>Kristina Yngwe</w:t>
      </w:r>
      <w:r>
        <w:t xml:space="preserve"> (</w:t>
      </w:r>
      <w:r w:rsidR="002F7976">
        <w:t>C</w:t>
      </w:r>
      <w:r>
        <w:t>)</w:t>
      </w:r>
      <w:r>
        <w:br/>
      </w:r>
      <w:r w:rsidR="002F7976">
        <w:t>Dataintrång på Naturvårdsverke</w:t>
      </w:r>
      <w:r w:rsidR="006A2E11">
        <w:t>t</w:t>
      </w:r>
      <w:r w:rsidR="005C5950">
        <w:t xml:space="preserve"> och </w:t>
      </w:r>
      <w:r w:rsidR="006A2E11">
        <w:t xml:space="preserve">fråga </w:t>
      </w:r>
      <w:r w:rsidR="006A2E11" w:rsidRPr="006A2E11">
        <w:t>2019/20:167 av Helena Lindahl (C)</w:t>
      </w:r>
      <w:r w:rsidR="005C5950">
        <w:t xml:space="preserve"> </w:t>
      </w:r>
      <w:r w:rsidR="006A2E11" w:rsidRPr="006A2E11">
        <w:t>Jägarnas trygghet</w:t>
      </w:r>
    </w:p>
    <w:bookmarkEnd w:id="1"/>
    <w:p w14:paraId="079FB7B4" w14:textId="5FD6AF2F" w:rsidR="00B56BE2" w:rsidRDefault="002F7976" w:rsidP="00B56BE2">
      <w:pPr>
        <w:pStyle w:val="Brdtext"/>
      </w:pPr>
      <w:r w:rsidRPr="006A2E11">
        <w:t>Kristina Yngwe</w:t>
      </w:r>
      <w:r w:rsidR="00A06E71" w:rsidRPr="006A2E11">
        <w:t xml:space="preserve"> har frågat mig</w:t>
      </w:r>
      <w:r w:rsidRPr="006A2E11">
        <w:t xml:space="preserve"> vilka åtgärder regeringen avser </w:t>
      </w:r>
      <w:r w:rsidR="00CE41CC" w:rsidRPr="006A2E11">
        <w:t xml:space="preserve">att vidta för att säkerställa att </w:t>
      </w:r>
      <w:r w:rsidR="005C5950">
        <w:t>misstänkt da</w:t>
      </w:r>
      <w:r w:rsidR="00ED12AF">
        <w:t>t</w:t>
      </w:r>
      <w:r w:rsidR="005C5950">
        <w:t>aintrång</w:t>
      </w:r>
      <w:r w:rsidR="00267DBF">
        <w:t xml:space="preserve"> på N</w:t>
      </w:r>
      <w:r w:rsidR="00CE41CC" w:rsidRPr="006A2E11">
        <w:t xml:space="preserve">aturvårdsverket </w:t>
      </w:r>
      <w:r w:rsidR="00267DBF">
        <w:t xml:space="preserve">inte ska hända </w:t>
      </w:r>
      <w:r w:rsidR="00CE41CC" w:rsidRPr="006A2E11">
        <w:t>igen.</w:t>
      </w:r>
      <w:r w:rsidR="00ED12AF">
        <w:t xml:space="preserve"> </w:t>
      </w:r>
      <w:r w:rsidR="005C5950" w:rsidRPr="005C5950">
        <w:t xml:space="preserve">Helena Lindahl har frågat landsbygdsministern hur regeringen kommer att agera för att säkerställa jägarnas trygghet och för att förhindra eventuell spridning av uppgifterna i fråga. </w:t>
      </w:r>
      <w:r w:rsidR="005C5950">
        <w:t>Den sistnämnda frågan har överlämnats till mig.</w:t>
      </w:r>
    </w:p>
    <w:p w14:paraId="50DAF84B" w14:textId="3905DFB0" w:rsidR="0051158A" w:rsidRDefault="0051158A" w:rsidP="0051158A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  <w:r w:rsidRPr="006A2E11">
        <w:rPr>
          <w:rFonts w:asciiTheme="minorHAnsi" w:eastAsiaTheme="minorHAnsi" w:hAnsiTheme="minorHAnsi" w:cstheme="minorBidi"/>
          <w:kern w:val="0"/>
          <w:sz w:val="25"/>
          <w:szCs w:val="25"/>
        </w:rPr>
        <w:t>I mars i år upptäckte Länsstyrelsen i Jämtland</w:t>
      </w:r>
      <w:r>
        <w:rPr>
          <w:rFonts w:asciiTheme="minorHAnsi" w:eastAsiaTheme="minorHAnsi" w:hAnsiTheme="minorHAnsi" w:cstheme="minorBidi"/>
          <w:kern w:val="0"/>
          <w:sz w:val="25"/>
          <w:szCs w:val="25"/>
        </w:rPr>
        <w:t>s län</w:t>
      </w:r>
      <w:r w:rsidRPr="006A2E1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att </w:t>
      </w:r>
      <w:r>
        <w:rPr>
          <w:rFonts w:asciiTheme="minorHAnsi" w:eastAsiaTheme="minorHAnsi" w:hAnsiTheme="minorHAnsi" w:cstheme="minorBidi"/>
          <w:kern w:val="0"/>
          <w:sz w:val="25"/>
          <w:szCs w:val="25"/>
        </w:rPr>
        <w:t>det i den så kallade rovdjursdatabasen (Rovbase) hade gjorts</w:t>
      </w:r>
      <w:r w:rsidRPr="006A2E11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ändringar i adresser till norska lodjursjägare, vilket </w:t>
      </w:r>
      <w:r>
        <w:rPr>
          <w:rFonts w:asciiTheme="minorHAnsi" w:eastAsiaTheme="minorHAnsi" w:hAnsiTheme="minorHAnsi" w:cstheme="minorBidi"/>
          <w:kern w:val="0"/>
          <w:sz w:val="25"/>
          <w:szCs w:val="25"/>
        </w:rPr>
        <w:t>föranledde misstanke om dataintrång. Länsstyrelsen anmälde detta till Datainspektionen. Den processen ska ha sin gång. Datainspektionen är inte färdig med sin handläggning.</w:t>
      </w:r>
      <w:r>
        <w:rPr>
          <w:rFonts w:asciiTheme="minorHAnsi" w:eastAsiaTheme="minorHAnsi" w:hAnsiTheme="minorHAnsi" w:cstheme="minorBidi"/>
          <w:kern w:val="0"/>
          <w:sz w:val="25"/>
          <w:szCs w:val="25"/>
        </w:rPr>
        <w:br/>
      </w:r>
      <w:r>
        <w:rPr>
          <w:rFonts w:asciiTheme="minorHAnsi" w:eastAsiaTheme="minorHAnsi" w:hAnsiTheme="minorHAnsi" w:cstheme="minorBidi"/>
          <w:kern w:val="0"/>
          <w:sz w:val="25"/>
          <w:szCs w:val="25"/>
        </w:rPr>
        <w:br/>
        <w:t>Naturvårdsverket tillsatte en intern utredning.</w:t>
      </w:r>
    </w:p>
    <w:p w14:paraId="31632BD8" w14:textId="35E45398" w:rsidR="0051158A" w:rsidRPr="0051158A" w:rsidRDefault="0051158A" w:rsidP="0051158A">
      <w:pPr>
        <w:pStyle w:val="Brdtext"/>
      </w:pPr>
      <w:r>
        <w:br/>
        <w:t>Enligt den information jag har fått från Naturvårdsverket handlar ändringar</w:t>
      </w:r>
      <w:r w:rsidR="00ED12AF">
        <w:softHyphen/>
      </w:r>
      <w:r>
        <w:t>na om två uppgifter om norska postnummer. En tidigare tjänsteman vid Naturvårdsverket med kunskap om databasen har varit anlitad för ett uppdrag som innefattade hantering av uppgifter i databasen. Vid genom</w:t>
      </w:r>
      <w:r w:rsidR="00ED12AF">
        <w:softHyphen/>
      </w:r>
      <w:r>
        <w:t>förandet av uppdraget upptäcktes att de två uppgifterna var felplacerade. Eftersom uppgifterna rörde norska adresser kontaktades Norges Miljödirektorat som godkände att felplaceringen rättades.</w:t>
      </w:r>
    </w:p>
    <w:p w14:paraId="21C25D32" w14:textId="1367B913" w:rsidR="0024157B" w:rsidRPr="005C5950" w:rsidRDefault="0051158A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Enligt Naturvårdsverket var uppdragstagaren </w:t>
      </w:r>
      <w:r w:rsidR="0024157B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väl införstådd med </w:t>
      </w:r>
      <w:r w:rsidR="00316DA6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>sekrete</w:t>
      </w:r>
      <w:r w:rsidR="00316DA6">
        <w:rPr>
          <w:rFonts w:asciiTheme="minorHAnsi" w:eastAsiaTheme="minorHAnsi" w:hAnsiTheme="minorHAnsi" w:cstheme="minorBidi"/>
          <w:kern w:val="0"/>
          <w:sz w:val="25"/>
          <w:szCs w:val="25"/>
        </w:rPr>
        <w:t>s</w:t>
      </w:r>
      <w:r w:rsidR="00316DA6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>s</w:t>
      </w:r>
      <w:r w:rsidR="00ED12AF">
        <w:rPr>
          <w:rFonts w:asciiTheme="minorHAnsi" w:eastAsiaTheme="minorHAnsi" w:hAnsiTheme="minorHAnsi" w:cstheme="minorBidi"/>
          <w:kern w:val="0"/>
          <w:sz w:val="25"/>
          <w:szCs w:val="25"/>
        </w:rPr>
        <w:softHyphen/>
      </w:r>
      <w:r w:rsidR="00316DA6">
        <w:rPr>
          <w:rFonts w:asciiTheme="minorHAnsi" w:eastAsiaTheme="minorHAnsi" w:hAnsiTheme="minorHAnsi" w:cstheme="minorBidi"/>
          <w:kern w:val="0"/>
          <w:sz w:val="25"/>
          <w:szCs w:val="25"/>
        </w:rPr>
        <w:t>reglerna</w:t>
      </w:r>
      <w:r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och, som normalt vid sådana uppdrag, </w:t>
      </w:r>
      <w:r w:rsidR="0024157B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>bunden av ett sekretessavtal</w:t>
      </w:r>
      <w:r>
        <w:rPr>
          <w:rFonts w:asciiTheme="minorHAnsi" w:eastAsiaTheme="minorHAnsi" w:hAnsiTheme="minorHAnsi" w:cstheme="minorBidi"/>
          <w:kern w:val="0"/>
          <w:sz w:val="25"/>
          <w:szCs w:val="25"/>
        </w:rPr>
        <w:t>.</w:t>
      </w:r>
      <w:r w:rsidR="00316DA6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</w:t>
      </w:r>
      <w:r w:rsidR="000E0B9E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Det har inte framkommit att </w:t>
      </w:r>
      <w:r>
        <w:rPr>
          <w:rFonts w:asciiTheme="minorHAnsi" w:eastAsiaTheme="minorHAnsi" w:hAnsiTheme="minorHAnsi" w:cstheme="minorBidi"/>
          <w:kern w:val="0"/>
          <w:sz w:val="25"/>
          <w:szCs w:val="25"/>
        </w:rPr>
        <w:t>uppdragstagar</w:t>
      </w:r>
      <w:r w:rsidR="000E0B9E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>en har använt personuppgifter på otillbörligt sätt eller röjt uppgifter för tredje part. Naturvårdsverket bedömer</w:t>
      </w:r>
      <w:r w:rsidR="0024157B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att </w:t>
      </w:r>
      <w:r w:rsidR="00103095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det inte är sannolikt att </w:t>
      </w:r>
      <w:r>
        <w:rPr>
          <w:rFonts w:asciiTheme="minorHAnsi" w:eastAsiaTheme="minorHAnsi" w:hAnsiTheme="minorHAnsi" w:cstheme="minorBidi"/>
          <w:kern w:val="0"/>
          <w:sz w:val="25"/>
          <w:szCs w:val="25"/>
        </w:rPr>
        <w:t>de gjorda ändringarna</w:t>
      </w:r>
      <w:r w:rsidR="00103095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medför </w:t>
      </w:r>
      <w:r>
        <w:rPr>
          <w:rFonts w:asciiTheme="minorHAnsi" w:eastAsiaTheme="minorHAnsi" w:hAnsiTheme="minorHAnsi" w:cstheme="minorBidi"/>
          <w:kern w:val="0"/>
          <w:sz w:val="25"/>
          <w:szCs w:val="25"/>
        </w:rPr>
        <w:t>någo</w:t>
      </w:r>
      <w:r w:rsidR="00103095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n risk för fysiska personers fri- och rättigheter. </w:t>
      </w:r>
    </w:p>
    <w:p w14:paraId="387E0F2C" w14:textId="77777777" w:rsidR="0024157B" w:rsidRPr="005C5950" w:rsidRDefault="0024157B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</w:p>
    <w:p w14:paraId="5886D72F" w14:textId="5BE45C44" w:rsidR="0051158A" w:rsidRPr="0051158A" w:rsidRDefault="0024157B" w:rsidP="0051158A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  <w:r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Naturvårdsverket tillsatte också en intern utredning om </w:t>
      </w:r>
      <w:r w:rsidR="00A10E73">
        <w:rPr>
          <w:rFonts w:asciiTheme="minorHAnsi" w:eastAsiaTheme="minorHAnsi" w:hAnsiTheme="minorHAnsi" w:cstheme="minorBidi"/>
          <w:kern w:val="0"/>
          <w:sz w:val="25"/>
          <w:szCs w:val="25"/>
        </w:rPr>
        <w:t>jäv</w:t>
      </w:r>
      <w:r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. Utredningen kom fram till att </w:t>
      </w:r>
      <w:r w:rsidR="005C7BD3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det inte förekom något </w:t>
      </w:r>
      <w:r w:rsidR="00A10E73">
        <w:rPr>
          <w:rFonts w:asciiTheme="minorHAnsi" w:eastAsiaTheme="minorHAnsi" w:hAnsiTheme="minorHAnsi" w:cstheme="minorBidi"/>
          <w:kern w:val="0"/>
          <w:sz w:val="25"/>
          <w:szCs w:val="25"/>
        </w:rPr>
        <w:t>jäv</w:t>
      </w:r>
      <w:r w:rsidR="0051158A">
        <w:rPr>
          <w:rFonts w:asciiTheme="minorHAnsi" w:eastAsiaTheme="minorHAnsi" w:hAnsiTheme="minorHAnsi" w:cstheme="minorBidi"/>
          <w:kern w:val="0"/>
          <w:sz w:val="25"/>
          <w:szCs w:val="25"/>
        </w:rPr>
        <w:t>, men att uppdragstagaren hade ett förtroendeuppdrag i Svenska rovdjursföreningen som kan ha haft en förtroendeskadlig effekt</w:t>
      </w:r>
      <w:r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>.</w:t>
      </w:r>
      <w:r w:rsidR="0051158A">
        <w:rPr>
          <w:rFonts w:asciiTheme="minorHAnsi" w:eastAsiaTheme="minorHAnsi" w:hAnsiTheme="minorHAnsi" w:cstheme="minorBidi"/>
          <w:kern w:val="0"/>
          <w:sz w:val="25"/>
          <w:szCs w:val="25"/>
        </w:rPr>
        <w:br/>
      </w:r>
    </w:p>
    <w:p w14:paraId="5718D3D0" w14:textId="2E8E21D9" w:rsidR="0024157B" w:rsidRPr="005C5950" w:rsidRDefault="0024157B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  <w:r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lastRenderedPageBreak/>
        <w:t xml:space="preserve">Naturvårdsverket har ett pågående utvecklingsarbete kring hur </w:t>
      </w:r>
      <w:r w:rsidR="005C7BD3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myndigheten </w:t>
      </w:r>
      <w:r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informationstekniskt kan förbättra regleringen av personuppgifter och kontinuerligt förbättra begränsningen av databehörighet vid genomförande av olika uppdrag. </w:t>
      </w:r>
    </w:p>
    <w:p w14:paraId="6E82C1AE" w14:textId="77777777" w:rsidR="0024157B" w:rsidRPr="005C5950" w:rsidRDefault="0024157B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</w:p>
    <w:p w14:paraId="294D185D" w14:textId="4C90B113" w:rsidR="0024157B" w:rsidRPr="00826F39" w:rsidRDefault="0024157B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  <w:r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Naturvårdsverket arbetar med att säkra sina rutiner </w:t>
      </w:r>
      <w:r w:rsidR="00ED12AF">
        <w:rPr>
          <w:rFonts w:asciiTheme="minorHAnsi" w:eastAsiaTheme="minorHAnsi" w:hAnsiTheme="minorHAnsi" w:cstheme="minorBidi"/>
          <w:kern w:val="0"/>
          <w:sz w:val="25"/>
          <w:szCs w:val="25"/>
        </w:rPr>
        <w:t>vid anlitande av upp</w:t>
      </w:r>
      <w:r w:rsidR="00ED12AF">
        <w:rPr>
          <w:rFonts w:asciiTheme="minorHAnsi" w:eastAsiaTheme="minorHAnsi" w:hAnsiTheme="minorHAnsi" w:cstheme="minorBidi"/>
          <w:kern w:val="0"/>
          <w:sz w:val="25"/>
          <w:szCs w:val="25"/>
        </w:rPr>
        <w:softHyphen/>
        <w:t>dragstagare för att bland annat bättre kunna fånga upp omständigheter som kan uppfattas som förtroendeskadliga</w:t>
      </w:r>
      <w:r w:rsidR="00103095" w:rsidRPr="00826F39">
        <w:rPr>
          <w:rFonts w:asciiTheme="minorHAnsi" w:eastAsiaTheme="minorHAnsi" w:hAnsiTheme="minorHAnsi" w:cstheme="minorBidi"/>
          <w:kern w:val="0"/>
          <w:sz w:val="25"/>
          <w:szCs w:val="25"/>
        </w:rPr>
        <w:t>.</w:t>
      </w:r>
    </w:p>
    <w:p w14:paraId="0DAC6DD9" w14:textId="77777777" w:rsidR="00921809" w:rsidRPr="00826F39" w:rsidRDefault="00921809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</w:p>
    <w:p w14:paraId="2AFECAF1" w14:textId="017857CF" w:rsidR="0024157B" w:rsidRPr="005C5950" w:rsidRDefault="00EB10A3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  <w:r w:rsidRPr="00826F39">
        <w:rPr>
          <w:rFonts w:asciiTheme="minorHAnsi" w:eastAsiaTheme="minorHAnsi" w:hAnsiTheme="minorHAnsi" w:cstheme="minorBidi"/>
          <w:kern w:val="0"/>
          <w:sz w:val="25"/>
          <w:szCs w:val="25"/>
        </w:rPr>
        <w:t>Regeringen</w:t>
      </w:r>
      <w:r w:rsidR="005C7BD3" w:rsidRPr="00826F39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</w:t>
      </w:r>
      <w:r w:rsidR="005C6CE7" w:rsidRPr="00826F39">
        <w:rPr>
          <w:rFonts w:asciiTheme="minorHAnsi" w:eastAsiaTheme="minorHAnsi" w:hAnsiTheme="minorHAnsi" w:cstheme="minorBidi"/>
          <w:kern w:val="0"/>
          <w:sz w:val="25"/>
          <w:szCs w:val="25"/>
        </w:rPr>
        <w:t>har förtroende</w:t>
      </w:r>
      <w:r w:rsidR="005C6CE7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för att </w:t>
      </w:r>
      <w:r w:rsidR="00D5375A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>Naturvårdsverket</w:t>
      </w:r>
      <w:r w:rsidR="00D5375A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</w:t>
      </w:r>
      <w:r w:rsidR="00D5375A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>vidtar</w:t>
      </w:r>
      <w:r w:rsidR="0024157B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 de åtgärder som krävs för att säkerställa att sekretess och skydd av personuppgifter stärks ytterligare, liksom för att förbättra sina rutiner </w:t>
      </w:r>
      <w:r w:rsidR="005C7BD3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i fråga om att anlita </w:t>
      </w:r>
      <w:r w:rsidR="005C7BD3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>uppdrags</w:t>
      </w:r>
      <w:r w:rsidR="005C7BD3">
        <w:rPr>
          <w:rFonts w:asciiTheme="minorHAnsi" w:eastAsiaTheme="minorHAnsi" w:hAnsiTheme="minorHAnsi" w:cstheme="minorBidi"/>
          <w:kern w:val="0"/>
          <w:sz w:val="25"/>
          <w:szCs w:val="25"/>
        </w:rPr>
        <w:t>tagar</w:t>
      </w:r>
      <w:r w:rsidR="005C7BD3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>e</w:t>
      </w:r>
      <w:r w:rsidR="0024157B"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>.</w:t>
      </w:r>
    </w:p>
    <w:p w14:paraId="0BBC405E" w14:textId="77777777" w:rsidR="009B72CA" w:rsidRPr="005C5950" w:rsidRDefault="009B72CA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</w:p>
    <w:p w14:paraId="607368E8" w14:textId="0D33D2FD" w:rsidR="00A06E71" w:rsidRPr="005C5950" w:rsidRDefault="00A06E71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  <w:r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 xml:space="preserve">Stockholm den </w:t>
      </w:r>
      <w:sdt>
        <w:sdtPr>
          <w:rPr>
            <w:rFonts w:asciiTheme="minorHAnsi" w:eastAsiaTheme="minorHAnsi" w:hAnsiTheme="minorHAnsi" w:cstheme="minorBidi"/>
            <w:kern w:val="0"/>
            <w:sz w:val="25"/>
            <w:szCs w:val="25"/>
          </w:rPr>
          <w:id w:val="-1225218591"/>
          <w:placeholder>
            <w:docPart w:val="A0F76104339A40C794A1F2AAC7732C2D"/>
          </w:placeholder>
          <w:dataBinding w:prefixMappings="xmlns:ns0='http://lp/documentinfo/RK' " w:xpath="/ns0:DocumentInfo[1]/ns0:BaseInfo[1]/ns0:HeaderDate[1]" w:storeItemID="{8FB314A0-2C76-4FDE-8D3D-DE81B4F3682E}"/>
          <w:date w:fullDate="2019-10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D12AF">
            <w:rPr>
              <w:rFonts w:asciiTheme="minorHAnsi" w:eastAsiaTheme="minorHAnsi" w:hAnsiTheme="minorHAnsi" w:cstheme="minorBidi"/>
              <w:kern w:val="0"/>
              <w:sz w:val="25"/>
              <w:szCs w:val="25"/>
            </w:rPr>
            <w:t>24 oktober 2019</w:t>
          </w:r>
        </w:sdtContent>
      </w:sdt>
    </w:p>
    <w:p w14:paraId="468C76D4" w14:textId="77777777" w:rsidR="00A06E71" w:rsidRPr="005C5950" w:rsidRDefault="00A06E71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</w:p>
    <w:p w14:paraId="15B78819" w14:textId="77777777" w:rsidR="00A06E71" w:rsidRPr="005C5950" w:rsidRDefault="00A06E71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</w:p>
    <w:p w14:paraId="3CECDBD5" w14:textId="77777777" w:rsidR="00A06E71" w:rsidRPr="005C5950" w:rsidRDefault="009B72CA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  <w:r w:rsidRPr="005C5950">
        <w:rPr>
          <w:rFonts w:asciiTheme="minorHAnsi" w:eastAsiaTheme="minorHAnsi" w:hAnsiTheme="minorHAnsi" w:cstheme="minorBidi"/>
          <w:kern w:val="0"/>
          <w:sz w:val="25"/>
          <w:szCs w:val="25"/>
        </w:rPr>
        <w:t>Isabella Lövin</w:t>
      </w:r>
    </w:p>
    <w:p w14:paraId="65BA4F6C" w14:textId="77777777" w:rsidR="00A06E71" w:rsidRPr="005C5950" w:rsidRDefault="00A06E71" w:rsidP="005C5950">
      <w:pPr>
        <w:pStyle w:val="Rubrik"/>
        <w:spacing w:after="0"/>
        <w:rPr>
          <w:rFonts w:asciiTheme="minorHAnsi" w:eastAsiaTheme="minorHAnsi" w:hAnsiTheme="minorHAnsi" w:cstheme="minorBidi"/>
          <w:kern w:val="0"/>
          <w:sz w:val="25"/>
          <w:szCs w:val="25"/>
        </w:rPr>
      </w:pPr>
    </w:p>
    <w:sectPr w:rsidR="00A06E71" w:rsidRPr="005C595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C621" w14:textId="77777777" w:rsidR="00F24D86" w:rsidRDefault="00F24D86" w:rsidP="00A87A54">
      <w:pPr>
        <w:spacing w:after="0" w:line="240" w:lineRule="auto"/>
      </w:pPr>
      <w:r>
        <w:separator/>
      </w:r>
    </w:p>
  </w:endnote>
  <w:endnote w:type="continuationSeparator" w:id="0">
    <w:p w14:paraId="46BC2410" w14:textId="77777777" w:rsidR="00F24D86" w:rsidRDefault="00F24D8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E540A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6C6923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808A3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EDD7E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433CE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F09DF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B7D24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A26FED0" w14:textId="77777777" w:rsidTr="00C26068">
      <w:trPr>
        <w:trHeight w:val="227"/>
      </w:trPr>
      <w:tc>
        <w:tcPr>
          <w:tcW w:w="4074" w:type="dxa"/>
        </w:tcPr>
        <w:p w14:paraId="48E1736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14EF2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0A370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7566" w14:textId="77777777" w:rsidR="00F24D86" w:rsidRDefault="00F24D86" w:rsidP="00A87A54">
      <w:pPr>
        <w:spacing w:after="0" w:line="240" w:lineRule="auto"/>
      </w:pPr>
      <w:r>
        <w:separator/>
      </w:r>
    </w:p>
  </w:footnote>
  <w:footnote w:type="continuationSeparator" w:id="0">
    <w:p w14:paraId="6DB551A4" w14:textId="77777777" w:rsidR="00F24D86" w:rsidRDefault="00F24D8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06E71" w14:paraId="5DB83F5D" w14:textId="77777777" w:rsidTr="00C93EBA">
      <w:trPr>
        <w:trHeight w:val="227"/>
      </w:trPr>
      <w:tc>
        <w:tcPr>
          <w:tcW w:w="5534" w:type="dxa"/>
        </w:tcPr>
        <w:p w14:paraId="2341F247" w14:textId="77777777" w:rsidR="00A06E71" w:rsidRPr="007D73AB" w:rsidRDefault="00A06E71">
          <w:pPr>
            <w:pStyle w:val="Sidhuvud"/>
          </w:pPr>
        </w:p>
      </w:tc>
      <w:tc>
        <w:tcPr>
          <w:tcW w:w="3170" w:type="dxa"/>
          <w:vAlign w:val="bottom"/>
        </w:tcPr>
        <w:p w14:paraId="33F8452B" w14:textId="77777777" w:rsidR="00A06E71" w:rsidRPr="007D73AB" w:rsidRDefault="00A06E71" w:rsidP="00340DE0">
          <w:pPr>
            <w:pStyle w:val="Sidhuvud"/>
          </w:pPr>
        </w:p>
      </w:tc>
      <w:tc>
        <w:tcPr>
          <w:tcW w:w="1134" w:type="dxa"/>
        </w:tcPr>
        <w:p w14:paraId="56823F03" w14:textId="77777777" w:rsidR="00A06E71" w:rsidRDefault="00A06E71" w:rsidP="005A703A">
          <w:pPr>
            <w:pStyle w:val="Sidhuvud"/>
          </w:pPr>
        </w:p>
      </w:tc>
    </w:tr>
    <w:tr w:rsidR="00A06E71" w14:paraId="79A86DAA" w14:textId="77777777" w:rsidTr="00C93EBA">
      <w:trPr>
        <w:trHeight w:val="1928"/>
      </w:trPr>
      <w:tc>
        <w:tcPr>
          <w:tcW w:w="5534" w:type="dxa"/>
        </w:tcPr>
        <w:p w14:paraId="0063B47F" w14:textId="77777777" w:rsidR="00A06E71" w:rsidRPr="00340DE0" w:rsidRDefault="00A06E7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18F575" wp14:editId="7F8D7A6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101A39" w14:textId="77777777" w:rsidR="00A06E71" w:rsidRPr="00710A6C" w:rsidRDefault="00A06E71" w:rsidP="00EE3C0F">
          <w:pPr>
            <w:pStyle w:val="Sidhuvud"/>
            <w:rPr>
              <w:b/>
            </w:rPr>
          </w:pPr>
        </w:p>
        <w:p w14:paraId="60CAA505" w14:textId="77777777" w:rsidR="00A06E71" w:rsidRDefault="00A06E71" w:rsidP="00EE3C0F">
          <w:pPr>
            <w:pStyle w:val="Sidhuvud"/>
          </w:pPr>
        </w:p>
        <w:p w14:paraId="59298E64" w14:textId="77777777" w:rsidR="00A06E71" w:rsidRDefault="00A06E71" w:rsidP="00EE3C0F">
          <w:pPr>
            <w:pStyle w:val="Sidhuvud"/>
          </w:pPr>
        </w:p>
        <w:p w14:paraId="2A487E3A" w14:textId="77777777" w:rsidR="00A06E71" w:rsidRDefault="00A06E7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D47616DB19A4E6DA0E62FFBC219DBFF"/>
            </w:placeholder>
            <w:dataBinding w:prefixMappings="xmlns:ns0='http://lp/documentinfo/RK' " w:xpath="/ns0:DocumentInfo[1]/ns0:BaseInfo[1]/ns0:Dnr[1]" w:storeItemID="{8FB314A0-2C76-4FDE-8D3D-DE81B4F3682E}"/>
            <w:text/>
          </w:sdtPr>
          <w:sdtEndPr/>
          <w:sdtContent>
            <w:p w14:paraId="3A1F4020" w14:textId="04555C20" w:rsidR="00A06E71" w:rsidRDefault="00A06E71" w:rsidP="00EE3C0F">
              <w:pPr>
                <w:pStyle w:val="Sidhuvud"/>
              </w:pPr>
              <w:r>
                <w:t>M2019/</w:t>
              </w:r>
              <w:r w:rsidR="0051158A">
                <w:t>01820/Nm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9C2315227FA409795B39A4B85BDE752"/>
            </w:placeholder>
            <w:dataBinding w:prefixMappings="xmlns:ns0='http://lp/documentinfo/RK' " w:xpath="/ns0:DocumentInfo[1]/ns0:BaseInfo[1]/ns0:DocNumber[1]" w:storeItemID="{8FB314A0-2C76-4FDE-8D3D-DE81B4F3682E}"/>
            <w:text/>
          </w:sdtPr>
          <w:sdtEndPr/>
          <w:sdtContent>
            <w:p w14:paraId="5BEBE949" w14:textId="481D1AB3" w:rsidR="00A06E71" w:rsidRDefault="0051158A" w:rsidP="00EE3C0F">
              <w:pPr>
                <w:pStyle w:val="Sidhuvud"/>
              </w:pPr>
              <w:r>
                <w:t>M2019/01834/Nm</w:t>
              </w:r>
            </w:p>
          </w:sdtContent>
        </w:sdt>
        <w:p w14:paraId="04617150" w14:textId="77777777" w:rsidR="00A06E71" w:rsidRDefault="00A06E71" w:rsidP="00EE3C0F">
          <w:pPr>
            <w:pStyle w:val="Sidhuvud"/>
          </w:pPr>
        </w:p>
      </w:tc>
      <w:tc>
        <w:tcPr>
          <w:tcW w:w="1134" w:type="dxa"/>
        </w:tcPr>
        <w:p w14:paraId="2944AABC" w14:textId="77777777" w:rsidR="00A06E71" w:rsidRDefault="00A06E71" w:rsidP="0094502D">
          <w:pPr>
            <w:pStyle w:val="Sidhuvud"/>
          </w:pPr>
        </w:p>
        <w:p w14:paraId="4A56A944" w14:textId="77777777" w:rsidR="00A06E71" w:rsidRPr="0094502D" w:rsidRDefault="00A06E71" w:rsidP="00EC71A6">
          <w:pPr>
            <w:pStyle w:val="Sidhuvud"/>
          </w:pPr>
        </w:p>
      </w:tc>
    </w:tr>
    <w:tr w:rsidR="00A06E71" w14:paraId="3CFF144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1D5F5AC52A04E57BD0660E000FC9AC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D841C67" w14:textId="77777777" w:rsidR="009B72CA" w:rsidRPr="009B72CA" w:rsidRDefault="009B72CA" w:rsidP="00340DE0">
              <w:pPr>
                <w:pStyle w:val="Sidhuvud"/>
                <w:rPr>
                  <w:b/>
                </w:rPr>
              </w:pPr>
              <w:r w:rsidRPr="009B72CA">
                <w:rPr>
                  <w:b/>
                </w:rPr>
                <w:t>Miljödepartementet</w:t>
              </w:r>
            </w:p>
            <w:p w14:paraId="604268D1" w14:textId="77777777" w:rsidR="00A06E71" w:rsidRPr="00340DE0" w:rsidRDefault="009B72CA" w:rsidP="00340DE0">
              <w:pPr>
                <w:pStyle w:val="Sidhuvud"/>
              </w:pPr>
              <w:r w:rsidRPr="009B72CA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90B4564F0984A4C895D3C4CE041E311"/>
          </w:placeholder>
          <w:dataBinding w:prefixMappings="xmlns:ns0='http://lp/documentinfo/RK' " w:xpath="/ns0:DocumentInfo[1]/ns0:BaseInfo[1]/ns0:Recipient[1]" w:storeItemID="{8FB314A0-2C76-4FDE-8D3D-DE81B4F3682E}"/>
          <w:text w:multiLine="1"/>
        </w:sdtPr>
        <w:sdtEndPr/>
        <w:sdtContent>
          <w:tc>
            <w:tcPr>
              <w:tcW w:w="3170" w:type="dxa"/>
            </w:tcPr>
            <w:p w14:paraId="6EBC0C1D" w14:textId="77777777" w:rsidR="00A06E71" w:rsidRDefault="00A06E7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F29ADD8" w14:textId="77777777" w:rsidR="00A06E71" w:rsidRDefault="00A06E71" w:rsidP="003E6020">
          <w:pPr>
            <w:pStyle w:val="Sidhuvud"/>
          </w:pPr>
        </w:p>
      </w:tc>
    </w:tr>
  </w:tbl>
  <w:p w14:paraId="20BAD0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DEF2B7C"/>
    <w:multiLevelType w:val="hybridMultilevel"/>
    <w:tmpl w:val="4C8C0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3EC3965"/>
    <w:multiLevelType w:val="hybridMultilevel"/>
    <w:tmpl w:val="363AD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826489D"/>
    <w:multiLevelType w:val="hybridMultilevel"/>
    <w:tmpl w:val="FE222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40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1"/>
  </w:num>
  <w:num w:numId="26">
    <w:abstractNumId w:val="23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0"/>
  </w:num>
  <w:num w:numId="33">
    <w:abstractNumId w:val="35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7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3810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0B9E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3095"/>
    <w:rsid w:val="001055DA"/>
    <w:rsid w:val="00106F29"/>
    <w:rsid w:val="00111903"/>
    <w:rsid w:val="00111C3A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0A7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39BD"/>
    <w:rsid w:val="001941B9"/>
    <w:rsid w:val="00196C02"/>
    <w:rsid w:val="00197A8A"/>
    <w:rsid w:val="001A1B33"/>
    <w:rsid w:val="001A2A61"/>
    <w:rsid w:val="001A73D4"/>
    <w:rsid w:val="001B3B4D"/>
    <w:rsid w:val="001B4824"/>
    <w:rsid w:val="001C1C7D"/>
    <w:rsid w:val="001C4980"/>
    <w:rsid w:val="001C5DC9"/>
    <w:rsid w:val="001C6B85"/>
    <w:rsid w:val="001C71A9"/>
    <w:rsid w:val="001C7306"/>
    <w:rsid w:val="001D12FC"/>
    <w:rsid w:val="001D512F"/>
    <w:rsid w:val="001E0BD5"/>
    <w:rsid w:val="001E1A13"/>
    <w:rsid w:val="001E20CC"/>
    <w:rsid w:val="001E3D83"/>
    <w:rsid w:val="001E5DF7"/>
    <w:rsid w:val="001E6477"/>
    <w:rsid w:val="001E6963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929"/>
    <w:rsid w:val="00227E43"/>
    <w:rsid w:val="002315F5"/>
    <w:rsid w:val="00232EC3"/>
    <w:rsid w:val="00233D52"/>
    <w:rsid w:val="00237147"/>
    <w:rsid w:val="0024157B"/>
    <w:rsid w:val="00242AD1"/>
    <w:rsid w:val="00243524"/>
    <w:rsid w:val="0024412C"/>
    <w:rsid w:val="00260D2D"/>
    <w:rsid w:val="00261975"/>
    <w:rsid w:val="00264503"/>
    <w:rsid w:val="00267DBF"/>
    <w:rsid w:val="00271D00"/>
    <w:rsid w:val="00274AA3"/>
    <w:rsid w:val="00275872"/>
    <w:rsid w:val="00281106"/>
    <w:rsid w:val="00282263"/>
    <w:rsid w:val="00282417"/>
    <w:rsid w:val="00282D27"/>
    <w:rsid w:val="002879BC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976"/>
    <w:rsid w:val="00300342"/>
    <w:rsid w:val="003050DB"/>
    <w:rsid w:val="00310561"/>
    <w:rsid w:val="00311D8C"/>
    <w:rsid w:val="0031273D"/>
    <w:rsid w:val="003128E2"/>
    <w:rsid w:val="003153D9"/>
    <w:rsid w:val="00316DA6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61B2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ED5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58A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34C9"/>
    <w:rsid w:val="005A5193"/>
    <w:rsid w:val="005A6034"/>
    <w:rsid w:val="005A7AC1"/>
    <w:rsid w:val="005B115A"/>
    <w:rsid w:val="005B537F"/>
    <w:rsid w:val="005C120D"/>
    <w:rsid w:val="005C15B3"/>
    <w:rsid w:val="005C5950"/>
    <w:rsid w:val="005C6CE7"/>
    <w:rsid w:val="005C6F80"/>
    <w:rsid w:val="005C7BD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14D"/>
    <w:rsid w:val="006335D6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2E11"/>
    <w:rsid w:val="006B01D6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21EE"/>
    <w:rsid w:val="006F2588"/>
    <w:rsid w:val="007028D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291A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B3F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3B4"/>
    <w:rsid w:val="0082249C"/>
    <w:rsid w:val="00824CCE"/>
    <w:rsid w:val="00826F39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F43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740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1809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BB6"/>
    <w:rsid w:val="009B72CA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6E71"/>
    <w:rsid w:val="00A10E73"/>
    <w:rsid w:val="00A12A69"/>
    <w:rsid w:val="00A2019A"/>
    <w:rsid w:val="00A23493"/>
    <w:rsid w:val="00A2416A"/>
    <w:rsid w:val="00A30E06"/>
    <w:rsid w:val="00A3270B"/>
    <w:rsid w:val="00A379E4"/>
    <w:rsid w:val="00A4176D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4255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BE2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082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0F8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595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50A9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41C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375A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31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10A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2AF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4D86"/>
    <w:rsid w:val="00F2564A"/>
    <w:rsid w:val="00F25761"/>
    <w:rsid w:val="00F259D7"/>
    <w:rsid w:val="00F32D05"/>
    <w:rsid w:val="00F35263"/>
    <w:rsid w:val="00F35E34"/>
    <w:rsid w:val="00F403BF"/>
    <w:rsid w:val="00F430D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CDA2D8"/>
  <w15:docId w15:val="{6ABB8AD5-FE9C-41FA-B9EF-723CF984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47616DB19A4E6DA0E62FFBC219D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21CE5-5A9D-4259-9B23-B7749E664F42}"/>
      </w:docPartPr>
      <w:docPartBody>
        <w:p w:rsidR="008B65FF" w:rsidRDefault="00F549D2" w:rsidP="00F549D2">
          <w:pPr>
            <w:pStyle w:val="9D47616DB19A4E6DA0E62FFBC219DB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C2315227FA409795B39A4B85BDE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D4A13-91D5-41AC-9182-4BE0BF400272}"/>
      </w:docPartPr>
      <w:docPartBody>
        <w:p w:rsidR="008B65FF" w:rsidRDefault="00F549D2" w:rsidP="00F549D2">
          <w:pPr>
            <w:pStyle w:val="89C2315227FA409795B39A4B85BDE7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D5F5AC52A04E57BD0660E000FC9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43562-A759-4F6F-BCA0-7823D8BEDEA4}"/>
      </w:docPartPr>
      <w:docPartBody>
        <w:p w:rsidR="008B65FF" w:rsidRDefault="00F549D2" w:rsidP="00F549D2">
          <w:pPr>
            <w:pStyle w:val="D1D5F5AC52A04E57BD0660E000FC9A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0B4564F0984A4C895D3C4CE041E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3A660-3E14-4876-95B3-3A386B6D2F02}"/>
      </w:docPartPr>
      <w:docPartBody>
        <w:p w:rsidR="008B65FF" w:rsidRDefault="00F549D2" w:rsidP="00F549D2">
          <w:pPr>
            <w:pStyle w:val="D90B4564F0984A4C895D3C4CE041E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F76104339A40C794A1F2AAC7732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34F0B-DAA5-49A2-B354-8F8CF81AC7B7}"/>
      </w:docPartPr>
      <w:docPartBody>
        <w:p w:rsidR="008B65FF" w:rsidRDefault="00F549D2" w:rsidP="00F549D2">
          <w:pPr>
            <w:pStyle w:val="A0F76104339A40C794A1F2AAC7732C2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D2"/>
    <w:rsid w:val="008B65FF"/>
    <w:rsid w:val="00AD35F8"/>
    <w:rsid w:val="00CB1FAA"/>
    <w:rsid w:val="00F5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AB583AE4614691BD19D0F4DA566800">
    <w:name w:val="36AB583AE4614691BD19D0F4DA566800"/>
    <w:rsid w:val="00F549D2"/>
  </w:style>
  <w:style w:type="character" w:styleId="Platshllartext">
    <w:name w:val="Placeholder Text"/>
    <w:basedOn w:val="Standardstycketeckensnitt"/>
    <w:uiPriority w:val="99"/>
    <w:semiHidden/>
    <w:rsid w:val="00F549D2"/>
    <w:rPr>
      <w:noProof w:val="0"/>
      <w:color w:val="808080"/>
    </w:rPr>
  </w:style>
  <w:style w:type="paragraph" w:customStyle="1" w:styleId="FFC360740C6E4A019CC226E53130829F">
    <w:name w:val="FFC360740C6E4A019CC226E53130829F"/>
    <w:rsid w:val="00F549D2"/>
  </w:style>
  <w:style w:type="paragraph" w:customStyle="1" w:styleId="B2420AE5222E43C9AB6D585D7D2D6545">
    <w:name w:val="B2420AE5222E43C9AB6D585D7D2D6545"/>
    <w:rsid w:val="00F549D2"/>
  </w:style>
  <w:style w:type="paragraph" w:customStyle="1" w:styleId="84A941EBEA494B44A16AD630249CAD0F">
    <w:name w:val="84A941EBEA494B44A16AD630249CAD0F"/>
    <w:rsid w:val="00F549D2"/>
  </w:style>
  <w:style w:type="paragraph" w:customStyle="1" w:styleId="9D47616DB19A4E6DA0E62FFBC219DBFF">
    <w:name w:val="9D47616DB19A4E6DA0E62FFBC219DBFF"/>
    <w:rsid w:val="00F549D2"/>
  </w:style>
  <w:style w:type="paragraph" w:customStyle="1" w:styleId="89C2315227FA409795B39A4B85BDE752">
    <w:name w:val="89C2315227FA409795B39A4B85BDE752"/>
    <w:rsid w:val="00F549D2"/>
  </w:style>
  <w:style w:type="paragraph" w:customStyle="1" w:styleId="440DBAD173AB4174A764013B6B09C431">
    <w:name w:val="440DBAD173AB4174A764013B6B09C431"/>
    <w:rsid w:val="00F549D2"/>
  </w:style>
  <w:style w:type="paragraph" w:customStyle="1" w:styleId="63AC9971E0254E96BD909C4AAED5734E">
    <w:name w:val="63AC9971E0254E96BD909C4AAED5734E"/>
    <w:rsid w:val="00F549D2"/>
  </w:style>
  <w:style w:type="paragraph" w:customStyle="1" w:styleId="ACC8F7A9D4A249218769E80FD8B9609D">
    <w:name w:val="ACC8F7A9D4A249218769E80FD8B9609D"/>
    <w:rsid w:val="00F549D2"/>
  </w:style>
  <w:style w:type="paragraph" w:customStyle="1" w:styleId="D1D5F5AC52A04E57BD0660E000FC9AC1">
    <w:name w:val="D1D5F5AC52A04E57BD0660E000FC9AC1"/>
    <w:rsid w:val="00F549D2"/>
  </w:style>
  <w:style w:type="paragraph" w:customStyle="1" w:styleId="D90B4564F0984A4C895D3C4CE041E311">
    <w:name w:val="D90B4564F0984A4C895D3C4CE041E311"/>
    <w:rsid w:val="00F549D2"/>
  </w:style>
  <w:style w:type="paragraph" w:customStyle="1" w:styleId="4C4CED431DE84C668C82F9323A206136">
    <w:name w:val="4C4CED431DE84C668C82F9323A206136"/>
    <w:rsid w:val="00F549D2"/>
  </w:style>
  <w:style w:type="paragraph" w:customStyle="1" w:styleId="8A107FE4182249FCA8AAD615ECBA430A">
    <w:name w:val="8A107FE4182249FCA8AAD615ECBA430A"/>
    <w:rsid w:val="00F549D2"/>
  </w:style>
  <w:style w:type="paragraph" w:customStyle="1" w:styleId="3C68B945DE92446E9FDA38B1EC4E56B7">
    <w:name w:val="3C68B945DE92446E9FDA38B1EC4E56B7"/>
    <w:rsid w:val="00F549D2"/>
  </w:style>
  <w:style w:type="paragraph" w:customStyle="1" w:styleId="64194D66982B419FAF8EC59B3D47D826">
    <w:name w:val="64194D66982B419FAF8EC59B3D47D826"/>
    <w:rsid w:val="00F549D2"/>
  </w:style>
  <w:style w:type="paragraph" w:customStyle="1" w:styleId="DBC48D1898454F8FB2B3E7F439C25994">
    <w:name w:val="DBC48D1898454F8FB2B3E7F439C25994"/>
    <w:rsid w:val="00F549D2"/>
  </w:style>
  <w:style w:type="paragraph" w:customStyle="1" w:styleId="A0F76104339A40C794A1F2AAC7732C2D">
    <w:name w:val="A0F76104339A40C794A1F2AAC7732C2D"/>
    <w:rsid w:val="00F549D2"/>
  </w:style>
  <w:style w:type="paragraph" w:customStyle="1" w:styleId="FBE9663821FD465BBACDE5B5DE1AAD35">
    <w:name w:val="FBE9663821FD465BBACDE5B5DE1AAD35"/>
    <w:rsid w:val="00F54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d110804d-63f1-4a76-b5ce-b1107f7aac13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2019-10-24T00:00:00</HeaderDate>
    <Office/>
    <Dnr>M2019/01820/Nm</Dnr>
    <ParagrafNr/>
    <DocumentTitle/>
    <VisitingAddress/>
    <Extra1/>
    <Extra2/>
    <Extra3>Kristina Yngwe</Extra3>
    <Number/>
    <Recipient>Till riksdagen</Recipient>
    <SenderText/>
    <DocNumber>M2019/01834/Nm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932C-B299-4687-9A94-F7708F12145A}"/>
</file>

<file path=customXml/itemProps2.xml><?xml version="1.0" encoding="utf-8"?>
<ds:datastoreItem xmlns:ds="http://schemas.openxmlformats.org/officeDocument/2006/customXml" ds:itemID="{70C09C5F-DCCB-4479-925F-9A4FD2834966}"/>
</file>

<file path=customXml/itemProps3.xml><?xml version="1.0" encoding="utf-8"?>
<ds:datastoreItem xmlns:ds="http://schemas.openxmlformats.org/officeDocument/2006/customXml" ds:itemID="{33F0E5BE-E39B-4AA3-939E-F846CDB4BD40}"/>
</file>

<file path=customXml/itemProps4.xml><?xml version="1.0" encoding="utf-8"?>
<ds:datastoreItem xmlns:ds="http://schemas.openxmlformats.org/officeDocument/2006/customXml" ds:itemID="{E7625A87-2888-4979-A3FB-B27F73663A0D}"/>
</file>

<file path=customXml/itemProps5.xml><?xml version="1.0" encoding="utf-8"?>
<ds:datastoreItem xmlns:ds="http://schemas.openxmlformats.org/officeDocument/2006/customXml" ds:itemID="{CC103DCA-CF79-4217-AABD-8490A90385A1}"/>
</file>

<file path=customXml/itemProps6.xml><?xml version="1.0" encoding="utf-8"?>
<ds:datastoreItem xmlns:ds="http://schemas.openxmlformats.org/officeDocument/2006/customXml" ds:itemID="{70C09C5F-DCCB-4479-925F-9A4FD2834966}"/>
</file>

<file path=customXml/itemProps7.xml><?xml version="1.0" encoding="utf-8"?>
<ds:datastoreItem xmlns:ds="http://schemas.openxmlformats.org/officeDocument/2006/customXml" ds:itemID="{8FB314A0-2C76-4FDE-8D3D-DE81B4F3682E}"/>
</file>

<file path=customXml/itemProps8.xml><?xml version="1.0" encoding="utf-8"?>
<ds:datastoreItem xmlns:ds="http://schemas.openxmlformats.org/officeDocument/2006/customXml" ds:itemID="{7F3D518D-45A0-4DBE-8A90-7EF4D2D34FE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441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166 av Kristina Yngwe (C) Dataintrång på Naturvårdsverket och fråga 167 av Helena Lindahl (C) Jägarnas trygghet.docx</dc:title>
  <dc:subject/>
  <dc:creator>Josefin Olsson</dc:creator>
  <cp:keywords/>
  <dc:description/>
  <cp:lastModifiedBy>Thomas H Pettersson</cp:lastModifiedBy>
  <cp:revision>2</cp:revision>
  <dcterms:created xsi:type="dcterms:W3CDTF">2019-10-24T13:59:00Z</dcterms:created>
  <dcterms:modified xsi:type="dcterms:W3CDTF">2019-10-24T13:59:00Z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f09cd9a8-e6a5-42d4-b750-704e2a1ec0aa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