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1FA3" w14:textId="6A58AF54" w:rsidR="003E7E1A" w:rsidRDefault="003E7E1A" w:rsidP="00694759">
      <w:pPr>
        <w:pStyle w:val="Rubrik"/>
      </w:pPr>
      <w:bookmarkStart w:id="0" w:name="Start"/>
      <w:bookmarkStart w:id="1" w:name="_GoBack"/>
      <w:bookmarkEnd w:id="0"/>
      <w:bookmarkEnd w:id="1"/>
      <w:r>
        <w:t>Svar på fråga 2020/21:170 av Betty Malmberg (M)</w:t>
      </w:r>
      <w:r>
        <w:br/>
      </w:r>
      <w:r w:rsidRPr="003E7E1A">
        <w:t xml:space="preserve">Återanvändning av </w:t>
      </w:r>
      <w:proofErr w:type="spellStart"/>
      <w:r w:rsidRPr="003E7E1A">
        <w:t>it-produkter</w:t>
      </w:r>
      <w:proofErr w:type="spellEnd"/>
    </w:p>
    <w:p w14:paraId="5C227D77" w14:textId="5F3F2139" w:rsidR="003E7E1A" w:rsidRDefault="003E7E1A" w:rsidP="003E7E1A">
      <w:pPr>
        <w:pStyle w:val="Brdtext"/>
      </w:pPr>
      <w:r>
        <w:t>Betty Malmberg har frågat mig vilka åtgärder jag är beredd att vidta för att de ekonomiska effekterna som nuvarande kemikalielagstiftning har på ”cirkulära” produkter och företag inte framdeles ska hindra utan bidra till cirkulär ekonomi. Frågan är ställd mot bakgrund av ett exempel där begagnade skärmar som importerades skulle beläggas med kemikalieskatt.</w:t>
      </w:r>
    </w:p>
    <w:p w14:paraId="3234227C" w14:textId="0F0065AF" w:rsidR="003E7E1A" w:rsidRDefault="003E7E1A" w:rsidP="003E7E1A">
      <w:pPr>
        <w:pStyle w:val="Brdtext"/>
      </w:pPr>
      <w:r>
        <w:t xml:space="preserve">Skatten på kemikalier i viss elektronik är </w:t>
      </w:r>
      <w:r w:rsidR="00EE6317">
        <w:t xml:space="preserve">utformad så att återanvändning av elektronikprodukter som redan finns i Sverige normalt inte beskattas. Varor som tidigare har importerats till Sverige och efter användning säljs igen som begagnade varor beskattas alltså normalt inte. Om </w:t>
      </w:r>
      <w:r w:rsidR="00694759">
        <w:t xml:space="preserve">en </w:t>
      </w:r>
      <w:r w:rsidR="001B274C">
        <w:t xml:space="preserve">begagnad </w:t>
      </w:r>
      <w:r w:rsidR="004F632B">
        <w:t>vara importeras och säljs</w:t>
      </w:r>
      <w:r w:rsidR="001B274C">
        <w:t xml:space="preserve"> har det dock bedömts rimligt att den beskattas</w:t>
      </w:r>
      <w:r w:rsidR="00F71953">
        <w:t xml:space="preserve"> eftersom den svenska marknaden då tillförs en vara som innehåller </w:t>
      </w:r>
      <w:r w:rsidR="00694759">
        <w:t xml:space="preserve">farliga </w:t>
      </w:r>
      <w:r w:rsidR="00F71953">
        <w:t xml:space="preserve">kemikalier. Det finns </w:t>
      </w:r>
      <w:r w:rsidR="0010482D">
        <w:t>emellertid</w:t>
      </w:r>
      <w:r w:rsidR="00F71953">
        <w:t xml:space="preserve"> möjlighet till skatteavdrag om varan innehåller mindre farliga kemikalier.</w:t>
      </w:r>
      <w:r w:rsidR="00EE6317">
        <w:t xml:space="preserve"> </w:t>
      </w:r>
    </w:p>
    <w:p w14:paraId="151BCA3D" w14:textId="28E60A09" w:rsidR="003E7E1A" w:rsidRDefault="003E7E1A" w:rsidP="00694759">
      <w:pPr>
        <w:pStyle w:val="Brdtext"/>
      </w:pPr>
      <w:r>
        <w:t xml:space="preserve">Stockholm den </w:t>
      </w:r>
      <w:sdt>
        <w:sdtPr>
          <w:id w:val="-1225218591"/>
          <w:placeholder>
            <w:docPart w:val="AF93F19C7CA2465D983FFF70916DBEE5"/>
          </w:placeholder>
          <w:dataBinding w:prefixMappings="xmlns:ns0='http://lp/documentinfo/RK' " w:xpath="/ns0:DocumentInfo[1]/ns0:BaseInfo[1]/ns0:HeaderDate[1]" w:storeItemID="{C6B3BED0-09BE-4341-94FC-EB53D74B0D4F}"/>
          <w:date w:fullDate="2020-10-14T00:00:00Z">
            <w:dateFormat w:val="d MMMM yyyy"/>
            <w:lid w:val="sv-SE"/>
            <w:storeMappedDataAs w:val="dateTime"/>
            <w:calendar w:val="gregorian"/>
          </w:date>
        </w:sdtPr>
        <w:sdtEndPr/>
        <w:sdtContent>
          <w:r w:rsidR="00F71953">
            <w:t>14 oktober 2020</w:t>
          </w:r>
        </w:sdtContent>
      </w:sdt>
    </w:p>
    <w:p w14:paraId="662A3BCF" w14:textId="77777777" w:rsidR="003E7E1A" w:rsidRDefault="003E7E1A" w:rsidP="00694759">
      <w:pPr>
        <w:pStyle w:val="Brdtextutanavstnd"/>
      </w:pPr>
    </w:p>
    <w:p w14:paraId="7D455022" w14:textId="77777777" w:rsidR="003E7E1A" w:rsidRDefault="003E7E1A" w:rsidP="00694759">
      <w:pPr>
        <w:pStyle w:val="Brdtextutanavstnd"/>
      </w:pPr>
    </w:p>
    <w:p w14:paraId="672023AE" w14:textId="77777777" w:rsidR="003E7E1A" w:rsidRDefault="003E7E1A" w:rsidP="00694759">
      <w:pPr>
        <w:pStyle w:val="Brdtextutanavstnd"/>
      </w:pPr>
    </w:p>
    <w:p w14:paraId="5705C9D0" w14:textId="59D58ABA" w:rsidR="003E7E1A" w:rsidRDefault="003E7E1A" w:rsidP="00694759">
      <w:pPr>
        <w:pStyle w:val="Brdtext"/>
      </w:pPr>
      <w:r>
        <w:t>Magdalena Andersson</w:t>
      </w:r>
    </w:p>
    <w:p w14:paraId="141C1738" w14:textId="77777777" w:rsidR="003E7E1A" w:rsidRPr="00DB48AB" w:rsidRDefault="003E7E1A" w:rsidP="00694759">
      <w:pPr>
        <w:pStyle w:val="Brdtext"/>
      </w:pPr>
    </w:p>
    <w:p w14:paraId="14B36CFA" w14:textId="77777777" w:rsidR="003E7E1A" w:rsidRDefault="003E7E1A" w:rsidP="00E96532">
      <w:pPr>
        <w:pStyle w:val="Brdtext"/>
      </w:pPr>
    </w:p>
    <w:sectPr w:rsidR="003E7E1A" w:rsidSect="003E7E1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FFC4" w14:textId="77777777" w:rsidR="00694759" w:rsidRDefault="00694759" w:rsidP="00A87A54">
      <w:pPr>
        <w:spacing w:after="0" w:line="240" w:lineRule="auto"/>
      </w:pPr>
      <w:r>
        <w:separator/>
      </w:r>
    </w:p>
  </w:endnote>
  <w:endnote w:type="continuationSeparator" w:id="0">
    <w:p w14:paraId="2FCC9689" w14:textId="77777777" w:rsidR="00694759" w:rsidRDefault="00694759" w:rsidP="00A87A54">
      <w:pPr>
        <w:spacing w:after="0" w:line="240" w:lineRule="auto"/>
      </w:pPr>
      <w:r>
        <w:continuationSeparator/>
      </w:r>
    </w:p>
  </w:endnote>
  <w:endnote w:type="continuationNotice" w:id="1">
    <w:p w14:paraId="007259D2" w14:textId="77777777" w:rsidR="006C2171" w:rsidRDefault="006C2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94759" w:rsidRPr="00347E11" w14:paraId="100776FD" w14:textId="77777777" w:rsidTr="00694759">
      <w:trPr>
        <w:trHeight w:val="227"/>
        <w:jc w:val="right"/>
      </w:trPr>
      <w:tc>
        <w:tcPr>
          <w:tcW w:w="708" w:type="dxa"/>
          <w:vAlign w:val="bottom"/>
        </w:tcPr>
        <w:p w14:paraId="0CD2DA25" w14:textId="77777777" w:rsidR="00694759" w:rsidRPr="00B62610" w:rsidRDefault="00694759" w:rsidP="003E7E1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94759" w:rsidRPr="00347E11" w14:paraId="24A63588" w14:textId="77777777" w:rsidTr="00694759">
      <w:trPr>
        <w:trHeight w:val="850"/>
        <w:jc w:val="right"/>
      </w:trPr>
      <w:tc>
        <w:tcPr>
          <w:tcW w:w="708" w:type="dxa"/>
          <w:vAlign w:val="bottom"/>
        </w:tcPr>
        <w:p w14:paraId="096C8E92" w14:textId="77777777" w:rsidR="00694759" w:rsidRPr="00347E11" w:rsidRDefault="00694759" w:rsidP="003E7E1A">
          <w:pPr>
            <w:pStyle w:val="Sidfot"/>
            <w:spacing w:line="276" w:lineRule="auto"/>
            <w:jc w:val="right"/>
          </w:pPr>
        </w:p>
      </w:tc>
    </w:tr>
  </w:tbl>
  <w:p w14:paraId="1760689E" w14:textId="77777777" w:rsidR="00694759" w:rsidRPr="005606BC" w:rsidRDefault="00694759" w:rsidP="003E7E1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94759" w:rsidRPr="00347E11" w14:paraId="193423EB" w14:textId="77777777" w:rsidTr="001F4302">
      <w:trPr>
        <w:trHeight w:val="510"/>
      </w:trPr>
      <w:tc>
        <w:tcPr>
          <w:tcW w:w="8525" w:type="dxa"/>
          <w:gridSpan w:val="2"/>
          <w:vAlign w:val="bottom"/>
        </w:tcPr>
        <w:p w14:paraId="01A7B0BE" w14:textId="77777777" w:rsidR="00694759" w:rsidRPr="00347E11" w:rsidRDefault="00694759" w:rsidP="00347E11">
          <w:pPr>
            <w:pStyle w:val="Sidfot"/>
            <w:rPr>
              <w:sz w:val="8"/>
            </w:rPr>
          </w:pPr>
        </w:p>
      </w:tc>
    </w:tr>
    <w:tr w:rsidR="00694759" w:rsidRPr="00EE3C0F" w14:paraId="50320A53" w14:textId="77777777" w:rsidTr="00C26068">
      <w:trPr>
        <w:trHeight w:val="227"/>
      </w:trPr>
      <w:tc>
        <w:tcPr>
          <w:tcW w:w="4074" w:type="dxa"/>
        </w:tcPr>
        <w:p w14:paraId="0052BF60" w14:textId="77777777" w:rsidR="00694759" w:rsidRPr="00F53AEA" w:rsidRDefault="00694759" w:rsidP="00C26068">
          <w:pPr>
            <w:pStyle w:val="Sidfot"/>
            <w:spacing w:line="276" w:lineRule="auto"/>
          </w:pPr>
        </w:p>
      </w:tc>
      <w:tc>
        <w:tcPr>
          <w:tcW w:w="4451" w:type="dxa"/>
        </w:tcPr>
        <w:p w14:paraId="01846C0E" w14:textId="77777777" w:rsidR="00694759" w:rsidRPr="00F53AEA" w:rsidRDefault="00694759" w:rsidP="00F53AEA">
          <w:pPr>
            <w:pStyle w:val="Sidfot"/>
            <w:spacing w:line="276" w:lineRule="auto"/>
          </w:pPr>
        </w:p>
      </w:tc>
    </w:tr>
  </w:tbl>
  <w:p w14:paraId="2AC2E952" w14:textId="77777777" w:rsidR="00694759" w:rsidRPr="00EE3C0F" w:rsidRDefault="0069475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BAEF" w14:textId="77777777" w:rsidR="00694759" w:rsidRDefault="00694759" w:rsidP="003E7E1A">
      <w:pPr>
        <w:spacing w:after="0" w:line="240" w:lineRule="auto"/>
      </w:pPr>
      <w:r>
        <w:separator/>
      </w:r>
    </w:p>
  </w:footnote>
  <w:footnote w:type="continuationSeparator" w:id="0">
    <w:p w14:paraId="2E1DFE8B" w14:textId="77777777" w:rsidR="00694759" w:rsidRDefault="00694759" w:rsidP="00A87A54">
      <w:pPr>
        <w:spacing w:after="0" w:line="240" w:lineRule="auto"/>
      </w:pPr>
      <w:r>
        <w:continuationSeparator/>
      </w:r>
    </w:p>
  </w:footnote>
  <w:footnote w:type="continuationNotice" w:id="1">
    <w:p w14:paraId="7ED3826C" w14:textId="77777777" w:rsidR="006C2171" w:rsidRDefault="006C2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4759" w14:paraId="361C8595" w14:textId="77777777" w:rsidTr="00C93EBA">
      <w:trPr>
        <w:trHeight w:val="227"/>
      </w:trPr>
      <w:tc>
        <w:tcPr>
          <w:tcW w:w="5534" w:type="dxa"/>
        </w:tcPr>
        <w:p w14:paraId="7E413DFB" w14:textId="77777777" w:rsidR="00694759" w:rsidRPr="007D73AB" w:rsidRDefault="00694759">
          <w:pPr>
            <w:pStyle w:val="Sidhuvud"/>
          </w:pPr>
        </w:p>
      </w:tc>
      <w:tc>
        <w:tcPr>
          <w:tcW w:w="3170" w:type="dxa"/>
          <w:vAlign w:val="bottom"/>
        </w:tcPr>
        <w:p w14:paraId="27F3CBB5" w14:textId="77777777" w:rsidR="00694759" w:rsidRPr="007D73AB" w:rsidRDefault="00694759" w:rsidP="00340DE0">
          <w:pPr>
            <w:pStyle w:val="Sidhuvud"/>
          </w:pPr>
        </w:p>
      </w:tc>
      <w:tc>
        <w:tcPr>
          <w:tcW w:w="1134" w:type="dxa"/>
        </w:tcPr>
        <w:p w14:paraId="4EDAAC9B" w14:textId="77777777" w:rsidR="00694759" w:rsidRDefault="00694759" w:rsidP="00694759">
          <w:pPr>
            <w:pStyle w:val="Sidhuvud"/>
          </w:pPr>
        </w:p>
      </w:tc>
    </w:tr>
    <w:tr w:rsidR="00694759" w14:paraId="291FCE64" w14:textId="77777777" w:rsidTr="00C93EBA">
      <w:trPr>
        <w:trHeight w:val="1928"/>
      </w:trPr>
      <w:tc>
        <w:tcPr>
          <w:tcW w:w="5534" w:type="dxa"/>
        </w:tcPr>
        <w:p w14:paraId="7F3D85B5" w14:textId="77777777" w:rsidR="00694759" w:rsidRPr="00340DE0" w:rsidRDefault="00694759" w:rsidP="00340DE0">
          <w:pPr>
            <w:pStyle w:val="Sidhuvud"/>
          </w:pPr>
          <w:r>
            <w:rPr>
              <w:noProof/>
            </w:rPr>
            <w:drawing>
              <wp:inline distT="0" distB="0" distL="0" distR="0" wp14:anchorId="1CA5DCA3" wp14:editId="220E2D8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63F7620" w14:textId="77777777" w:rsidR="00694759" w:rsidRPr="00710A6C" w:rsidRDefault="00694759" w:rsidP="00EE3C0F">
          <w:pPr>
            <w:pStyle w:val="Sidhuvud"/>
            <w:rPr>
              <w:b/>
            </w:rPr>
          </w:pPr>
        </w:p>
        <w:p w14:paraId="7BA38FC0" w14:textId="77777777" w:rsidR="00694759" w:rsidRDefault="00694759" w:rsidP="00EE3C0F">
          <w:pPr>
            <w:pStyle w:val="Sidhuvud"/>
          </w:pPr>
        </w:p>
        <w:p w14:paraId="4CCEA8C4" w14:textId="77777777" w:rsidR="00694759" w:rsidRDefault="00694759" w:rsidP="00EE3C0F">
          <w:pPr>
            <w:pStyle w:val="Sidhuvud"/>
          </w:pPr>
        </w:p>
        <w:p w14:paraId="2F2D5653" w14:textId="77777777" w:rsidR="00694759" w:rsidRDefault="00694759" w:rsidP="00EE3C0F">
          <w:pPr>
            <w:pStyle w:val="Sidhuvud"/>
          </w:pPr>
        </w:p>
        <w:sdt>
          <w:sdtPr>
            <w:alias w:val="Dnr"/>
            <w:tag w:val="ccRKShow_Dnr"/>
            <w:id w:val="-829283628"/>
            <w:placeholder>
              <w:docPart w:val="697A6DD129F1427FA11B69BA28AFC69C"/>
            </w:placeholder>
            <w:dataBinding w:prefixMappings="xmlns:ns0='http://lp/documentinfo/RK' " w:xpath="/ns0:DocumentInfo[1]/ns0:BaseInfo[1]/ns0:Dnr[1]" w:storeItemID="{C6B3BED0-09BE-4341-94FC-EB53D74B0D4F}"/>
            <w:text/>
          </w:sdtPr>
          <w:sdtEndPr/>
          <w:sdtContent>
            <w:p w14:paraId="79556FF0" w14:textId="77777777" w:rsidR="00694759" w:rsidRDefault="00694759" w:rsidP="00EE3C0F">
              <w:pPr>
                <w:pStyle w:val="Sidhuvud"/>
              </w:pPr>
              <w:r>
                <w:t>Fi2020/04022</w:t>
              </w:r>
            </w:p>
          </w:sdtContent>
        </w:sdt>
        <w:sdt>
          <w:sdtPr>
            <w:alias w:val="DocNumber"/>
            <w:tag w:val="DocNumber"/>
            <w:id w:val="1726028884"/>
            <w:placeholder>
              <w:docPart w:val="CE00B3D106D34CB3B00BCCD25484A242"/>
            </w:placeholder>
            <w:showingPlcHdr/>
            <w:dataBinding w:prefixMappings="xmlns:ns0='http://lp/documentinfo/RK' " w:xpath="/ns0:DocumentInfo[1]/ns0:BaseInfo[1]/ns0:DocNumber[1]" w:storeItemID="{C6B3BED0-09BE-4341-94FC-EB53D74B0D4F}"/>
            <w:text/>
          </w:sdtPr>
          <w:sdtEndPr/>
          <w:sdtContent>
            <w:p w14:paraId="5DB43675" w14:textId="77777777" w:rsidR="00694759" w:rsidRDefault="00694759" w:rsidP="00EE3C0F">
              <w:pPr>
                <w:pStyle w:val="Sidhuvud"/>
              </w:pPr>
              <w:r>
                <w:rPr>
                  <w:rStyle w:val="Platshllartext"/>
                </w:rPr>
                <w:t xml:space="preserve"> </w:t>
              </w:r>
            </w:p>
          </w:sdtContent>
        </w:sdt>
        <w:p w14:paraId="659A1279" w14:textId="77777777" w:rsidR="00694759" w:rsidRDefault="00694759" w:rsidP="00EE3C0F">
          <w:pPr>
            <w:pStyle w:val="Sidhuvud"/>
          </w:pPr>
        </w:p>
      </w:tc>
      <w:tc>
        <w:tcPr>
          <w:tcW w:w="1134" w:type="dxa"/>
        </w:tcPr>
        <w:p w14:paraId="62C3A258" w14:textId="77777777" w:rsidR="00694759" w:rsidRDefault="00694759" w:rsidP="0094502D">
          <w:pPr>
            <w:pStyle w:val="Sidhuvud"/>
          </w:pPr>
        </w:p>
        <w:p w14:paraId="0637E383" w14:textId="77777777" w:rsidR="00694759" w:rsidRPr="0094502D" w:rsidRDefault="00694759" w:rsidP="00EC71A6">
          <w:pPr>
            <w:pStyle w:val="Sidhuvud"/>
          </w:pPr>
        </w:p>
      </w:tc>
    </w:tr>
    <w:tr w:rsidR="00694759" w14:paraId="129876D8" w14:textId="77777777" w:rsidTr="00C93EBA">
      <w:trPr>
        <w:trHeight w:val="2268"/>
      </w:trPr>
      <w:sdt>
        <w:sdtPr>
          <w:rPr>
            <w:b/>
          </w:rPr>
          <w:alias w:val="SenderText"/>
          <w:tag w:val="ccRKShow_SenderText"/>
          <w:id w:val="1374046025"/>
          <w:placeholder>
            <w:docPart w:val="1EB6D634CB024840A6BB578404150778"/>
          </w:placeholder>
        </w:sdtPr>
        <w:sdtEndPr>
          <w:rPr>
            <w:b w:val="0"/>
          </w:rPr>
        </w:sdtEndPr>
        <w:sdtContent>
          <w:tc>
            <w:tcPr>
              <w:tcW w:w="5534" w:type="dxa"/>
              <w:tcMar>
                <w:right w:w="1134" w:type="dxa"/>
              </w:tcMar>
            </w:tcPr>
            <w:p w14:paraId="443D95D7" w14:textId="77777777" w:rsidR="00694759" w:rsidRPr="003E7E1A" w:rsidRDefault="00694759" w:rsidP="00340DE0">
              <w:pPr>
                <w:pStyle w:val="Sidhuvud"/>
                <w:rPr>
                  <w:b/>
                </w:rPr>
              </w:pPr>
              <w:r w:rsidRPr="003E7E1A">
                <w:rPr>
                  <w:b/>
                </w:rPr>
                <w:t>Finansdepartementet</w:t>
              </w:r>
            </w:p>
            <w:p w14:paraId="09AA25D6" w14:textId="56E3E729" w:rsidR="00694759" w:rsidRPr="00340DE0" w:rsidRDefault="00694759" w:rsidP="00340DE0">
              <w:pPr>
                <w:pStyle w:val="Sidhuvud"/>
              </w:pPr>
              <w:r w:rsidRPr="003E7E1A">
                <w:t>Finansministern</w:t>
              </w:r>
            </w:p>
          </w:tc>
        </w:sdtContent>
      </w:sdt>
      <w:sdt>
        <w:sdtPr>
          <w:alias w:val="Recipient"/>
          <w:tag w:val="ccRKShow_Recipient"/>
          <w:id w:val="-28344517"/>
          <w:placeholder>
            <w:docPart w:val="7ECDDA07BCA846E689F0DE5FEAF3F984"/>
          </w:placeholder>
          <w:dataBinding w:prefixMappings="xmlns:ns0='http://lp/documentinfo/RK' " w:xpath="/ns0:DocumentInfo[1]/ns0:BaseInfo[1]/ns0:Recipient[1]" w:storeItemID="{C6B3BED0-09BE-4341-94FC-EB53D74B0D4F}"/>
          <w:text w:multiLine="1"/>
        </w:sdtPr>
        <w:sdtEndPr/>
        <w:sdtContent>
          <w:tc>
            <w:tcPr>
              <w:tcW w:w="3170" w:type="dxa"/>
            </w:tcPr>
            <w:p w14:paraId="5F7A3637" w14:textId="77777777" w:rsidR="00694759" w:rsidRDefault="00694759" w:rsidP="00547B89">
              <w:pPr>
                <w:pStyle w:val="Sidhuvud"/>
              </w:pPr>
              <w:r>
                <w:t>Till riksdagen</w:t>
              </w:r>
            </w:p>
          </w:tc>
        </w:sdtContent>
      </w:sdt>
      <w:tc>
        <w:tcPr>
          <w:tcW w:w="1134" w:type="dxa"/>
        </w:tcPr>
        <w:p w14:paraId="6E7ED403" w14:textId="77777777" w:rsidR="00694759" w:rsidRDefault="00694759" w:rsidP="003E6020">
          <w:pPr>
            <w:pStyle w:val="Sidhuvud"/>
          </w:pPr>
        </w:p>
      </w:tc>
    </w:tr>
  </w:tbl>
  <w:p w14:paraId="7E140AC4" w14:textId="77777777" w:rsidR="00694759" w:rsidRDefault="006947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1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44D0"/>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0482D"/>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274C"/>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7E1A"/>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32B"/>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4759"/>
    <w:rsid w:val="0069523C"/>
    <w:rsid w:val="006962CA"/>
    <w:rsid w:val="006A09DA"/>
    <w:rsid w:val="006A1835"/>
    <w:rsid w:val="006B4A30"/>
    <w:rsid w:val="006B7569"/>
    <w:rsid w:val="006C2171"/>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2DF0"/>
    <w:rsid w:val="00984EA2"/>
    <w:rsid w:val="00986CC3"/>
    <w:rsid w:val="0099068E"/>
    <w:rsid w:val="009920AA"/>
    <w:rsid w:val="00992943"/>
    <w:rsid w:val="009A0866"/>
    <w:rsid w:val="009A2B2A"/>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27D8D"/>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317"/>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1953"/>
    <w:rsid w:val="00F73A60"/>
    <w:rsid w:val="00F829C7"/>
    <w:rsid w:val="00F834AA"/>
    <w:rsid w:val="00F848D6"/>
    <w:rsid w:val="00F86AEC"/>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4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3E7E1A"/>
  </w:style>
  <w:style w:type="paragraph" w:styleId="Rubrik1">
    <w:name w:val="heading 1"/>
    <w:basedOn w:val="Brdtext"/>
    <w:next w:val="Brdtext"/>
    <w:link w:val="Rubrik1Char"/>
    <w:uiPriority w:val="1"/>
    <w:qFormat/>
    <w:rsid w:val="003E7E1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E7E1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E7E1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E7E1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E7E1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E7E1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E7E1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E7E1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E7E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E7E1A"/>
    <w:pPr>
      <w:tabs>
        <w:tab w:val="left" w:pos="1701"/>
        <w:tab w:val="left" w:pos="3600"/>
        <w:tab w:val="left" w:pos="5387"/>
      </w:tabs>
    </w:pPr>
  </w:style>
  <w:style w:type="character" w:customStyle="1" w:styleId="BrdtextChar">
    <w:name w:val="Brödtext Char"/>
    <w:basedOn w:val="Standardstycketeckensnitt"/>
    <w:link w:val="Brdtext"/>
    <w:rsid w:val="003E7E1A"/>
  </w:style>
  <w:style w:type="paragraph" w:styleId="Brdtextmedindrag">
    <w:name w:val="Body Text Indent"/>
    <w:basedOn w:val="Normal"/>
    <w:link w:val="BrdtextmedindragChar"/>
    <w:qFormat/>
    <w:rsid w:val="003E7E1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E7E1A"/>
  </w:style>
  <w:style w:type="character" w:customStyle="1" w:styleId="Rubrik1Char">
    <w:name w:val="Rubrik 1 Char"/>
    <w:basedOn w:val="Standardstycketeckensnitt"/>
    <w:link w:val="Rubrik1"/>
    <w:uiPriority w:val="1"/>
    <w:rsid w:val="003E7E1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E7E1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E7E1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E7E1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E7E1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E7E1A"/>
    <w:pPr>
      <w:numPr>
        <w:numId w:val="0"/>
      </w:numPr>
    </w:pPr>
  </w:style>
  <w:style w:type="paragraph" w:customStyle="1" w:styleId="Rubrik2utannumrering">
    <w:name w:val="Rubrik 2 utan numrering"/>
    <w:basedOn w:val="Rubrik2"/>
    <w:next w:val="Brdtext"/>
    <w:uiPriority w:val="1"/>
    <w:qFormat/>
    <w:rsid w:val="003E7E1A"/>
    <w:pPr>
      <w:numPr>
        <w:ilvl w:val="0"/>
        <w:numId w:val="0"/>
      </w:numPr>
    </w:pPr>
  </w:style>
  <w:style w:type="paragraph" w:customStyle="1" w:styleId="Rubrik3utannumrering">
    <w:name w:val="Rubrik 3 utan numrering"/>
    <w:basedOn w:val="Rubrik3"/>
    <w:next w:val="Brdtext"/>
    <w:uiPriority w:val="1"/>
    <w:qFormat/>
    <w:rsid w:val="003E7E1A"/>
    <w:pPr>
      <w:numPr>
        <w:ilvl w:val="0"/>
        <w:numId w:val="0"/>
      </w:numPr>
    </w:pPr>
  </w:style>
  <w:style w:type="character" w:customStyle="1" w:styleId="Rubrik4Char">
    <w:name w:val="Rubrik 4 Char"/>
    <w:basedOn w:val="Standardstycketeckensnitt"/>
    <w:link w:val="Rubrik4"/>
    <w:uiPriority w:val="1"/>
    <w:rsid w:val="003E7E1A"/>
    <w:rPr>
      <w:rFonts w:asciiTheme="majorHAnsi" w:eastAsiaTheme="majorEastAsia" w:hAnsiTheme="majorHAnsi" w:cstheme="majorBidi"/>
      <w:b/>
      <w:iCs/>
      <w:sz w:val="20"/>
    </w:rPr>
  </w:style>
  <w:style w:type="paragraph" w:customStyle="1" w:styleId="Brdtextutanavstnd">
    <w:name w:val="Brödtext utan avstånd"/>
    <w:basedOn w:val="Normal"/>
    <w:qFormat/>
    <w:rsid w:val="003E7E1A"/>
    <w:pPr>
      <w:tabs>
        <w:tab w:val="left" w:pos="1701"/>
        <w:tab w:val="left" w:pos="3600"/>
        <w:tab w:val="left" w:pos="5387"/>
      </w:tabs>
      <w:spacing w:after="0"/>
    </w:pPr>
  </w:style>
  <w:style w:type="paragraph" w:customStyle="1" w:styleId="Bildtext">
    <w:name w:val="Bildtext"/>
    <w:basedOn w:val="Brdtext"/>
    <w:next w:val="Brdtext"/>
    <w:uiPriority w:val="2"/>
    <w:qFormat/>
    <w:rsid w:val="003E7E1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E7E1A"/>
    <w:pPr>
      <w:numPr>
        <w:ilvl w:val="0"/>
        <w:numId w:val="0"/>
      </w:numPr>
    </w:pPr>
  </w:style>
  <w:style w:type="paragraph" w:customStyle="1" w:styleId="Rubrik5utannumrering">
    <w:name w:val="Rubrik 5 utan numrering"/>
    <w:basedOn w:val="Rubrik5"/>
    <w:next w:val="Brdtext"/>
    <w:uiPriority w:val="1"/>
    <w:qFormat/>
    <w:rsid w:val="003E7E1A"/>
  </w:style>
  <w:style w:type="paragraph" w:styleId="Beskrivning">
    <w:name w:val="caption"/>
    <w:basedOn w:val="Bildtext"/>
    <w:next w:val="Normal"/>
    <w:uiPriority w:val="35"/>
    <w:semiHidden/>
    <w:qFormat/>
    <w:rsid w:val="003E7E1A"/>
    <w:rPr>
      <w:iCs/>
      <w:szCs w:val="18"/>
    </w:rPr>
  </w:style>
  <w:style w:type="character" w:customStyle="1" w:styleId="Rubrik5Char">
    <w:name w:val="Rubrik 5 Char"/>
    <w:basedOn w:val="Standardstycketeckensnitt"/>
    <w:link w:val="Rubrik5"/>
    <w:uiPriority w:val="1"/>
    <w:rsid w:val="003E7E1A"/>
    <w:rPr>
      <w:rFonts w:asciiTheme="majorHAnsi" w:eastAsiaTheme="majorEastAsia" w:hAnsiTheme="majorHAnsi" w:cstheme="majorBidi"/>
      <w:sz w:val="20"/>
    </w:rPr>
  </w:style>
  <w:style w:type="numbering" w:customStyle="1" w:styleId="RKNumreraderubriker">
    <w:name w:val="RK Numrerade rubriker"/>
    <w:uiPriority w:val="99"/>
    <w:rsid w:val="003E7E1A"/>
    <w:pPr>
      <w:numPr>
        <w:numId w:val="1"/>
      </w:numPr>
    </w:pPr>
  </w:style>
  <w:style w:type="paragraph" w:customStyle="1" w:styleId="Klla">
    <w:name w:val="Källa"/>
    <w:basedOn w:val="Bildtext"/>
    <w:next w:val="Brdtext"/>
    <w:uiPriority w:val="2"/>
    <w:qFormat/>
    <w:rsid w:val="003E7E1A"/>
  </w:style>
  <w:style w:type="paragraph" w:styleId="Sidhuvud">
    <w:name w:val="header"/>
    <w:basedOn w:val="Normal"/>
    <w:link w:val="SidhuvudChar"/>
    <w:uiPriority w:val="99"/>
    <w:rsid w:val="003E7E1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E7E1A"/>
    <w:rPr>
      <w:rFonts w:asciiTheme="majorHAnsi" w:hAnsiTheme="majorHAnsi"/>
      <w:sz w:val="19"/>
    </w:rPr>
  </w:style>
  <w:style w:type="paragraph" w:styleId="Sidfot">
    <w:name w:val="footer"/>
    <w:basedOn w:val="Normal"/>
    <w:link w:val="SidfotChar"/>
    <w:uiPriority w:val="99"/>
    <w:semiHidden/>
    <w:rsid w:val="003E7E1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E7E1A"/>
    <w:rPr>
      <w:rFonts w:asciiTheme="majorHAnsi" w:hAnsiTheme="majorHAnsi"/>
      <w:sz w:val="16"/>
    </w:rPr>
  </w:style>
  <w:style w:type="paragraph" w:styleId="Innehll2">
    <w:name w:val="toc 2"/>
    <w:basedOn w:val="Normal"/>
    <w:next w:val="Brdtext"/>
    <w:uiPriority w:val="28"/>
    <w:semiHidden/>
    <w:rsid w:val="003E7E1A"/>
    <w:pPr>
      <w:tabs>
        <w:tab w:val="right" w:leader="dot" w:pos="7371"/>
      </w:tabs>
      <w:spacing w:after="0" w:line="240" w:lineRule="auto"/>
    </w:pPr>
  </w:style>
  <w:style w:type="character" w:styleId="Sidnummer">
    <w:name w:val="page number"/>
    <w:basedOn w:val="SidfotChar"/>
    <w:uiPriority w:val="99"/>
    <w:semiHidden/>
    <w:rsid w:val="003E7E1A"/>
    <w:rPr>
      <w:rFonts w:asciiTheme="majorHAnsi" w:hAnsiTheme="majorHAnsi"/>
      <w:sz w:val="17"/>
    </w:rPr>
  </w:style>
  <w:style w:type="paragraph" w:styleId="Innehll1">
    <w:name w:val="toc 1"/>
    <w:basedOn w:val="Normal"/>
    <w:next w:val="Brdtext"/>
    <w:uiPriority w:val="28"/>
    <w:semiHidden/>
    <w:rsid w:val="003E7E1A"/>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3E7E1A"/>
    <w:pPr>
      <w:tabs>
        <w:tab w:val="right" w:leader="dot" w:pos="7371"/>
      </w:tabs>
      <w:spacing w:after="0" w:line="240" w:lineRule="auto"/>
      <w:ind w:left="284"/>
    </w:pPr>
  </w:style>
  <w:style w:type="character" w:styleId="Hyperlnk">
    <w:name w:val="Hyperlink"/>
    <w:basedOn w:val="Standardstycketeckensnitt"/>
    <w:uiPriority w:val="99"/>
    <w:semiHidden/>
    <w:rsid w:val="003E7E1A"/>
    <w:rPr>
      <w:noProof w:val="0"/>
      <w:color w:val="0563C1" w:themeColor="hyperlink"/>
      <w:u w:val="single"/>
    </w:rPr>
  </w:style>
  <w:style w:type="paragraph" w:styleId="Innehllsfrteckningsrubrik">
    <w:name w:val="TOC Heading"/>
    <w:basedOn w:val="Rubrik1utannumrering"/>
    <w:next w:val="Normal"/>
    <w:uiPriority w:val="39"/>
    <w:semiHidden/>
    <w:qFormat/>
    <w:rsid w:val="003E7E1A"/>
    <w:pPr>
      <w:outlineLvl w:val="9"/>
    </w:pPr>
  </w:style>
  <w:style w:type="table" w:styleId="Tabellrutnt">
    <w:name w:val="Table Grid"/>
    <w:aliases w:val="Ärendeförteckning"/>
    <w:basedOn w:val="Normaltabell"/>
    <w:uiPriority w:val="39"/>
    <w:rsid w:val="003E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E7E1A"/>
    <w:pPr>
      <w:spacing w:after="0"/>
    </w:pPr>
    <w:rPr>
      <w:szCs w:val="20"/>
    </w:rPr>
  </w:style>
  <w:style w:type="character" w:customStyle="1" w:styleId="FotnotstextChar">
    <w:name w:val="Fotnotstext Char"/>
    <w:basedOn w:val="Standardstycketeckensnitt"/>
    <w:link w:val="Fotnotstext"/>
    <w:uiPriority w:val="99"/>
    <w:semiHidden/>
    <w:rsid w:val="003E7E1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E7E1A"/>
    <w:rPr>
      <w:noProof w:val="0"/>
      <w:vertAlign w:val="superscript"/>
    </w:rPr>
  </w:style>
  <w:style w:type="paragraph" w:styleId="Numreradlista">
    <w:name w:val="List Number"/>
    <w:basedOn w:val="Normal"/>
    <w:uiPriority w:val="6"/>
    <w:rsid w:val="003E7E1A"/>
    <w:pPr>
      <w:numPr>
        <w:numId w:val="36"/>
      </w:numPr>
      <w:spacing w:after="100"/>
    </w:pPr>
  </w:style>
  <w:style w:type="paragraph" w:styleId="Numreradlista2">
    <w:name w:val="List Number 2"/>
    <w:basedOn w:val="Normal"/>
    <w:uiPriority w:val="6"/>
    <w:rsid w:val="003E7E1A"/>
    <w:pPr>
      <w:numPr>
        <w:ilvl w:val="1"/>
        <w:numId w:val="36"/>
      </w:numPr>
      <w:spacing w:after="100"/>
      <w:contextualSpacing/>
    </w:pPr>
  </w:style>
  <w:style w:type="paragraph" w:styleId="Punktlista">
    <w:name w:val="List Bullet"/>
    <w:basedOn w:val="Normal"/>
    <w:uiPriority w:val="6"/>
    <w:rsid w:val="003E7E1A"/>
    <w:pPr>
      <w:numPr>
        <w:numId w:val="28"/>
      </w:numPr>
      <w:spacing w:after="100"/>
      <w:contextualSpacing/>
    </w:pPr>
  </w:style>
  <w:style w:type="paragraph" w:styleId="Punktlista2">
    <w:name w:val="List Bullet 2"/>
    <w:basedOn w:val="Normal"/>
    <w:uiPriority w:val="6"/>
    <w:rsid w:val="003E7E1A"/>
    <w:pPr>
      <w:numPr>
        <w:ilvl w:val="1"/>
        <w:numId w:val="28"/>
      </w:numPr>
      <w:spacing w:after="100"/>
      <w:ind w:left="850" w:hanging="425"/>
      <w:contextualSpacing/>
    </w:pPr>
  </w:style>
  <w:style w:type="numbering" w:customStyle="1" w:styleId="RKNumreradlista">
    <w:name w:val="RK Numrerad lista"/>
    <w:uiPriority w:val="99"/>
    <w:rsid w:val="003E7E1A"/>
    <w:pPr>
      <w:numPr>
        <w:numId w:val="7"/>
      </w:numPr>
    </w:pPr>
  </w:style>
  <w:style w:type="paragraph" w:customStyle="1" w:styleId="Strecklista">
    <w:name w:val="Strecklista"/>
    <w:basedOn w:val="Punktlista"/>
    <w:uiPriority w:val="6"/>
    <w:qFormat/>
    <w:rsid w:val="003E7E1A"/>
    <w:pPr>
      <w:numPr>
        <w:numId w:val="34"/>
      </w:numPr>
    </w:pPr>
  </w:style>
  <w:style w:type="numbering" w:customStyle="1" w:styleId="RKPunktlista">
    <w:name w:val="RK Punktlista"/>
    <w:uiPriority w:val="99"/>
    <w:rsid w:val="003E7E1A"/>
    <w:pPr>
      <w:numPr>
        <w:numId w:val="14"/>
      </w:numPr>
    </w:pPr>
  </w:style>
  <w:style w:type="paragraph" w:customStyle="1" w:styleId="Strecklista2">
    <w:name w:val="Strecklista 2"/>
    <w:basedOn w:val="Strecklista"/>
    <w:uiPriority w:val="6"/>
    <w:semiHidden/>
    <w:qFormat/>
    <w:rsid w:val="003E7E1A"/>
    <w:pPr>
      <w:numPr>
        <w:ilvl w:val="1"/>
      </w:numPr>
    </w:pPr>
  </w:style>
  <w:style w:type="numbering" w:customStyle="1" w:styleId="Strecklistan">
    <w:name w:val="Strecklistan"/>
    <w:uiPriority w:val="99"/>
    <w:rsid w:val="003E7E1A"/>
    <w:pPr>
      <w:numPr>
        <w:numId w:val="18"/>
      </w:numPr>
    </w:pPr>
  </w:style>
  <w:style w:type="character" w:styleId="Platshllartext">
    <w:name w:val="Placeholder Text"/>
    <w:basedOn w:val="Standardstycketeckensnitt"/>
    <w:uiPriority w:val="99"/>
    <w:semiHidden/>
    <w:rsid w:val="003E7E1A"/>
    <w:rPr>
      <w:noProof w:val="0"/>
      <w:color w:val="808080"/>
    </w:rPr>
  </w:style>
  <w:style w:type="paragraph" w:styleId="Numreradlista3">
    <w:name w:val="List Number 3"/>
    <w:basedOn w:val="Normal"/>
    <w:uiPriority w:val="6"/>
    <w:rsid w:val="003E7E1A"/>
    <w:pPr>
      <w:numPr>
        <w:ilvl w:val="2"/>
        <w:numId w:val="36"/>
      </w:numPr>
      <w:spacing w:after="100"/>
      <w:contextualSpacing/>
    </w:pPr>
  </w:style>
  <w:style w:type="paragraph" w:customStyle="1" w:styleId="Strecklista3">
    <w:name w:val="Strecklista 3"/>
    <w:basedOn w:val="Brdtext"/>
    <w:uiPriority w:val="6"/>
    <w:semiHidden/>
    <w:qFormat/>
    <w:rsid w:val="003E7E1A"/>
    <w:pPr>
      <w:numPr>
        <w:ilvl w:val="2"/>
        <w:numId w:val="34"/>
      </w:numPr>
      <w:spacing w:after="100"/>
    </w:pPr>
  </w:style>
  <w:style w:type="paragraph" w:styleId="Punktlista3">
    <w:name w:val="List Bullet 3"/>
    <w:basedOn w:val="Normal"/>
    <w:uiPriority w:val="6"/>
    <w:rsid w:val="003E7E1A"/>
    <w:pPr>
      <w:numPr>
        <w:ilvl w:val="2"/>
        <w:numId w:val="28"/>
      </w:numPr>
      <w:spacing w:after="100"/>
      <w:contextualSpacing/>
    </w:pPr>
  </w:style>
  <w:style w:type="paragraph" w:customStyle="1" w:styleId="Brdtextmedram">
    <w:name w:val="Brödtext med ram"/>
    <w:basedOn w:val="Brdtext"/>
    <w:qFormat/>
    <w:rsid w:val="003E7E1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E7E1A"/>
    <w:rPr>
      <w:rFonts w:ascii="Calibri" w:hAnsi="Calibri" w:cs="Calibri"/>
      <w:sz w:val="16"/>
    </w:rPr>
  </w:style>
  <w:style w:type="character" w:customStyle="1" w:styleId="DocNrChar">
    <w:name w:val="DocNr Char"/>
    <w:basedOn w:val="Standardstycketeckensnitt"/>
    <w:link w:val="DocNr"/>
    <w:semiHidden/>
    <w:rsid w:val="003E7E1A"/>
    <w:rPr>
      <w:rFonts w:ascii="Calibri" w:hAnsi="Calibri" w:cs="Calibri"/>
      <w:sz w:val="16"/>
    </w:rPr>
  </w:style>
  <w:style w:type="paragraph" w:customStyle="1" w:styleId="RKnormal">
    <w:name w:val="RKnormal"/>
    <w:basedOn w:val="Normal"/>
    <w:semiHidden/>
    <w:rsid w:val="003E7E1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E7E1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E7E1A"/>
    <w:pPr>
      <w:spacing w:after="0" w:line="240" w:lineRule="auto"/>
    </w:pPr>
  </w:style>
  <w:style w:type="character" w:customStyle="1" w:styleId="AnteckningsrubrikChar">
    <w:name w:val="Anteckningsrubrik Char"/>
    <w:basedOn w:val="Standardstycketeckensnitt"/>
    <w:link w:val="Anteckningsrubrik"/>
    <w:uiPriority w:val="99"/>
    <w:semiHidden/>
    <w:rsid w:val="003E7E1A"/>
  </w:style>
  <w:style w:type="character" w:styleId="AnvndHyperlnk">
    <w:name w:val="FollowedHyperlink"/>
    <w:basedOn w:val="Standardstycketeckensnitt"/>
    <w:uiPriority w:val="99"/>
    <w:semiHidden/>
    <w:unhideWhenUsed/>
    <w:rsid w:val="003E7E1A"/>
    <w:rPr>
      <w:noProof w:val="0"/>
      <w:color w:val="954F72" w:themeColor="followedHyperlink"/>
      <w:u w:val="single"/>
    </w:rPr>
  </w:style>
  <w:style w:type="paragraph" w:styleId="Avslutandetext">
    <w:name w:val="Closing"/>
    <w:basedOn w:val="Normal"/>
    <w:link w:val="AvslutandetextChar"/>
    <w:uiPriority w:val="99"/>
    <w:semiHidden/>
    <w:unhideWhenUsed/>
    <w:rsid w:val="003E7E1A"/>
    <w:pPr>
      <w:spacing w:after="0" w:line="240" w:lineRule="auto"/>
      <w:ind w:left="4252"/>
    </w:pPr>
  </w:style>
  <w:style w:type="character" w:customStyle="1" w:styleId="AvslutandetextChar">
    <w:name w:val="Avslutande text Char"/>
    <w:basedOn w:val="Standardstycketeckensnitt"/>
    <w:link w:val="Avslutandetext"/>
    <w:uiPriority w:val="99"/>
    <w:semiHidden/>
    <w:rsid w:val="003E7E1A"/>
  </w:style>
  <w:style w:type="paragraph" w:styleId="Avsndaradress-brev">
    <w:name w:val="envelope return"/>
    <w:basedOn w:val="Normal"/>
    <w:uiPriority w:val="99"/>
    <w:semiHidden/>
    <w:unhideWhenUsed/>
    <w:rsid w:val="003E7E1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E7E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7E1A"/>
    <w:rPr>
      <w:rFonts w:ascii="Segoe UI" w:hAnsi="Segoe UI" w:cs="Segoe UI"/>
      <w:sz w:val="18"/>
      <w:szCs w:val="18"/>
    </w:rPr>
  </w:style>
  <w:style w:type="character" w:styleId="Betoning">
    <w:name w:val="Emphasis"/>
    <w:basedOn w:val="Standardstycketeckensnitt"/>
    <w:uiPriority w:val="20"/>
    <w:semiHidden/>
    <w:qFormat/>
    <w:rsid w:val="003E7E1A"/>
    <w:rPr>
      <w:i/>
      <w:iCs/>
      <w:noProof w:val="0"/>
    </w:rPr>
  </w:style>
  <w:style w:type="character" w:styleId="Bokenstitel">
    <w:name w:val="Book Title"/>
    <w:basedOn w:val="Standardstycketeckensnitt"/>
    <w:uiPriority w:val="33"/>
    <w:semiHidden/>
    <w:qFormat/>
    <w:rsid w:val="003E7E1A"/>
    <w:rPr>
      <w:b/>
      <w:bCs/>
      <w:i/>
      <w:iCs/>
      <w:noProof w:val="0"/>
      <w:spacing w:val="5"/>
    </w:rPr>
  </w:style>
  <w:style w:type="paragraph" w:styleId="Brdtext2">
    <w:name w:val="Body Text 2"/>
    <w:basedOn w:val="Normal"/>
    <w:link w:val="Brdtext2Char"/>
    <w:uiPriority w:val="99"/>
    <w:semiHidden/>
    <w:unhideWhenUsed/>
    <w:rsid w:val="003E7E1A"/>
    <w:pPr>
      <w:spacing w:after="120" w:line="480" w:lineRule="auto"/>
    </w:pPr>
  </w:style>
  <w:style w:type="character" w:customStyle="1" w:styleId="Brdtext2Char">
    <w:name w:val="Brödtext 2 Char"/>
    <w:basedOn w:val="Standardstycketeckensnitt"/>
    <w:link w:val="Brdtext2"/>
    <w:uiPriority w:val="99"/>
    <w:semiHidden/>
    <w:rsid w:val="003E7E1A"/>
  </w:style>
  <w:style w:type="paragraph" w:styleId="Brdtext3">
    <w:name w:val="Body Text 3"/>
    <w:basedOn w:val="Normal"/>
    <w:link w:val="Brdtext3Char"/>
    <w:uiPriority w:val="99"/>
    <w:semiHidden/>
    <w:unhideWhenUsed/>
    <w:rsid w:val="003E7E1A"/>
    <w:pPr>
      <w:spacing w:after="120"/>
    </w:pPr>
    <w:rPr>
      <w:sz w:val="16"/>
      <w:szCs w:val="16"/>
    </w:rPr>
  </w:style>
  <w:style w:type="character" w:customStyle="1" w:styleId="Brdtext3Char">
    <w:name w:val="Brödtext 3 Char"/>
    <w:basedOn w:val="Standardstycketeckensnitt"/>
    <w:link w:val="Brdtext3"/>
    <w:uiPriority w:val="99"/>
    <w:semiHidden/>
    <w:rsid w:val="003E7E1A"/>
    <w:rPr>
      <w:sz w:val="16"/>
      <w:szCs w:val="16"/>
    </w:rPr>
  </w:style>
  <w:style w:type="paragraph" w:styleId="Brdtextmedfrstaindrag">
    <w:name w:val="Body Text First Indent"/>
    <w:basedOn w:val="Brdtext"/>
    <w:link w:val="BrdtextmedfrstaindragChar"/>
    <w:uiPriority w:val="99"/>
    <w:semiHidden/>
    <w:unhideWhenUsed/>
    <w:rsid w:val="003E7E1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E7E1A"/>
  </w:style>
  <w:style w:type="paragraph" w:styleId="Brdtextmedfrstaindrag2">
    <w:name w:val="Body Text First Indent 2"/>
    <w:basedOn w:val="Brdtextmedindrag"/>
    <w:link w:val="Brdtextmedfrstaindrag2Char"/>
    <w:uiPriority w:val="99"/>
    <w:semiHidden/>
    <w:unhideWhenUsed/>
    <w:rsid w:val="003E7E1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E7E1A"/>
  </w:style>
  <w:style w:type="paragraph" w:styleId="Brdtextmedindrag2">
    <w:name w:val="Body Text Indent 2"/>
    <w:basedOn w:val="Normal"/>
    <w:link w:val="Brdtextmedindrag2Char"/>
    <w:uiPriority w:val="99"/>
    <w:semiHidden/>
    <w:unhideWhenUsed/>
    <w:rsid w:val="003E7E1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E7E1A"/>
  </w:style>
  <w:style w:type="paragraph" w:styleId="Brdtextmedindrag3">
    <w:name w:val="Body Text Indent 3"/>
    <w:basedOn w:val="Normal"/>
    <w:link w:val="Brdtextmedindrag3Char"/>
    <w:uiPriority w:val="99"/>
    <w:semiHidden/>
    <w:unhideWhenUsed/>
    <w:rsid w:val="003E7E1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E7E1A"/>
    <w:rPr>
      <w:sz w:val="16"/>
      <w:szCs w:val="16"/>
    </w:rPr>
  </w:style>
  <w:style w:type="paragraph" w:styleId="Citat">
    <w:name w:val="Quote"/>
    <w:basedOn w:val="Normal"/>
    <w:next w:val="Normal"/>
    <w:link w:val="CitatChar"/>
    <w:uiPriority w:val="29"/>
    <w:semiHidden/>
    <w:qFormat/>
    <w:rsid w:val="003E7E1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7E1A"/>
    <w:rPr>
      <w:i/>
      <w:iCs/>
      <w:color w:val="404040" w:themeColor="text1" w:themeTint="BF"/>
    </w:rPr>
  </w:style>
  <w:style w:type="paragraph" w:styleId="Citatfrteckning">
    <w:name w:val="table of authorities"/>
    <w:basedOn w:val="Normal"/>
    <w:next w:val="Normal"/>
    <w:uiPriority w:val="99"/>
    <w:semiHidden/>
    <w:unhideWhenUsed/>
    <w:rsid w:val="003E7E1A"/>
    <w:pPr>
      <w:spacing w:after="0"/>
      <w:ind w:left="250" w:hanging="250"/>
    </w:pPr>
  </w:style>
  <w:style w:type="paragraph" w:styleId="Citatfrteckningsrubrik">
    <w:name w:val="toa heading"/>
    <w:basedOn w:val="Normal"/>
    <w:next w:val="Normal"/>
    <w:uiPriority w:val="99"/>
    <w:semiHidden/>
    <w:unhideWhenUsed/>
    <w:rsid w:val="003E7E1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E7E1A"/>
  </w:style>
  <w:style w:type="character" w:customStyle="1" w:styleId="DatumChar">
    <w:name w:val="Datum Char"/>
    <w:basedOn w:val="Standardstycketeckensnitt"/>
    <w:link w:val="Datum"/>
    <w:uiPriority w:val="99"/>
    <w:semiHidden/>
    <w:rsid w:val="003E7E1A"/>
  </w:style>
  <w:style w:type="character" w:styleId="Diskretbetoning">
    <w:name w:val="Subtle Emphasis"/>
    <w:basedOn w:val="Standardstycketeckensnitt"/>
    <w:uiPriority w:val="19"/>
    <w:semiHidden/>
    <w:qFormat/>
    <w:rsid w:val="003E7E1A"/>
    <w:rPr>
      <w:i/>
      <w:iCs/>
      <w:noProof w:val="0"/>
      <w:color w:val="404040" w:themeColor="text1" w:themeTint="BF"/>
    </w:rPr>
  </w:style>
  <w:style w:type="character" w:styleId="Diskretreferens">
    <w:name w:val="Subtle Reference"/>
    <w:basedOn w:val="Standardstycketeckensnitt"/>
    <w:uiPriority w:val="31"/>
    <w:semiHidden/>
    <w:qFormat/>
    <w:rsid w:val="003E7E1A"/>
    <w:rPr>
      <w:smallCaps/>
      <w:noProof w:val="0"/>
      <w:color w:val="5A5A5A" w:themeColor="text1" w:themeTint="A5"/>
    </w:rPr>
  </w:style>
  <w:style w:type="table" w:styleId="Diskrettabell1">
    <w:name w:val="Table Subtle 1"/>
    <w:basedOn w:val="Normaltabell"/>
    <w:uiPriority w:val="99"/>
    <w:semiHidden/>
    <w:unhideWhenUsed/>
    <w:rsid w:val="003E7E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E7E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E7E1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E7E1A"/>
    <w:rPr>
      <w:rFonts w:ascii="Segoe UI" w:hAnsi="Segoe UI" w:cs="Segoe UI"/>
      <w:sz w:val="16"/>
      <w:szCs w:val="16"/>
    </w:rPr>
  </w:style>
  <w:style w:type="table" w:styleId="Eleganttabell">
    <w:name w:val="Table Elegant"/>
    <w:basedOn w:val="Normaltabell"/>
    <w:uiPriority w:val="99"/>
    <w:semiHidden/>
    <w:unhideWhenUsed/>
    <w:rsid w:val="003E7E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E7E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E7E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E7E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E7E1A"/>
    <w:pPr>
      <w:spacing w:after="0" w:line="240" w:lineRule="auto"/>
    </w:pPr>
  </w:style>
  <w:style w:type="character" w:customStyle="1" w:styleId="E-postsignaturChar">
    <w:name w:val="E-postsignatur Char"/>
    <w:basedOn w:val="Standardstycketeckensnitt"/>
    <w:link w:val="E-postsignatur"/>
    <w:uiPriority w:val="99"/>
    <w:semiHidden/>
    <w:rsid w:val="003E7E1A"/>
  </w:style>
  <w:style w:type="paragraph" w:styleId="Figurfrteckning">
    <w:name w:val="table of figures"/>
    <w:basedOn w:val="Normal"/>
    <w:next w:val="Normal"/>
    <w:uiPriority w:val="99"/>
    <w:semiHidden/>
    <w:unhideWhenUsed/>
    <w:rsid w:val="003E7E1A"/>
    <w:pPr>
      <w:spacing w:after="0"/>
    </w:pPr>
  </w:style>
  <w:style w:type="table" w:styleId="Frgadlista">
    <w:name w:val="Colorful List"/>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E7E1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E7E1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E7E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E7E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E7E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E7E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E7E1A"/>
    <w:rPr>
      <w:noProof w:val="0"/>
      <w:color w:val="2B579A"/>
      <w:shd w:val="clear" w:color="auto" w:fill="E6E6E6"/>
    </w:rPr>
  </w:style>
  <w:style w:type="paragraph" w:styleId="HTML-adress">
    <w:name w:val="HTML Address"/>
    <w:basedOn w:val="Normal"/>
    <w:link w:val="HTML-adressChar"/>
    <w:uiPriority w:val="99"/>
    <w:semiHidden/>
    <w:unhideWhenUsed/>
    <w:rsid w:val="003E7E1A"/>
    <w:pPr>
      <w:spacing w:after="0" w:line="240" w:lineRule="auto"/>
    </w:pPr>
    <w:rPr>
      <w:i/>
      <w:iCs/>
    </w:rPr>
  </w:style>
  <w:style w:type="character" w:customStyle="1" w:styleId="HTML-adressChar">
    <w:name w:val="HTML - adress Char"/>
    <w:basedOn w:val="Standardstycketeckensnitt"/>
    <w:link w:val="HTML-adress"/>
    <w:uiPriority w:val="99"/>
    <w:semiHidden/>
    <w:rsid w:val="003E7E1A"/>
    <w:rPr>
      <w:i/>
      <w:iCs/>
    </w:rPr>
  </w:style>
  <w:style w:type="character" w:styleId="HTML-akronym">
    <w:name w:val="HTML Acronym"/>
    <w:basedOn w:val="Standardstycketeckensnitt"/>
    <w:uiPriority w:val="99"/>
    <w:semiHidden/>
    <w:unhideWhenUsed/>
    <w:rsid w:val="003E7E1A"/>
    <w:rPr>
      <w:noProof w:val="0"/>
    </w:rPr>
  </w:style>
  <w:style w:type="character" w:styleId="HTML-citat">
    <w:name w:val="HTML Cite"/>
    <w:basedOn w:val="Standardstycketeckensnitt"/>
    <w:uiPriority w:val="99"/>
    <w:semiHidden/>
    <w:unhideWhenUsed/>
    <w:rsid w:val="003E7E1A"/>
    <w:rPr>
      <w:i/>
      <w:iCs/>
      <w:noProof w:val="0"/>
    </w:rPr>
  </w:style>
  <w:style w:type="character" w:styleId="HTML-definition">
    <w:name w:val="HTML Definition"/>
    <w:basedOn w:val="Standardstycketeckensnitt"/>
    <w:uiPriority w:val="99"/>
    <w:semiHidden/>
    <w:unhideWhenUsed/>
    <w:rsid w:val="003E7E1A"/>
    <w:rPr>
      <w:i/>
      <w:iCs/>
      <w:noProof w:val="0"/>
    </w:rPr>
  </w:style>
  <w:style w:type="character" w:styleId="HTML-exempel">
    <w:name w:val="HTML Sample"/>
    <w:basedOn w:val="Standardstycketeckensnitt"/>
    <w:uiPriority w:val="99"/>
    <w:semiHidden/>
    <w:unhideWhenUsed/>
    <w:rsid w:val="003E7E1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E7E1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E7E1A"/>
    <w:rPr>
      <w:rFonts w:ascii="Consolas" w:hAnsi="Consolas"/>
      <w:sz w:val="20"/>
      <w:szCs w:val="20"/>
    </w:rPr>
  </w:style>
  <w:style w:type="character" w:styleId="HTML-kod">
    <w:name w:val="HTML Code"/>
    <w:basedOn w:val="Standardstycketeckensnitt"/>
    <w:uiPriority w:val="99"/>
    <w:semiHidden/>
    <w:unhideWhenUsed/>
    <w:rsid w:val="003E7E1A"/>
    <w:rPr>
      <w:rFonts w:ascii="Consolas" w:hAnsi="Consolas"/>
      <w:noProof w:val="0"/>
      <w:sz w:val="20"/>
      <w:szCs w:val="20"/>
    </w:rPr>
  </w:style>
  <w:style w:type="character" w:styleId="HTML-skrivmaskin">
    <w:name w:val="HTML Typewriter"/>
    <w:basedOn w:val="Standardstycketeckensnitt"/>
    <w:uiPriority w:val="99"/>
    <w:semiHidden/>
    <w:unhideWhenUsed/>
    <w:rsid w:val="003E7E1A"/>
    <w:rPr>
      <w:rFonts w:ascii="Consolas" w:hAnsi="Consolas"/>
      <w:noProof w:val="0"/>
      <w:sz w:val="20"/>
      <w:szCs w:val="20"/>
    </w:rPr>
  </w:style>
  <w:style w:type="character" w:styleId="HTML-tangentbord">
    <w:name w:val="HTML Keyboard"/>
    <w:basedOn w:val="Standardstycketeckensnitt"/>
    <w:uiPriority w:val="99"/>
    <w:semiHidden/>
    <w:unhideWhenUsed/>
    <w:rsid w:val="003E7E1A"/>
    <w:rPr>
      <w:rFonts w:ascii="Consolas" w:hAnsi="Consolas"/>
      <w:noProof w:val="0"/>
      <w:sz w:val="20"/>
      <w:szCs w:val="20"/>
    </w:rPr>
  </w:style>
  <w:style w:type="character" w:styleId="HTML-variabel">
    <w:name w:val="HTML Variable"/>
    <w:basedOn w:val="Standardstycketeckensnitt"/>
    <w:uiPriority w:val="99"/>
    <w:semiHidden/>
    <w:unhideWhenUsed/>
    <w:rsid w:val="003E7E1A"/>
    <w:rPr>
      <w:i/>
      <w:iCs/>
      <w:noProof w:val="0"/>
    </w:rPr>
  </w:style>
  <w:style w:type="paragraph" w:styleId="Index1">
    <w:name w:val="index 1"/>
    <w:basedOn w:val="Normal"/>
    <w:next w:val="Normal"/>
    <w:autoRedefine/>
    <w:uiPriority w:val="99"/>
    <w:semiHidden/>
    <w:unhideWhenUsed/>
    <w:rsid w:val="003E7E1A"/>
    <w:pPr>
      <w:spacing w:after="0" w:line="240" w:lineRule="auto"/>
      <w:ind w:left="250" w:hanging="250"/>
    </w:pPr>
  </w:style>
  <w:style w:type="paragraph" w:styleId="Index2">
    <w:name w:val="index 2"/>
    <w:basedOn w:val="Normal"/>
    <w:next w:val="Normal"/>
    <w:autoRedefine/>
    <w:uiPriority w:val="99"/>
    <w:semiHidden/>
    <w:unhideWhenUsed/>
    <w:rsid w:val="003E7E1A"/>
    <w:pPr>
      <w:spacing w:after="0" w:line="240" w:lineRule="auto"/>
      <w:ind w:left="500" w:hanging="250"/>
    </w:pPr>
  </w:style>
  <w:style w:type="paragraph" w:styleId="Index3">
    <w:name w:val="index 3"/>
    <w:basedOn w:val="Normal"/>
    <w:next w:val="Normal"/>
    <w:autoRedefine/>
    <w:uiPriority w:val="99"/>
    <w:semiHidden/>
    <w:unhideWhenUsed/>
    <w:rsid w:val="003E7E1A"/>
    <w:pPr>
      <w:spacing w:after="0" w:line="240" w:lineRule="auto"/>
      <w:ind w:left="750" w:hanging="250"/>
    </w:pPr>
  </w:style>
  <w:style w:type="paragraph" w:styleId="Index4">
    <w:name w:val="index 4"/>
    <w:basedOn w:val="Normal"/>
    <w:next w:val="Normal"/>
    <w:autoRedefine/>
    <w:uiPriority w:val="99"/>
    <w:semiHidden/>
    <w:unhideWhenUsed/>
    <w:rsid w:val="003E7E1A"/>
    <w:pPr>
      <w:spacing w:after="0" w:line="240" w:lineRule="auto"/>
      <w:ind w:left="1000" w:hanging="250"/>
    </w:pPr>
  </w:style>
  <w:style w:type="paragraph" w:styleId="Index5">
    <w:name w:val="index 5"/>
    <w:basedOn w:val="Normal"/>
    <w:next w:val="Normal"/>
    <w:autoRedefine/>
    <w:uiPriority w:val="99"/>
    <w:semiHidden/>
    <w:unhideWhenUsed/>
    <w:rsid w:val="003E7E1A"/>
    <w:pPr>
      <w:spacing w:after="0" w:line="240" w:lineRule="auto"/>
      <w:ind w:left="1250" w:hanging="250"/>
    </w:pPr>
  </w:style>
  <w:style w:type="paragraph" w:styleId="Index6">
    <w:name w:val="index 6"/>
    <w:basedOn w:val="Normal"/>
    <w:next w:val="Normal"/>
    <w:autoRedefine/>
    <w:uiPriority w:val="99"/>
    <w:semiHidden/>
    <w:unhideWhenUsed/>
    <w:rsid w:val="003E7E1A"/>
    <w:pPr>
      <w:spacing w:after="0" w:line="240" w:lineRule="auto"/>
      <w:ind w:left="1500" w:hanging="250"/>
    </w:pPr>
  </w:style>
  <w:style w:type="paragraph" w:styleId="Index7">
    <w:name w:val="index 7"/>
    <w:basedOn w:val="Normal"/>
    <w:next w:val="Normal"/>
    <w:autoRedefine/>
    <w:uiPriority w:val="99"/>
    <w:semiHidden/>
    <w:unhideWhenUsed/>
    <w:rsid w:val="003E7E1A"/>
    <w:pPr>
      <w:spacing w:after="0" w:line="240" w:lineRule="auto"/>
      <w:ind w:left="1750" w:hanging="250"/>
    </w:pPr>
  </w:style>
  <w:style w:type="paragraph" w:styleId="Index8">
    <w:name w:val="index 8"/>
    <w:basedOn w:val="Normal"/>
    <w:next w:val="Normal"/>
    <w:autoRedefine/>
    <w:uiPriority w:val="99"/>
    <w:semiHidden/>
    <w:unhideWhenUsed/>
    <w:rsid w:val="003E7E1A"/>
    <w:pPr>
      <w:spacing w:after="0" w:line="240" w:lineRule="auto"/>
      <w:ind w:left="2000" w:hanging="250"/>
    </w:pPr>
  </w:style>
  <w:style w:type="paragraph" w:styleId="Index9">
    <w:name w:val="index 9"/>
    <w:basedOn w:val="Normal"/>
    <w:next w:val="Normal"/>
    <w:autoRedefine/>
    <w:uiPriority w:val="99"/>
    <w:semiHidden/>
    <w:unhideWhenUsed/>
    <w:rsid w:val="003E7E1A"/>
    <w:pPr>
      <w:spacing w:after="0" w:line="240" w:lineRule="auto"/>
      <w:ind w:left="2250" w:hanging="250"/>
    </w:pPr>
  </w:style>
  <w:style w:type="paragraph" w:styleId="Indexrubrik">
    <w:name w:val="index heading"/>
    <w:basedOn w:val="Normal"/>
    <w:next w:val="Index1"/>
    <w:uiPriority w:val="99"/>
    <w:semiHidden/>
    <w:unhideWhenUsed/>
    <w:rsid w:val="003E7E1A"/>
    <w:rPr>
      <w:rFonts w:asciiTheme="majorHAnsi" w:eastAsiaTheme="majorEastAsia" w:hAnsiTheme="majorHAnsi" w:cstheme="majorBidi"/>
      <w:b/>
      <w:bCs/>
    </w:rPr>
  </w:style>
  <w:style w:type="paragraph" w:styleId="Indragetstycke">
    <w:name w:val="Block Text"/>
    <w:basedOn w:val="Normal"/>
    <w:uiPriority w:val="99"/>
    <w:semiHidden/>
    <w:unhideWhenUsed/>
    <w:rsid w:val="003E7E1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E7E1A"/>
    <w:pPr>
      <w:spacing w:after="0" w:line="240" w:lineRule="auto"/>
    </w:pPr>
  </w:style>
  <w:style w:type="paragraph" w:styleId="Inledning">
    <w:name w:val="Salutation"/>
    <w:basedOn w:val="Normal"/>
    <w:next w:val="Normal"/>
    <w:link w:val="InledningChar"/>
    <w:uiPriority w:val="99"/>
    <w:semiHidden/>
    <w:unhideWhenUsed/>
    <w:rsid w:val="003E7E1A"/>
  </w:style>
  <w:style w:type="character" w:customStyle="1" w:styleId="InledningChar">
    <w:name w:val="Inledning Char"/>
    <w:basedOn w:val="Standardstycketeckensnitt"/>
    <w:link w:val="Inledning"/>
    <w:uiPriority w:val="99"/>
    <w:semiHidden/>
    <w:rsid w:val="003E7E1A"/>
  </w:style>
  <w:style w:type="paragraph" w:styleId="Innehll4">
    <w:name w:val="toc 4"/>
    <w:basedOn w:val="Normal"/>
    <w:next w:val="Normal"/>
    <w:autoRedefine/>
    <w:uiPriority w:val="39"/>
    <w:semiHidden/>
    <w:unhideWhenUsed/>
    <w:rsid w:val="003E7E1A"/>
    <w:pPr>
      <w:spacing w:after="100"/>
      <w:ind w:left="750"/>
    </w:pPr>
  </w:style>
  <w:style w:type="paragraph" w:styleId="Innehll5">
    <w:name w:val="toc 5"/>
    <w:basedOn w:val="Normal"/>
    <w:next w:val="Normal"/>
    <w:autoRedefine/>
    <w:uiPriority w:val="39"/>
    <w:semiHidden/>
    <w:unhideWhenUsed/>
    <w:rsid w:val="003E7E1A"/>
    <w:pPr>
      <w:spacing w:after="100"/>
      <w:ind w:left="1000"/>
    </w:pPr>
  </w:style>
  <w:style w:type="paragraph" w:styleId="Innehll6">
    <w:name w:val="toc 6"/>
    <w:basedOn w:val="Normal"/>
    <w:next w:val="Normal"/>
    <w:autoRedefine/>
    <w:uiPriority w:val="39"/>
    <w:semiHidden/>
    <w:unhideWhenUsed/>
    <w:rsid w:val="003E7E1A"/>
    <w:pPr>
      <w:spacing w:after="100"/>
      <w:ind w:left="1250"/>
    </w:pPr>
  </w:style>
  <w:style w:type="paragraph" w:styleId="Innehll7">
    <w:name w:val="toc 7"/>
    <w:basedOn w:val="Normal"/>
    <w:next w:val="Normal"/>
    <w:autoRedefine/>
    <w:uiPriority w:val="39"/>
    <w:semiHidden/>
    <w:unhideWhenUsed/>
    <w:rsid w:val="003E7E1A"/>
    <w:pPr>
      <w:spacing w:after="100"/>
      <w:ind w:left="1500"/>
    </w:pPr>
  </w:style>
  <w:style w:type="paragraph" w:styleId="Innehll8">
    <w:name w:val="toc 8"/>
    <w:basedOn w:val="Normal"/>
    <w:next w:val="Normal"/>
    <w:autoRedefine/>
    <w:uiPriority w:val="39"/>
    <w:semiHidden/>
    <w:unhideWhenUsed/>
    <w:rsid w:val="003E7E1A"/>
    <w:pPr>
      <w:spacing w:after="100"/>
      <w:ind w:left="1750"/>
    </w:pPr>
  </w:style>
  <w:style w:type="paragraph" w:styleId="Innehll9">
    <w:name w:val="toc 9"/>
    <w:basedOn w:val="Normal"/>
    <w:next w:val="Normal"/>
    <w:autoRedefine/>
    <w:uiPriority w:val="39"/>
    <w:semiHidden/>
    <w:unhideWhenUsed/>
    <w:rsid w:val="003E7E1A"/>
    <w:pPr>
      <w:spacing w:after="100"/>
      <w:ind w:left="2000"/>
    </w:pPr>
  </w:style>
  <w:style w:type="paragraph" w:styleId="Kommentarer">
    <w:name w:val="annotation text"/>
    <w:basedOn w:val="Normal"/>
    <w:link w:val="KommentarerChar"/>
    <w:uiPriority w:val="99"/>
    <w:semiHidden/>
    <w:unhideWhenUsed/>
    <w:rsid w:val="003E7E1A"/>
    <w:pPr>
      <w:spacing w:line="240" w:lineRule="auto"/>
    </w:pPr>
    <w:rPr>
      <w:sz w:val="20"/>
      <w:szCs w:val="20"/>
    </w:rPr>
  </w:style>
  <w:style w:type="character" w:customStyle="1" w:styleId="KommentarerChar">
    <w:name w:val="Kommentarer Char"/>
    <w:basedOn w:val="Standardstycketeckensnitt"/>
    <w:link w:val="Kommentarer"/>
    <w:uiPriority w:val="99"/>
    <w:semiHidden/>
    <w:rsid w:val="003E7E1A"/>
    <w:rPr>
      <w:sz w:val="20"/>
      <w:szCs w:val="20"/>
    </w:rPr>
  </w:style>
  <w:style w:type="character" w:styleId="Kommentarsreferens">
    <w:name w:val="annotation reference"/>
    <w:basedOn w:val="Standardstycketeckensnitt"/>
    <w:uiPriority w:val="99"/>
    <w:semiHidden/>
    <w:unhideWhenUsed/>
    <w:rsid w:val="003E7E1A"/>
    <w:rPr>
      <w:noProof w:val="0"/>
      <w:sz w:val="16"/>
      <w:szCs w:val="16"/>
    </w:rPr>
  </w:style>
  <w:style w:type="paragraph" w:styleId="Kommentarsmne">
    <w:name w:val="annotation subject"/>
    <w:basedOn w:val="Kommentarer"/>
    <w:next w:val="Kommentarer"/>
    <w:link w:val="KommentarsmneChar"/>
    <w:uiPriority w:val="99"/>
    <w:semiHidden/>
    <w:unhideWhenUsed/>
    <w:rsid w:val="003E7E1A"/>
    <w:rPr>
      <w:b/>
      <w:bCs/>
    </w:rPr>
  </w:style>
  <w:style w:type="character" w:customStyle="1" w:styleId="KommentarsmneChar">
    <w:name w:val="Kommentarsämne Char"/>
    <w:basedOn w:val="KommentarerChar"/>
    <w:link w:val="Kommentarsmne"/>
    <w:uiPriority w:val="99"/>
    <w:semiHidden/>
    <w:rsid w:val="003E7E1A"/>
    <w:rPr>
      <w:b/>
      <w:bCs/>
      <w:sz w:val="20"/>
      <w:szCs w:val="20"/>
    </w:rPr>
  </w:style>
  <w:style w:type="paragraph" w:styleId="Lista">
    <w:name w:val="List"/>
    <w:basedOn w:val="Normal"/>
    <w:uiPriority w:val="99"/>
    <w:semiHidden/>
    <w:unhideWhenUsed/>
    <w:rsid w:val="003E7E1A"/>
    <w:pPr>
      <w:ind w:left="283" w:hanging="283"/>
      <w:contextualSpacing/>
    </w:pPr>
  </w:style>
  <w:style w:type="paragraph" w:styleId="Lista2">
    <w:name w:val="List 2"/>
    <w:basedOn w:val="Normal"/>
    <w:uiPriority w:val="99"/>
    <w:semiHidden/>
    <w:unhideWhenUsed/>
    <w:rsid w:val="003E7E1A"/>
    <w:pPr>
      <w:ind w:left="566" w:hanging="283"/>
      <w:contextualSpacing/>
    </w:pPr>
  </w:style>
  <w:style w:type="paragraph" w:styleId="Lista3">
    <w:name w:val="List 3"/>
    <w:basedOn w:val="Normal"/>
    <w:uiPriority w:val="99"/>
    <w:semiHidden/>
    <w:unhideWhenUsed/>
    <w:rsid w:val="003E7E1A"/>
    <w:pPr>
      <w:ind w:left="849" w:hanging="283"/>
      <w:contextualSpacing/>
    </w:pPr>
  </w:style>
  <w:style w:type="paragraph" w:styleId="Lista4">
    <w:name w:val="List 4"/>
    <w:basedOn w:val="Normal"/>
    <w:uiPriority w:val="99"/>
    <w:semiHidden/>
    <w:unhideWhenUsed/>
    <w:rsid w:val="003E7E1A"/>
    <w:pPr>
      <w:ind w:left="1132" w:hanging="283"/>
      <w:contextualSpacing/>
    </w:pPr>
  </w:style>
  <w:style w:type="paragraph" w:styleId="Lista5">
    <w:name w:val="List 5"/>
    <w:basedOn w:val="Normal"/>
    <w:uiPriority w:val="99"/>
    <w:semiHidden/>
    <w:unhideWhenUsed/>
    <w:rsid w:val="003E7E1A"/>
    <w:pPr>
      <w:ind w:left="1415" w:hanging="283"/>
      <w:contextualSpacing/>
    </w:pPr>
  </w:style>
  <w:style w:type="paragraph" w:styleId="Listafortstt">
    <w:name w:val="List Continue"/>
    <w:basedOn w:val="Normal"/>
    <w:uiPriority w:val="99"/>
    <w:semiHidden/>
    <w:unhideWhenUsed/>
    <w:rsid w:val="003E7E1A"/>
    <w:pPr>
      <w:spacing w:after="120"/>
      <w:ind w:left="283"/>
      <w:contextualSpacing/>
    </w:pPr>
  </w:style>
  <w:style w:type="paragraph" w:styleId="Listafortstt2">
    <w:name w:val="List Continue 2"/>
    <w:basedOn w:val="Normal"/>
    <w:uiPriority w:val="99"/>
    <w:semiHidden/>
    <w:unhideWhenUsed/>
    <w:rsid w:val="003E7E1A"/>
    <w:pPr>
      <w:spacing w:after="120"/>
      <w:ind w:left="566"/>
      <w:contextualSpacing/>
    </w:pPr>
  </w:style>
  <w:style w:type="paragraph" w:styleId="Listafortstt3">
    <w:name w:val="List Continue 3"/>
    <w:basedOn w:val="Normal"/>
    <w:uiPriority w:val="99"/>
    <w:semiHidden/>
    <w:unhideWhenUsed/>
    <w:rsid w:val="003E7E1A"/>
    <w:pPr>
      <w:spacing w:after="120"/>
      <w:ind w:left="849"/>
      <w:contextualSpacing/>
    </w:pPr>
  </w:style>
  <w:style w:type="paragraph" w:styleId="Listafortstt4">
    <w:name w:val="List Continue 4"/>
    <w:basedOn w:val="Normal"/>
    <w:uiPriority w:val="99"/>
    <w:semiHidden/>
    <w:unhideWhenUsed/>
    <w:rsid w:val="003E7E1A"/>
    <w:pPr>
      <w:spacing w:after="120"/>
      <w:ind w:left="1132"/>
      <w:contextualSpacing/>
    </w:pPr>
  </w:style>
  <w:style w:type="paragraph" w:styleId="Listafortstt5">
    <w:name w:val="List Continue 5"/>
    <w:basedOn w:val="Normal"/>
    <w:uiPriority w:val="99"/>
    <w:semiHidden/>
    <w:unhideWhenUsed/>
    <w:rsid w:val="003E7E1A"/>
    <w:pPr>
      <w:spacing w:after="120"/>
      <w:ind w:left="1415"/>
      <w:contextualSpacing/>
    </w:pPr>
  </w:style>
  <w:style w:type="paragraph" w:styleId="Liststycke">
    <w:name w:val="List Paragraph"/>
    <w:basedOn w:val="Normal"/>
    <w:uiPriority w:val="34"/>
    <w:semiHidden/>
    <w:qFormat/>
    <w:rsid w:val="003E7E1A"/>
    <w:pPr>
      <w:ind w:left="720"/>
      <w:contextualSpacing/>
    </w:pPr>
  </w:style>
  <w:style w:type="table" w:styleId="Listtabell1ljus">
    <w:name w:val="List Table 1 Light"/>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E7E1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E7E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E7E1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E7E1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E7E1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E7E1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E7E1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E7E1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E7E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E7E1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E7E1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E7E1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E7E1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E7E1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E7E1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E7E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E7E1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E7E1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E7E1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E7E1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E7E1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E7E1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E7E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E7E1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E7E1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E7E1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E7E1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E7E1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E7E1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E7E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E7E1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E7E1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E7E1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E7E1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E7E1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E7E1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E7E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E7E1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E7E1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E7E1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E7E1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E7E1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E7E1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E7E1A"/>
  </w:style>
  <w:style w:type="table" w:styleId="Ljuslista">
    <w:name w:val="Light List"/>
    <w:basedOn w:val="Normaltabell"/>
    <w:uiPriority w:val="61"/>
    <w:semiHidden/>
    <w:unhideWhenUsed/>
    <w:rsid w:val="003E7E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E7E1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E7E1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E7E1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E7E1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E7E1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E7E1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E7E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E7E1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E7E1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E7E1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E7E1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E7E1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E7E1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E7E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E7E1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E7E1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E7E1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E7E1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E7E1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E7E1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E7E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E7E1A"/>
    <w:rPr>
      <w:rFonts w:ascii="Consolas" w:hAnsi="Consolas"/>
      <w:sz w:val="20"/>
      <w:szCs w:val="20"/>
    </w:rPr>
  </w:style>
  <w:style w:type="paragraph" w:styleId="Meddelanderubrik">
    <w:name w:val="Message Header"/>
    <w:basedOn w:val="Normal"/>
    <w:link w:val="MeddelanderubrikChar"/>
    <w:uiPriority w:val="99"/>
    <w:semiHidden/>
    <w:unhideWhenUsed/>
    <w:rsid w:val="003E7E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E7E1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E7E1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E7E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E7E1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E7E1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E7E1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E7E1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E7E1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E7E1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E7E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E7E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E7E1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E7E1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E7E1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E7E1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E7E1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E7E1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E7E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E7E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E7E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E7E1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E7E1A"/>
    <w:rPr>
      <w:rFonts w:ascii="Times New Roman" w:hAnsi="Times New Roman" w:cs="Times New Roman"/>
      <w:sz w:val="24"/>
      <w:szCs w:val="24"/>
    </w:rPr>
  </w:style>
  <w:style w:type="paragraph" w:styleId="Normaltindrag">
    <w:name w:val="Normal Indent"/>
    <w:basedOn w:val="Normal"/>
    <w:uiPriority w:val="99"/>
    <w:semiHidden/>
    <w:unhideWhenUsed/>
    <w:rsid w:val="003E7E1A"/>
    <w:pPr>
      <w:ind w:left="1304"/>
    </w:pPr>
  </w:style>
  <w:style w:type="paragraph" w:styleId="Numreradlista4">
    <w:name w:val="List Number 4"/>
    <w:basedOn w:val="Normal"/>
    <w:uiPriority w:val="99"/>
    <w:semiHidden/>
    <w:unhideWhenUsed/>
    <w:rsid w:val="003E7E1A"/>
    <w:pPr>
      <w:numPr>
        <w:numId w:val="40"/>
      </w:numPr>
      <w:contextualSpacing/>
    </w:pPr>
  </w:style>
  <w:style w:type="paragraph" w:styleId="Numreradlista5">
    <w:name w:val="List Number 5"/>
    <w:basedOn w:val="Normal"/>
    <w:uiPriority w:val="99"/>
    <w:semiHidden/>
    <w:unhideWhenUsed/>
    <w:rsid w:val="003E7E1A"/>
    <w:pPr>
      <w:numPr>
        <w:numId w:val="41"/>
      </w:numPr>
      <w:contextualSpacing/>
    </w:pPr>
  </w:style>
  <w:style w:type="character" w:styleId="Nmn">
    <w:name w:val="Mention"/>
    <w:basedOn w:val="Standardstycketeckensnitt"/>
    <w:uiPriority w:val="99"/>
    <w:semiHidden/>
    <w:unhideWhenUsed/>
    <w:rsid w:val="003E7E1A"/>
    <w:rPr>
      <w:noProof w:val="0"/>
      <w:color w:val="2B579A"/>
      <w:shd w:val="clear" w:color="auto" w:fill="E6E6E6"/>
    </w:rPr>
  </w:style>
  <w:style w:type="table" w:styleId="Oformateradtabell1">
    <w:name w:val="Plain Table 1"/>
    <w:basedOn w:val="Normaltabell"/>
    <w:uiPriority w:val="41"/>
    <w:rsid w:val="003E7E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E7E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E7E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E7E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E7E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E7E1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E7E1A"/>
    <w:rPr>
      <w:rFonts w:ascii="Consolas" w:hAnsi="Consolas"/>
      <w:sz w:val="21"/>
      <w:szCs w:val="21"/>
    </w:rPr>
  </w:style>
  <w:style w:type="character" w:styleId="Olstomnmnande">
    <w:name w:val="Unresolved Mention"/>
    <w:basedOn w:val="Standardstycketeckensnitt"/>
    <w:uiPriority w:val="99"/>
    <w:semiHidden/>
    <w:unhideWhenUsed/>
    <w:rsid w:val="003E7E1A"/>
    <w:rPr>
      <w:noProof w:val="0"/>
      <w:color w:val="808080"/>
      <w:shd w:val="clear" w:color="auto" w:fill="E6E6E6"/>
    </w:rPr>
  </w:style>
  <w:style w:type="table" w:styleId="Professionelltabell">
    <w:name w:val="Table Professional"/>
    <w:basedOn w:val="Normaltabell"/>
    <w:uiPriority w:val="99"/>
    <w:semiHidden/>
    <w:unhideWhenUsed/>
    <w:rsid w:val="003E7E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E7E1A"/>
    <w:pPr>
      <w:numPr>
        <w:numId w:val="42"/>
      </w:numPr>
      <w:contextualSpacing/>
    </w:pPr>
  </w:style>
  <w:style w:type="paragraph" w:styleId="Punktlista5">
    <w:name w:val="List Bullet 5"/>
    <w:basedOn w:val="Normal"/>
    <w:uiPriority w:val="99"/>
    <w:semiHidden/>
    <w:unhideWhenUsed/>
    <w:rsid w:val="003E7E1A"/>
    <w:pPr>
      <w:numPr>
        <w:numId w:val="43"/>
      </w:numPr>
      <w:contextualSpacing/>
    </w:pPr>
  </w:style>
  <w:style w:type="character" w:styleId="Radnummer">
    <w:name w:val="line number"/>
    <w:basedOn w:val="Standardstycketeckensnitt"/>
    <w:uiPriority w:val="99"/>
    <w:semiHidden/>
    <w:unhideWhenUsed/>
    <w:rsid w:val="003E7E1A"/>
    <w:rPr>
      <w:noProof w:val="0"/>
    </w:rPr>
  </w:style>
  <w:style w:type="character" w:customStyle="1" w:styleId="Rubrik6Char">
    <w:name w:val="Rubrik 6 Char"/>
    <w:basedOn w:val="Standardstycketeckensnitt"/>
    <w:link w:val="Rubrik6"/>
    <w:uiPriority w:val="9"/>
    <w:semiHidden/>
    <w:rsid w:val="003E7E1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E7E1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E7E1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7E1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E7E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E7E1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E7E1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E7E1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E7E1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E7E1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E7E1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E7E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E7E1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E7E1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E7E1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E7E1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E7E1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E7E1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E7E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E7E1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E7E1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E7E1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E7E1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E7E1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E7E1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E7E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E7E1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E7E1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E7E1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E7E1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E7E1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E7E1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E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E7E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E7E1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E7E1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E7E1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E7E1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E7E1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E7E1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E7E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E7E1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E7E1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E7E1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E7E1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E7E1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E7E1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E7E1A"/>
    <w:pPr>
      <w:spacing w:after="0" w:line="240" w:lineRule="auto"/>
      <w:ind w:left="4252"/>
    </w:pPr>
  </w:style>
  <w:style w:type="character" w:customStyle="1" w:styleId="SignaturChar">
    <w:name w:val="Signatur Char"/>
    <w:basedOn w:val="Standardstycketeckensnitt"/>
    <w:link w:val="Signatur"/>
    <w:uiPriority w:val="99"/>
    <w:semiHidden/>
    <w:rsid w:val="003E7E1A"/>
  </w:style>
  <w:style w:type="character" w:styleId="Slutnotsreferens">
    <w:name w:val="endnote reference"/>
    <w:basedOn w:val="Standardstycketeckensnitt"/>
    <w:uiPriority w:val="99"/>
    <w:semiHidden/>
    <w:unhideWhenUsed/>
    <w:rsid w:val="003E7E1A"/>
    <w:rPr>
      <w:noProof w:val="0"/>
      <w:vertAlign w:val="superscript"/>
    </w:rPr>
  </w:style>
  <w:style w:type="paragraph" w:styleId="Slutnotstext">
    <w:name w:val="endnote text"/>
    <w:basedOn w:val="Normal"/>
    <w:link w:val="SlutnotstextChar"/>
    <w:uiPriority w:val="99"/>
    <w:semiHidden/>
    <w:unhideWhenUsed/>
    <w:rsid w:val="003E7E1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E7E1A"/>
    <w:rPr>
      <w:sz w:val="20"/>
      <w:szCs w:val="20"/>
    </w:rPr>
  </w:style>
  <w:style w:type="character" w:styleId="Smarthyperlnk">
    <w:name w:val="Smart Hyperlink"/>
    <w:basedOn w:val="Standardstycketeckensnitt"/>
    <w:uiPriority w:val="99"/>
    <w:semiHidden/>
    <w:unhideWhenUsed/>
    <w:rsid w:val="003E7E1A"/>
    <w:rPr>
      <w:noProof w:val="0"/>
      <w:u w:val="dotted"/>
    </w:rPr>
  </w:style>
  <w:style w:type="table" w:styleId="Standardtabell1">
    <w:name w:val="Table Classic 1"/>
    <w:basedOn w:val="Normaltabell"/>
    <w:uiPriority w:val="99"/>
    <w:semiHidden/>
    <w:unhideWhenUsed/>
    <w:rsid w:val="003E7E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E7E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E7E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E7E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E7E1A"/>
    <w:rPr>
      <w:b/>
      <w:bCs/>
      <w:noProof w:val="0"/>
    </w:rPr>
  </w:style>
  <w:style w:type="character" w:styleId="Starkbetoning">
    <w:name w:val="Intense Emphasis"/>
    <w:basedOn w:val="Standardstycketeckensnitt"/>
    <w:uiPriority w:val="21"/>
    <w:semiHidden/>
    <w:qFormat/>
    <w:rsid w:val="003E7E1A"/>
    <w:rPr>
      <w:i/>
      <w:iCs/>
      <w:noProof w:val="0"/>
      <w:color w:val="1A3050" w:themeColor="accent1"/>
    </w:rPr>
  </w:style>
  <w:style w:type="character" w:styleId="Starkreferens">
    <w:name w:val="Intense Reference"/>
    <w:basedOn w:val="Standardstycketeckensnitt"/>
    <w:uiPriority w:val="32"/>
    <w:semiHidden/>
    <w:qFormat/>
    <w:rsid w:val="003E7E1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E7E1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E7E1A"/>
    <w:rPr>
      <w:i/>
      <w:iCs/>
      <w:color w:val="1A3050" w:themeColor="accent1"/>
    </w:rPr>
  </w:style>
  <w:style w:type="table" w:styleId="Tabellmed3D-effekter1">
    <w:name w:val="Table 3D effects 1"/>
    <w:basedOn w:val="Normaltabell"/>
    <w:uiPriority w:val="99"/>
    <w:semiHidden/>
    <w:unhideWhenUsed/>
    <w:rsid w:val="003E7E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E7E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E7E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E7E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E7E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E7E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E7E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E7E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E7E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E7E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E7E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E7E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E7E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E7E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E7E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E7E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E7E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E7E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E7E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E7E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E7E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E7E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E7E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E7E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E7E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E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E7E1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E7E1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E7E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E7E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E7E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A6DD129F1427FA11B69BA28AFC69C"/>
        <w:category>
          <w:name w:val="Allmänt"/>
          <w:gallery w:val="placeholder"/>
        </w:category>
        <w:types>
          <w:type w:val="bbPlcHdr"/>
        </w:types>
        <w:behaviors>
          <w:behavior w:val="content"/>
        </w:behaviors>
        <w:guid w:val="{31044170-CAC9-42A6-8EE1-1CD2E3C39454}"/>
      </w:docPartPr>
      <w:docPartBody>
        <w:p w:rsidR="00ED4A81" w:rsidRDefault="00FE0A79" w:rsidP="00FE0A79">
          <w:pPr>
            <w:pStyle w:val="697A6DD129F1427FA11B69BA28AFC69C"/>
          </w:pPr>
          <w:r>
            <w:rPr>
              <w:rStyle w:val="Platshllartext"/>
            </w:rPr>
            <w:t xml:space="preserve"> </w:t>
          </w:r>
        </w:p>
      </w:docPartBody>
    </w:docPart>
    <w:docPart>
      <w:docPartPr>
        <w:name w:val="CE00B3D106D34CB3B00BCCD25484A242"/>
        <w:category>
          <w:name w:val="Allmänt"/>
          <w:gallery w:val="placeholder"/>
        </w:category>
        <w:types>
          <w:type w:val="bbPlcHdr"/>
        </w:types>
        <w:behaviors>
          <w:behavior w:val="content"/>
        </w:behaviors>
        <w:guid w:val="{0CCEAE88-E70B-467F-A176-42610213A61B}"/>
      </w:docPartPr>
      <w:docPartBody>
        <w:p w:rsidR="00ED4A81" w:rsidRDefault="00FE0A79" w:rsidP="00FE0A79">
          <w:pPr>
            <w:pStyle w:val="CE00B3D106D34CB3B00BCCD25484A2421"/>
          </w:pPr>
          <w:r>
            <w:rPr>
              <w:rStyle w:val="Platshllartext"/>
            </w:rPr>
            <w:t xml:space="preserve"> </w:t>
          </w:r>
        </w:p>
      </w:docPartBody>
    </w:docPart>
    <w:docPart>
      <w:docPartPr>
        <w:name w:val="1EB6D634CB024840A6BB578404150778"/>
        <w:category>
          <w:name w:val="Allmänt"/>
          <w:gallery w:val="placeholder"/>
        </w:category>
        <w:types>
          <w:type w:val="bbPlcHdr"/>
        </w:types>
        <w:behaviors>
          <w:behavior w:val="content"/>
        </w:behaviors>
        <w:guid w:val="{FA6577F6-B4F1-44F8-B1B5-DDDF17DEFB57}"/>
      </w:docPartPr>
      <w:docPartBody>
        <w:p w:rsidR="00ED4A81" w:rsidRDefault="00FE0A79" w:rsidP="00FE0A79">
          <w:pPr>
            <w:pStyle w:val="1EB6D634CB024840A6BB5784041507781"/>
          </w:pPr>
          <w:r>
            <w:rPr>
              <w:rStyle w:val="Platshllartext"/>
            </w:rPr>
            <w:t xml:space="preserve"> </w:t>
          </w:r>
        </w:p>
      </w:docPartBody>
    </w:docPart>
    <w:docPart>
      <w:docPartPr>
        <w:name w:val="7ECDDA07BCA846E689F0DE5FEAF3F984"/>
        <w:category>
          <w:name w:val="Allmänt"/>
          <w:gallery w:val="placeholder"/>
        </w:category>
        <w:types>
          <w:type w:val="bbPlcHdr"/>
        </w:types>
        <w:behaviors>
          <w:behavior w:val="content"/>
        </w:behaviors>
        <w:guid w:val="{2F3D3AA7-F8F4-4F98-BC53-2E4A82BBEAC1}"/>
      </w:docPartPr>
      <w:docPartBody>
        <w:p w:rsidR="00ED4A81" w:rsidRDefault="00FE0A79" w:rsidP="00FE0A79">
          <w:pPr>
            <w:pStyle w:val="7ECDDA07BCA846E689F0DE5FEAF3F984"/>
          </w:pPr>
          <w:r>
            <w:rPr>
              <w:rStyle w:val="Platshllartext"/>
            </w:rPr>
            <w:t xml:space="preserve"> </w:t>
          </w:r>
        </w:p>
      </w:docPartBody>
    </w:docPart>
    <w:docPart>
      <w:docPartPr>
        <w:name w:val="AF93F19C7CA2465D983FFF70916DBEE5"/>
        <w:category>
          <w:name w:val="Allmänt"/>
          <w:gallery w:val="placeholder"/>
        </w:category>
        <w:types>
          <w:type w:val="bbPlcHdr"/>
        </w:types>
        <w:behaviors>
          <w:behavior w:val="content"/>
        </w:behaviors>
        <w:guid w:val="{6BCC59F7-CA57-4894-92B4-3B23F39F537B}"/>
      </w:docPartPr>
      <w:docPartBody>
        <w:p w:rsidR="00ED4A81" w:rsidRDefault="00FE0A79" w:rsidP="00FE0A79">
          <w:pPr>
            <w:pStyle w:val="AF93F19C7CA2465D983FFF70916DBE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79"/>
    <w:rsid w:val="00ED4A81"/>
    <w:rsid w:val="00FE0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9FF1511CB264291BE007B9A9579F11B">
    <w:name w:val="59FF1511CB264291BE007B9A9579F11B"/>
    <w:rsid w:val="00FE0A79"/>
  </w:style>
  <w:style w:type="character" w:styleId="Platshllartext">
    <w:name w:val="Placeholder Text"/>
    <w:basedOn w:val="Standardstycketeckensnitt"/>
    <w:uiPriority w:val="99"/>
    <w:semiHidden/>
    <w:rsid w:val="00FE0A79"/>
    <w:rPr>
      <w:noProof w:val="0"/>
      <w:color w:val="808080"/>
    </w:rPr>
  </w:style>
  <w:style w:type="paragraph" w:customStyle="1" w:styleId="FB5E15CC676242279BE7ABC9534441F4">
    <w:name w:val="FB5E15CC676242279BE7ABC9534441F4"/>
    <w:rsid w:val="00FE0A79"/>
  </w:style>
  <w:style w:type="paragraph" w:customStyle="1" w:styleId="988B7FB498164266A604F1B0F05B295C">
    <w:name w:val="988B7FB498164266A604F1B0F05B295C"/>
    <w:rsid w:val="00FE0A79"/>
  </w:style>
  <w:style w:type="paragraph" w:customStyle="1" w:styleId="1DC12281355B43C995FBA99962C70843">
    <w:name w:val="1DC12281355B43C995FBA99962C70843"/>
    <w:rsid w:val="00FE0A79"/>
  </w:style>
  <w:style w:type="paragraph" w:customStyle="1" w:styleId="697A6DD129F1427FA11B69BA28AFC69C">
    <w:name w:val="697A6DD129F1427FA11B69BA28AFC69C"/>
    <w:rsid w:val="00FE0A79"/>
  </w:style>
  <w:style w:type="paragraph" w:customStyle="1" w:styleId="CE00B3D106D34CB3B00BCCD25484A242">
    <w:name w:val="CE00B3D106D34CB3B00BCCD25484A242"/>
    <w:rsid w:val="00FE0A79"/>
  </w:style>
  <w:style w:type="paragraph" w:customStyle="1" w:styleId="CD9BBC23AFC54E12BA06D6D389835985">
    <w:name w:val="CD9BBC23AFC54E12BA06D6D389835985"/>
    <w:rsid w:val="00FE0A79"/>
  </w:style>
  <w:style w:type="paragraph" w:customStyle="1" w:styleId="2CEA466F55D44D8DA6A1032CF393B857">
    <w:name w:val="2CEA466F55D44D8DA6A1032CF393B857"/>
    <w:rsid w:val="00FE0A79"/>
  </w:style>
  <w:style w:type="paragraph" w:customStyle="1" w:styleId="86036E7DA35F46CCA631A1BD44847F67">
    <w:name w:val="86036E7DA35F46CCA631A1BD44847F67"/>
    <w:rsid w:val="00FE0A79"/>
  </w:style>
  <w:style w:type="paragraph" w:customStyle="1" w:styleId="1EB6D634CB024840A6BB578404150778">
    <w:name w:val="1EB6D634CB024840A6BB578404150778"/>
    <w:rsid w:val="00FE0A79"/>
  </w:style>
  <w:style w:type="paragraph" w:customStyle="1" w:styleId="7ECDDA07BCA846E689F0DE5FEAF3F984">
    <w:name w:val="7ECDDA07BCA846E689F0DE5FEAF3F984"/>
    <w:rsid w:val="00FE0A79"/>
  </w:style>
  <w:style w:type="paragraph" w:customStyle="1" w:styleId="CE00B3D106D34CB3B00BCCD25484A2421">
    <w:name w:val="CE00B3D106D34CB3B00BCCD25484A2421"/>
    <w:rsid w:val="00FE0A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B6D634CB024840A6BB5784041507781">
    <w:name w:val="1EB6D634CB024840A6BB5784041507781"/>
    <w:rsid w:val="00FE0A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146B4C2AC147F18ECC3D173CFDBC02">
    <w:name w:val="A6146B4C2AC147F18ECC3D173CFDBC02"/>
    <w:rsid w:val="00FE0A79"/>
  </w:style>
  <w:style w:type="paragraph" w:customStyle="1" w:styleId="8018DF726BB44EB197B31192AA867B51">
    <w:name w:val="8018DF726BB44EB197B31192AA867B51"/>
    <w:rsid w:val="00FE0A79"/>
  </w:style>
  <w:style w:type="paragraph" w:customStyle="1" w:styleId="5F82C54A7A6B44028E33B9207752B71E">
    <w:name w:val="5F82C54A7A6B44028E33B9207752B71E"/>
    <w:rsid w:val="00FE0A79"/>
  </w:style>
  <w:style w:type="paragraph" w:customStyle="1" w:styleId="5E19751C5F58462DA0BC003A36B69087">
    <w:name w:val="5E19751C5F58462DA0BC003A36B69087"/>
    <w:rsid w:val="00FE0A79"/>
  </w:style>
  <w:style w:type="paragraph" w:customStyle="1" w:styleId="38E47C34B9F54FCCBECA7ED701BC30AB">
    <w:name w:val="38E47C34B9F54FCCBECA7ED701BC30AB"/>
    <w:rsid w:val="00FE0A79"/>
  </w:style>
  <w:style w:type="paragraph" w:customStyle="1" w:styleId="AF93F19C7CA2465D983FFF70916DBEE5">
    <w:name w:val="AF93F19C7CA2465D983FFF70916DBEE5"/>
    <w:rsid w:val="00FE0A79"/>
  </w:style>
  <w:style w:type="paragraph" w:customStyle="1" w:styleId="0C92B3314EB849D48D0068E6D9FA9062">
    <w:name w:val="0C92B3314EB849D48D0068E6D9FA9062"/>
    <w:rsid w:val="00FE0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2020-10-14T00:00:00</HeaderDate>
    <Office/>
    <Dnr>Fi2020/04022</Dnr>
    <ParagrafNr/>
    <DocumentTitle/>
    <VisitingAddress/>
    <Extra1/>
    <Extra2/>
    <Extra3>Betty Malmberg</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2020-10-14T00:00:00</HeaderDate>
    <Office/>
    <Dnr>Fi2020/04022</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8c9bd14c-e9c8-43d5-a039-f15eb4477c37</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3BED0-09BE-4341-94FC-EB53D74B0D4F}">
  <ds:schemaRefs>
    <ds:schemaRef ds:uri="http://lp/documentinfo/RK"/>
  </ds:schemaRefs>
</ds:datastoreItem>
</file>

<file path=customXml/itemProps2.xml><?xml version="1.0" encoding="utf-8"?>
<ds:datastoreItem xmlns:ds="http://schemas.openxmlformats.org/officeDocument/2006/customXml" ds:itemID="{C6B3BED0-09BE-4341-94FC-EB53D74B0D4F}"/>
</file>

<file path=customXml/itemProps3.xml><?xml version="1.0" encoding="utf-8"?>
<ds:datastoreItem xmlns:ds="http://schemas.openxmlformats.org/officeDocument/2006/customXml" ds:itemID="{B715AF79-56DD-4EF4-B946-B184A8BF1723}"/>
</file>

<file path=customXml/itemProps4.xml><?xml version="1.0" encoding="utf-8"?>
<ds:datastoreItem xmlns:ds="http://schemas.openxmlformats.org/officeDocument/2006/customXml" ds:itemID="{E1E095AF-E32E-43A1-BF65-B9E913ABF759}"/>
</file>

<file path=customXml/itemProps5.xml><?xml version="1.0" encoding="utf-8"?>
<ds:datastoreItem xmlns:ds="http://schemas.openxmlformats.org/officeDocument/2006/customXml" ds:itemID="{530CBB2E-DF59-4D2A-9E77-7BC053178086}"/>
</file>

<file path=customXml/itemProps6.xml><?xml version="1.0" encoding="utf-8"?>
<ds:datastoreItem xmlns:ds="http://schemas.openxmlformats.org/officeDocument/2006/customXml" ds:itemID="{17F71688-0CFB-4DDE-92EF-3E847D405BF8}"/>
</file>

<file path=customXml/itemProps7.xml><?xml version="1.0" encoding="utf-8"?>
<ds:datastoreItem xmlns:ds="http://schemas.openxmlformats.org/officeDocument/2006/customXml" ds:itemID="{E1E095AF-E32E-43A1-BF65-B9E913ABF759}"/>
</file>

<file path=customXml/itemProps8.xml><?xml version="1.0" encoding="utf-8"?>
<ds:datastoreItem xmlns:ds="http://schemas.openxmlformats.org/officeDocument/2006/customXml" ds:itemID="{FDDEE71E-4D3A-4A04-8568-CB38F6BF618B}"/>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879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 Återanvändning av it-produkter.docx</dc:title>
  <dc:subject/>
  <dc:creator/>
  <cp:keywords/>
  <dc:description/>
  <cp:lastModifiedBy/>
  <cp:revision>1</cp:revision>
  <dcterms:created xsi:type="dcterms:W3CDTF">2020-10-14T09:06:00Z</dcterms:created>
  <dcterms:modified xsi:type="dcterms:W3CDTF">2020-10-14T09:07:00Z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_dlc_DocId">
    <vt:lpwstr>P2XF6VT2D3NN-1568736191-4910</vt:lpwstr>
  </property>
  <property fmtid="{D5CDD505-2E9C-101B-9397-08002B2CF9AE}" pid="4" name="ContentTypeId">
    <vt:lpwstr>0x0101007DCF975C04D44161A4E6A1E30BEAF3560093B6C30A1794704D9AEDAE4402691088</vt:lpwstr>
  </property>
  <property fmtid="{D5CDD505-2E9C-101B-9397-08002B2CF9AE}" pid="5" name="ActivityCategory">
    <vt:lpwstr/>
  </property>
  <property fmtid="{D5CDD505-2E9C-101B-9397-08002B2CF9AE}" pid="6" name="_dlc_DocIdUrl">
    <vt:lpwstr>https://dhs.sp.regeringskansliet.se/yta/fi-ska/_layouts/15/DocIdRedir.aspx?ID=P2XF6VT2D3NN-1568736191-4910, P2XF6VT2D3NN-1568736191-4910</vt:lpwstr>
  </property>
  <property fmtid="{D5CDD505-2E9C-101B-9397-08002B2CF9AE}" pid="7" name="_dlc_DocIdItemGuid">
    <vt:lpwstr>1d71f8cc-796f-4940-85fd-deb3f5c688e4</vt:lpwstr>
  </property>
</Properties>
</file>