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EA" w:rsidRDefault="000537EA" w:rsidP="00DA0661">
      <w:pPr>
        <w:pStyle w:val="Rubrik"/>
      </w:pPr>
      <w:bookmarkStart w:id="0" w:name="Start"/>
      <w:bookmarkEnd w:id="0"/>
      <w:r>
        <w:t>Svar på fråga 2017/18:1012 av Lars Beckman (M)</w:t>
      </w:r>
      <w:r>
        <w:br/>
        <w:t>Försäkringskassans värdegrund</w:t>
      </w:r>
    </w:p>
    <w:p w:rsidR="00C16C94" w:rsidRDefault="00C16C94" w:rsidP="00C16C94">
      <w:pPr>
        <w:pStyle w:val="Brdtext"/>
      </w:pPr>
      <w:r>
        <w:t>Lars Beckman har frågat mig vilka åtgärder jag avser att vidta för att Försäkringskassans ska upprätthålla en god och trovärdig värdegrund i sin verksamhet.</w:t>
      </w:r>
    </w:p>
    <w:p w:rsidR="00C16C94" w:rsidRDefault="00C16C94" w:rsidP="00C16C94">
      <w:pPr>
        <w:pStyle w:val="Brdtext"/>
      </w:pPr>
      <w:r>
        <w:t>Försäkringskassans verksamhet ska vara effektiv och rättssäker samt präglas av en god service och hög tillgänglighet. Socialförsäkringen ska tillämpas med hög kvalitet så att kvinnor och män får ersättning i tid och relevant stöd.</w:t>
      </w:r>
      <w:r w:rsidRPr="0012463F">
        <w:t xml:space="preserve"> </w:t>
      </w:r>
      <w:r>
        <w:t>En väl fungerande verksamhet ska bidra till ett högt förtroende för socialförsäkringen.</w:t>
      </w:r>
    </w:p>
    <w:p w:rsidR="00C16C94" w:rsidRDefault="00C16C94" w:rsidP="00C16C94">
      <w:pPr>
        <w:pStyle w:val="Brdtext"/>
      </w:pPr>
      <w:r>
        <w:t>Den statliga värdegrunden handlar om de professionella värderingar som ska prägla alla statsanställda. Det handlar bland annat om att agera sakligt och opartiskt och att behandla alla människor lika och med respekt. Det ska bidra till att skapa, upprätthålla och stärka förtroendet för staten.</w:t>
      </w:r>
    </w:p>
    <w:p w:rsidR="00C16C94" w:rsidRDefault="00C16C94" w:rsidP="00C16C94">
      <w:pPr>
        <w:pStyle w:val="Brdtext"/>
      </w:pPr>
      <w:r>
        <w:t xml:space="preserve">Som framgår av Försäkringskassans årsredovisning för 2017 fokuserar myndigheten på den statliga värdegrunden bl.a. i sina insatser för att öka förtroendet för myndigheten. Den statliga värdegrunden har konkretiserats i Försäkringskassans etiska kod och ingår i handläggarutbildningarna. </w:t>
      </w:r>
    </w:p>
    <w:p w:rsidR="00C16C94" w:rsidRDefault="00C16C94" w:rsidP="00C16C94">
      <w:pPr>
        <w:pStyle w:val="Brdtext"/>
      </w:pPr>
      <w:r>
        <w:t>De uppgifter som framkommit i media, och som Lars Beckman hänvisar till, är mycket allvarliga. Det som framkommit är helt oacceptabelt. Jag kan konstatera att Försäkringskassan har inlett en internutredning för att gå till botten med vad som har hänt. Jag välkomnar att Försäkringskassan har agerat och förväntar mig att nödvändiga åtgärder vidtas för att upprätthålla den statliga värdegrunden och förtroendet för socialförsäkringen.</w:t>
      </w:r>
    </w:p>
    <w:p w:rsidR="00177CA0" w:rsidRDefault="00177CA0" w:rsidP="005C6A47">
      <w:pPr>
        <w:pStyle w:val="Brdtext"/>
      </w:pPr>
    </w:p>
    <w:p w:rsidR="000537EA" w:rsidRDefault="000537EA" w:rsidP="006A12F1">
      <w:pPr>
        <w:pStyle w:val="Brdtext"/>
      </w:pPr>
      <w:r>
        <w:t xml:space="preserve">Stockholm den </w:t>
      </w:r>
      <w:sdt>
        <w:sdtPr>
          <w:id w:val="-1225218591"/>
          <w:placeholder>
            <w:docPart w:val="3CC49577A3254D6EA7DEB8A0327363EE"/>
          </w:placeholder>
          <w:dataBinding w:prefixMappings="xmlns:ns0='http://lp/documentinfo/RK' " w:xpath="/ns0:DocumentInfo[1]/ns0:BaseInfo[1]/ns0:HeaderDate[1]" w:storeItemID="{3E20FD49-84A0-4230-9112-3D85C70F4C12}"/>
          <w:date w:fullDate="2018-03-21T00:00:00Z">
            <w:dateFormat w:val="d MMMM yyyy"/>
            <w:lid w:val="sv-SE"/>
            <w:storeMappedDataAs w:val="dateTime"/>
            <w:calendar w:val="gregorian"/>
          </w:date>
        </w:sdtPr>
        <w:sdtEndPr/>
        <w:sdtContent>
          <w:r w:rsidR="00112C3D">
            <w:t>21 mars 2018</w:t>
          </w:r>
        </w:sdtContent>
      </w:sdt>
    </w:p>
    <w:p w:rsidR="000537EA" w:rsidRDefault="000537EA" w:rsidP="004E7A8F">
      <w:pPr>
        <w:pStyle w:val="Brdtextutanavstnd"/>
      </w:pPr>
    </w:p>
    <w:p w:rsidR="000537EA" w:rsidRDefault="000537EA" w:rsidP="004E7A8F">
      <w:pPr>
        <w:pStyle w:val="Brdtextutanavstnd"/>
      </w:pPr>
    </w:p>
    <w:p w:rsidR="000537EA" w:rsidRDefault="000537EA" w:rsidP="004E7A8F">
      <w:pPr>
        <w:pStyle w:val="Brdtextutanavstnd"/>
      </w:pPr>
    </w:p>
    <w:p w:rsidR="000537EA" w:rsidRDefault="000537EA" w:rsidP="00422A41">
      <w:pPr>
        <w:pStyle w:val="Brdtext"/>
      </w:pPr>
      <w:r>
        <w:t>Annika Strandhäll</w:t>
      </w:r>
    </w:p>
    <w:p w:rsidR="000537EA" w:rsidRPr="00DB48AB" w:rsidRDefault="000537EA" w:rsidP="00DB48AB">
      <w:pPr>
        <w:pStyle w:val="Brdtext"/>
      </w:pPr>
    </w:p>
    <w:sectPr w:rsidR="000537EA" w:rsidRPr="00DB48AB" w:rsidSect="000537E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85" w:rsidRDefault="000F0385" w:rsidP="00A87A54">
      <w:pPr>
        <w:spacing w:after="0" w:line="240" w:lineRule="auto"/>
      </w:pPr>
      <w:r>
        <w:separator/>
      </w:r>
    </w:p>
  </w:endnote>
  <w:endnote w:type="continuationSeparator" w:id="0">
    <w:p w:rsidR="000F0385" w:rsidRDefault="000F038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9362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9362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85" w:rsidRDefault="000F0385" w:rsidP="00A87A54">
      <w:pPr>
        <w:spacing w:after="0" w:line="240" w:lineRule="auto"/>
      </w:pPr>
      <w:r>
        <w:separator/>
      </w:r>
    </w:p>
  </w:footnote>
  <w:footnote w:type="continuationSeparator" w:id="0">
    <w:p w:rsidR="000F0385" w:rsidRDefault="000F038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537EA" w:rsidTr="00C93EBA">
      <w:trPr>
        <w:trHeight w:val="227"/>
      </w:trPr>
      <w:tc>
        <w:tcPr>
          <w:tcW w:w="5534" w:type="dxa"/>
        </w:tcPr>
        <w:p w:rsidR="000537EA" w:rsidRPr="007D73AB" w:rsidRDefault="000537EA">
          <w:pPr>
            <w:pStyle w:val="Sidhuvud"/>
          </w:pPr>
        </w:p>
      </w:tc>
      <w:tc>
        <w:tcPr>
          <w:tcW w:w="3170" w:type="dxa"/>
          <w:vAlign w:val="bottom"/>
        </w:tcPr>
        <w:p w:rsidR="000537EA" w:rsidRPr="007D73AB" w:rsidRDefault="000537EA" w:rsidP="00340DE0">
          <w:pPr>
            <w:pStyle w:val="Sidhuvud"/>
          </w:pPr>
        </w:p>
      </w:tc>
      <w:tc>
        <w:tcPr>
          <w:tcW w:w="1134" w:type="dxa"/>
        </w:tcPr>
        <w:p w:rsidR="000537EA" w:rsidRDefault="000537EA" w:rsidP="005A703A">
          <w:pPr>
            <w:pStyle w:val="Sidhuvud"/>
          </w:pPr>
        </w:p>
      </w:tc>
    </w:tr>
    <w:tr w:rsidR="000537EA" w:rsidTr="00C93EBA">
      <w:trPr>
        <w:trHeight w:val="1928"/>
      </w:trPr>
      <w:tc>
        <w:tcPr>
          <w:tcW w:w="5534" w:type="dxa"/>
        </w:tcPr>
        <w:p w:rsidR="000537EA" w:rsidRPr="00340DE0" w:rsidRDefault="000537EA" w:rsidP="00340DE0">
          <w:pPr>
            <w:pStyle w:val="Sidhuvud"/>
          </w:pPr>
          <w:r>
            <w:rPr>
              <w:noProof/>
            </w:rPr>
            <w:drawing>
              <wp:inline distT="0" distB="0" distL="0" distR="0" wp14:anchorId="3753D0F7" wp14:editId="25845DF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0537EA" w:rsidRPr="00710A6C" w:rsidRDefault="000537EA" w:rsidP="00EE3C0F">
          <w:pPr>
            <w:pStyle w:val="Sidhuvud"/>
            <w:rPr>
              <w:b/>
            </w:rPr>
          </w:pPr>
        </w:p>
        <w:p w:rsidR="000537EA" w:rsidRDefault="000537EA" w:rsidP="00EE3C0F">
          <w:pPr>
            <w:pStyle w:val="Sidhuvud"/>
          </w:pPr>
        </w:p>
        <w:p w:rsidR="000537EA" w:rsidRDefault="000537EA" w:rsidP="00EE3C0F">
          <w:pPr>
            <w:pStyle w:val="Sidhuvud"/>
          </w:pPr>
        </w:p>
        <w:p w:rsidR="000537EA" w:rsidRDefault="000537EA" w:rsidP="00EE3C0F">
          <w:pPr>
            <w:pStyle w:val="Sidhuvud"/>
          </w:pPr>
        </w:p>
        <w:sdt>
          <w:sdtPr>
            <w:alias w:val="Dnr"/>
            <w:tag w:val="ccRKShow_Dnr"/>
            <w:id w:val="-829283628"/>
            <w:placeholder>
              <w:docPart w:val="29A02CCE56AD4BCCAF331D6589AA2506"/>
            </w:placeholder>
            <w:dataBinding w:prefixMappings="xmlns:ns0='http://lp/documentinfo/RK' " w:xpath="/ns0:DocumentInfo[1]/ns0:BaseInfo[1]/ns0:Dnr[1]" w:storeItemID="{3E20FD49-84A0-4230-9112-3D85C70F4C12}"/>
            <w:text/>
          </w:sdtPr>
          <w:sdtEndPr/>
          <w:sdtContent>
            <w:p w:rsidR="000537EA" w:rsidRDefault="00FE2C93" w:rsidP="00EE3C0F">
              <w:pPr>
                <w:pStyle w:val="Sidhuvud"/>
              </w:pPr>
              <w:r>
                <w:t>S2018/01748/SF</w:t>
              </w:r>
            </w:p>
          </w:sdtContent>
        </w:sdt>
        <w:sdt>
          <w:sdtPr>
            <w:alias w:val="DocNumber"/>
            <w:tag w:val="DocNumber"/>
            <w:id w:val="1726028884"/>
            <w:placeholder>
              <w:docPart w:val="E6436EFE2D7240D0961C90E01F9BEAF5"/>
            </w:placeholder>
            <w:showingPlcHdr/>
            <w:dataBinding w:prefixMappings="xmlns:ns0='http://lp/documentinfo/RK' " w:xpath="/ns0:DocumentInfo[1]/ns0:BaseInfo[1]/ns0:DocNumber[1]" w:storeItemID="{3E20FD49-84A0-4230-9112-3D85C70F4C12}"/>
            <w:text/>
          </w:sdtPr>
          <w:sdtEndPr/>
          <w:sdtContent>
            <w:p w:rsidR="000537EA" w:rsidRDefault="000537EA" w:rsidP="00EE3C0F">
              <w:pPr>
                <w:pStyle w:val="Sidhuvud"/>
              </w:pPr>
              <w:r>
                <w:rPr>
                  <w:rStyle w:val="Platshllartext"/>
                </w:rPr>
                <w:t xml:space="preserve"> </w:t>
              </w:r>
            </w:p>
          </w:sdtContent>
        </w:sdt>
        <w:p w:rsidR="000537EA" w:rsidRDefault="000537EA" w:rsidP="00EE3C0F">
          <w:pPr>
            <w:pStyle w:val="Sidhuvud"/>
          </w:pPr>
        </w:p>
      </w:tc>
      <w:tc>
        <w:tcPr>
          <w:tcW w:w="1134" w:type="dxa"/>
        </w:tcPr>
        <w:p w:rsidR="000537EA" w:rsidRDefault="000537EA" w:rsidP="0094502D">
          <w:pPr>
            <w:pStyle w:val="Sidhuvud"/>
          </w:pPr>
        </w:p>
        <w:p w:rsidR="000537EA" w:rsidRPr="0094502D" w:rsidRDefault="000537EA" w:rsidP="00EC71A6">
          <w:pPr>
            <w:pStyle w:val="Sidhuvud"/>
          </w:pPr>
        </w:p>
      </w:tc>
    </w:tr>
    <w:tr w:rsidR="000537EA" w:rsidTr="00C93EBA">
      <w:trPr>
        <w:trHeight w:val="2268"/>
      </w:trPr>
      <w:sdt>
        <w:sdtPr>
          <w:rPr>
            <w:b/>
          </w:rPr>
          <w:alias w:val="SenderText"/>
          <w:tag w:val="ccRKShow_SenderText"/>
          <w:id w:val="1374046025"/>
          <w:placeholder>
            <w:docPart w:val="2767CD1FB43D4A9C81CF57A8891F0170"/>
          </w:placeholder>
        </w:sdtPr>
        <w:sdtEndPr>
          <w:rPr>
            <w:b w:val="0"/>
          </w:rPr>
        </w:sdtEndPr>
        <w:sdtContent>
          <w:tc>
            <w:tcPr>
              <w:tcW w:w="5534" w:type="dxa"/>
              <w:tcMar>
                <w:right w:w="1134" w:type="dxa"/>
              </w:tcMar>
            </w:tcPr>
            <w:p w:rsidR="0012463F" w:rsidRPr="0012463F" w:rsidRDefault="0012463F" w:rsidP="00340DE0">
              <w:pPr>
                <w:pStyle w:val="Sidhuvud"/>
                <w:rPr>
                  <w:b/>
                </w:rPr>
              </w:pPr>
              <w:r w:rsidRPr="0012463F">
                <w:rPr>
                  <w:b/>
                </w:rPr>
                <w:t>Socialdepartementet</w:t>
              </w:r>
            </w:p>
            <w:p w:rsidR="000537EA" w:rsidRPr="00340DE0" w:rsidRDefault="0012463F" w:rsidP="00340DE0">
              <w:pPr>
                <w:pStyle w:val="Sidhuvud"/>
              </w:pPr>
              <w:r w:rsidRPr="0012463F">
                <w:t>Socialministern</w:t>
              </w:r>
            </w:p>
          </w:tc>
        </w:sdtContent>
      </w:sdt>
      <w:sdt>
        <w:sdtPr>
          <w:alias w:val="Recipient"/>
          <w:tag w:val="ccRKShow_Recipient"/>
          <w:id w:val="-28344517"/>
          <w:placeholder>
            <w:docPart w:val="1EA1996AA23E43B586EC2391AA8B27EB"/>
          </w:placeholder>
          <w:dataBinding w:prefixMappings="xmlns:ns0='http://lp/documentinfo/RK' " w:xpath="/ns0:DocumentInfo[1]/ns0:BaseInfo[1]/ns0:Recipient[1]" w:storeItemID="{3E20FD49-84A0-4230-9112-3D85C70F4C12}"/>
          <w:text w:multiLine="1"/>
        </w:sdtPr>
        <w:sdtEndPr/>
        <w:sdtContent>
          <w:tc>
            <w:tcPr>
              <w:tcW w:w="3170" w:type="dxa"/>
            </w:tcPr>
            <w:p w:rsidR="000537EA" w:rsidRDefault="000537EA" w:rsidP="00547B89">
              <w:pPr>
                <w:pStyle w:val="Sidhuvud"/>
              </w:pPr>
              <w:r>
                <w:t>Till riksdagen</w:t>
              </w:r>
            </w:p>
          </w:tc>
        </w:sdtContent>
      </w:sdt>
      <w:tc>
        <w:tcPr>
          <w:tcW w:w="1134" w:type="dxa"/>
        </w:tcPr>
        <w:p w:rsidR="000537EA" w:rsidRDefault="000537E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A"/>
    <w:rsid w:val="00000290"/>
    <w:rsid w:val="00004D5C"/>
    <w:rsid w:val="00005F68"/>
    <w:rsid w:val="00006CA7"/>
    <w:rsid w:val="00012B00"/>
    <w:rsid w:val="00014EF6"/>
    <w:rsid w:val="00017197"/>
    <w:rsid w:val="0001725B"/>
    <w:rsid w:val="000203B0"/>
    <w:rsid w:val="000230B9"/>
    <w:rsid w:val="00025992"/>
    <w:rsid w:val="00026711"/>
    <w:rsid w:val="0003679E"/>
    <w:rsid w:val="00041EDC"/>
    <w:rsid w:val="0004352E"/>
    <w:rsid w:val="000537EA"/>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52E0"/>
    <w:rsid w:val="000C61D1"/>
    <w:rsid w:val="000D31A9"/>
    <w:rsid w:val="000E12D9"/>
    <w:rsid w:val="000E59A9"/>
    <w:rsid w:val="000E638A"/>
    <w:rsid w:val="000F00B8"/>
    <w:rsid w:val="000F0385"/>
    <w:rsid w:val="000F1EA7"/>
    <w:rsid w:val="000F2084"/>
    <w:rsid w:val="000F6462"/>
    <w:rsid w:val="00112C3D"/>
    <w:rsid w:val="00113168"/>
    <w:rsid w:val="0011413E"/>
    <w:rsid w:val="0012033A"/>
    <w:rsid w:val="00121002"/>
    <w:rsid w:val="00122D16"/>
    <w:rsid w:val="0012463F"/>
    <w:rsid w:val="00125B5E"/>
    <w:rsid w:val="00126E6B"/>
    <w:rsid w:val="00130EC3"/>
    <w:rsid w:val="001331B1"/>
    <w:rsid w:val="00134837"/>
    <w:rsid w:val="00135111"/>
    <w:rsid w:val="001428E2"/>
    <w:rsid w:val="00167FA8"/>
    <w:rsid w:val="00170CE4"/>
    <w:rsid w:val="0017300E"/>
    <w:rsid w:val="00173126"/>
    <w:rsid w:val="00176A26"/>
    <w:rsid w:val="00177CA0"/>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06425"/>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C6A47"/>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3818"/>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62A"/>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675C"/>
    <w:rsid w:val="00AE7BD8"/>
    <w:rsid w:val="00AE7D02"/>
    <w:rsid w:val="00AF0BB7"/>
    <w:rsid w:val="00AF0BDE"/>
    <w:rsid w:val="00AF0EDE"/>
    <w:rsid w:val="00AF4853"/>
    <w:rsid w:val="00AF58E4"/>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C94"/>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4B59"/>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2C93"/>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9C"/>
  <w15:docId w15:val="{87AF11B1-5DC0-4452-918C-6304E8C4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A02CCE56AD4BCCAF331D6589AA2506"/>
        <w:category>
          <w:name w:val="Allmänt"/>
          <w:gallery w:val="placeholder"/>
        </w:category>
        <w:types>
          <w:type w:val="bbPlcHdr"/>
        </w:types>
        <w:behaviors>
          <w:behavior w:val="content"/>
        </w:behaviors>
        <w:guid w:val="{A6BC038E-BEEB-41E1-807B-47660F84916B}"/>
      </w:docPartPr>
      <w:docPartBody>
        <w:p w:rsidR="00220C26" w:rsidRDefault="000D29A2" w:rsidP="000D29A2">
          <w:pPr>
            <w:pStyle w:val="29A02CCE56AD4BCCAF331D6589AA2506"/>
          </w:pPr>
          <w:r>
            <w:rPr>
              <w:rStyle w:val="Platshllartext"/>
            </w:rPr>
            <w:t xml:space="preserve"> </w:t>
          </w:r>
        </w:p>
      </w:docPartBody>
    </w:docPart>
    <w:docPart>
      <w:docPartPr>
        <w:name w:val="E6436EFE2D7240D0961C90E01F9BEAF5"/>
        <w:category>
          <w:name w:val="Allmänt"/>
          <w:gallery w:val="placeholder"/>
        </w:category>
        <w:types>
          <w:type w:val="bbPlcHdr"/>
        </w:types>
        <w:behaviors>
          <w:behavior w:val="content"/>
        </w:behaviors>
        <w:guid w:val="{3CBA595D-CD80-4805-91AE-E1516826A332}"/>
      </w:docPartPr>
      <w:docPartBody>
        <w:p w:rsidR="00220C26" w:rsidRDefault="000D29A2" w:rsidP="000D29A2">
          <w:pPr>
            <w:pStyle w:val="E6436EFE2D7240D0961C90E01F9BEAF5"/>
          </w:pPr>
          <w:r>
            <w:rPr>
              <w:rStyle w:val="Platshllartext"/>
            </w:rPr>
            <w:t xml:space="preserve"> </w:t>
          </w:r>
        </w:p>
      </w:docPartBody>
    </w:docPart>
    <w:docPart>
      <w:docPartPr>
        <w:name w:val="2767CD1FB43D4A9C81CF57A8891F0170"/>
        <w:category>
          <w:name w:val="Allmänt"/>
          <w:gallery w:val="placeholder"/>
        </w:category>
        <w:types>
          <w:type w:val="bbPlcHdr"/>
        </w:types>
        <w:behaviors>
          <w:behavior w:val="content"/>
        </w:behaviors>
        <w:guid w:val="{46AAB451-42A1-4494-8846-98787354E163}"/>
      </w:docPartPr>
      <w:docPartBody>
        <w:p w:rsidR="00220C26" w:rsidRDefault="000D29A2" w:rsidP="000D29A2">
          <w:pPr>
            <w:pStyle w:val="2767CD1FB43D4A9C81CF57A8891F0170"/>
          </w:pPr>
          <w:r>
            <w:rPr>
              <w:rStyle w:val="Platshllartext"/>
            </w:rPr>
            <w:t xml:space="preserve"> </w:t>
          </w:r>
        </w:p>
      </w:docPartBody>
    </w:docPart>
    <w:docPart>
      <w:docPartPr>
        <w:name w:val="1EA1996AA23E43B586EC2391AA8B27EB"/>
        <w:category>
          <w:name w:val="Allmänt"/>
          <w:gallery w:val="placeholder"/>
        </w:category>
        <w:types>
          <w:type w:val="bbPlcHdr"/>
        </w:types>
        <w:behaviors>
          <w:behavior w:val="content"/>
        </w:behaviors>
        <w:guid w:val="{49E31881-A128-4EDA-BBB6-4A1B665D83AD}"/>
      </w:docPartPr>
      <w:docPartBody>
        <w:p w:rsidR="00220C26" w:rsidRDefault="000D29A2" w:rsidP="000D29A2">
          <w:pPr>
            <w:pStyle w:val="1EA1996AA23E43B586EC2391AA8B27EB"/>
          </w:pPr>
          <w:r>
            <w:rPr>
              <w:rStyle w:val="Platshllartext"/>
            </w:rPr>
            <w:t xml:space="preserve"> </w:t>
          </w:r>
        </w:p>
      </w:docPartBody>
    </w:docPart>
    <w:docPart>
      <w:docPartPr>
        <w:name w:val="3CC49577A3254D6EA7DEB8A0327363EE"/>
        <w:category>
          <w:name w:val="Allmänt"/>
          <w:gallery w:val="placeholder"/>
        </w:category>
        <w:types>
          <w:type w:val="bbPlcHdr"/>
        </w:types>
        <w:behaviors>
          <w:behavior w:val="content"/>
        </w:behaviors>
        <w:guid w:val="{65839870-D624-4F1B-8A8A-63B2520F3B70}"/>
      </w:docPartPr>
      <w:docPartBody>
        <w:p w:rsidR="00220C26" w:rsidRDefault="000D29A2" w:rsidP="000D29A2">
          <w:pPr>
            <w:pStyle w:val="3CC49577A3254D6EA7DEB8A0327363E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A2"/>
    <w:rsid w:val="000D29A2"/>
    <w:rsid w:val="00220C26"/>
    <w:rsid w:val="008E1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97BA08B84C49B89B33DE60281F35FD">
    <w:name w:val="1497BA08B84C49B89B33DE60281F35FD"/>
    <w:rsid w:val="000D29A2"/>
  </w:style>
  <w:style w:type="character" w:styleId="Platshllartext">
    <w:name w:val="Placeholder Text"/>
    <w:basedOn w:val="Standardstycketeckensnitt"/>
    <w:uiPriority w:val="99"/>
    <w:semiHidden/>
    <w:rsid w:val="000D29A2"/>
    <w:rPr>
      <w:noProof w:val="0"/>
      <w:color w:val="808080"/>
    </w:rPr>
  </w:style>
  <w:style w:type="paragraph" w:customStyle="1" w:styleId="C24A2A26A68F4AFBA112E0EF9B6BC3ED">
    <w:name w:val="C24A2A26A68F4AFBA112E0EF9B6BC3ED"/>
    <w:rsid w:val="000D29A2"/>
  </w:style>
  <w:style w:type="paragraph" w:customStyle="1" w:styleId="1E949350EBAB4686A3E8BD087F2A5FE7">
    <w:name w:val="1E949350EBAB4686A3E8BD087F2A5FE7"/>
    <w:rsid w:val="000D29A2"/>
  </w:style>
  <w:style w:type="paragraph" w:customStyle="1" w:styleId="23B60E8437194F9E839D714574271464">
    <w:name w:val="23B60E8437194F9E839D714574271464"/>
    <w:rsid w:val="000D29A2"/>
  </w:style>
  <w:style w:type="paragraph" w:customStyle="1" w:styleId="29A02CCE56AD4BCCAF331D6589AA2506">
    <w:name w:val="29A02CCE56AD4BCCAF331D6589AA2506"/>
    <w:rsid w:val="000D29A2"/>
  </w:style>
  <w:style w:type="paragraph" w:customStyle="1" w:styleId="E6436EFE2D7240D0961C90E01F9BEAF5">
    <w:name w:val="E6436EFE2D7240D0961C90E01F9BEAF5"/>
    <w:rsid w:val="000D29A2"/>
  </w:style>
  <w:style w:type="paragraph" w:customStyle="1" w:styleId="233AB13812E6466296E2114FD737A4D1">
    <w:name w:val="233AB13812E6466296E2114FD737A4D1"/>
    <w:rsid w:val="000D29A2"/>
  </w:style>
  <w:style w:type="paragraph" w:customStyle="1" w:styleId="0140F4F11D0C4FDEAF2A2977EF36FD28">
    <w:name w:val="0140F4F11D0C4FDEAF2A2977EF36FD28"/>
    <w:rsid w:val="000D29A2"/>
  </w:style>
  <w:style w:type="paragraph" w:customStyle="1" w:styleId="D0AB1168D64D4AFFA4E5DD9E2ADCE012">
    <w:name w:val="D0AB1168D64D4AFFA4E5DD9E2ADCE012"/>
    <w:rsid w:val="000D29A2"/>
  </w:style>
  <w:style w:type="paragraph" w:customStyle="1" w:styleId="2767CD1FB43D4A9C81CF57A8891F0170">
    <w:name w:val="2767CD1FB43D4A9C81CF57A8891F0170"/>
    <w:rsid w:val="000D29A2"/>
  </w:style>
  <w:style w:type="paragraph" w:customStyle="1" w:styleId="1EA1996AA23E43B586EC2391AA8B27EB">
    <w:name w:val="1EA1996AA23E43B586EC2391AA8B27EB"/>
    <w:rsid w:val="000D29A2"/>
  </w:style>
  <w:style w:type="paragraph" w:customStyle="1" w:styleId="9EC2234DEE0247DBAED920152DB61120">
    <w:name w:val="9EC2234DEE0247DBAED920152DB61120"/>
    <w:rsid w:val="000D29A2"/>
  </w:style>
  <w:style w:type="paragraph" w:customStyle="1" w:styleId="EF82432FA8EE4EC3A9703C9B4EFB5B04">
    <w:name w:val="EF82432FA8EE4EC3A9703C9B4EFB5B04"/>
    <w:rsid w:val="000D29A2"/>
  </w:style>
  <w:style w:type="paragraph" w:customStyle="1" w:styleId="3B62153CA6A24D37B5601F26E50E1659">
    <w:name w:val="3B62153CA6A24D37B5601F26E50E1659"/>
    <w:rsid w:val="000D29A2"/>
  </w:style>
  <w:style w:type="paragraph" w:customStyle="1" w:styleId="F5C5F4CB3F1648CF98162F65613C23D1">
    <w:name w:val="F5C5F4CB3F1648CF98162F65613C23D1"/>
    <w:rsid w:val="000D29A2"/>
  </w:style>
  <w:style w:type="paragraph" w:customStyle="1" w:styleId="6F09757F4A644C8BB2656D57C5B22ACD">
    <w:name w:val="6F09757F4A644C8BB2656D57C5B22ACD"/>
    <w:rsid w:val="000D29A2"/>
  </w:style>
  <w:style w:type="paragraph" w:customStyle="1" w:styleId="3CC49577A3254D6EA7DEB8A0327363EE">
    <w:name w:val="3CC49577A3254D6EA7DEB8A0327363EE"/>
    <w:rsid w:val="000D29A2"/>
  </w:style>
  <w:style w:type="paragraph" w:customStyle="1" w:styleId="7E1DCCA000FC4C9E9BB00FFE0985C87A">
    <w:name w:val="7E1DCCA000FC4C9E9BB00FFE0985C87A"/>
    <w:rsid w:val="000D29A2"/>
  </w:style>
  <w:style w:type="paragraph" w:customStyle="1" w:styleId="7C8EFD034A2F4B46A2A983AAC50AADA0">
    <w:name w:val="7C8EFD034A2F4B46A2A983AAC50AADA0"/>
    <w:rsid w:val="000D2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1cb244fe-953a-46b0-b702-d74dd4203378</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2018-03-21T00:00:00</HeaderDate>
    <Office/>
    <Dnr>S2018/01748/SF</Dnr>
    <ParagrafNr/>
    <DocumentTitle/>
    <VisitingAddress/>
    <Extra1/>
    <Extra2/>
    <Extra3>Lars Beckman</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C6A0772D0970A47BD4D277617FF677A" ma:contentTypeVersion="38" ma:contentTypeDescription="Skapa ett nytt dokument." ma:contentTypeScope="" ma:versionID="102478e24ed1e815ce8545d61561df02">
  <xsd:schema xmlns:xsd="http://www.w3.org/2001/XMLSchema" xmlns:xs="http://www.w3.org/2001/XMLSchema" xmlns:p="http://schemas.microsoft.com/office/2006/metadata/properties" xmlns:ns2="a68c6c55-4fbb-48c7-bd04-03a904b43046" xmlns:ns3="8ff8e71b-2a87-4306-b764-dfbb4f2d0bf6" targetNamespace="http://schemas.microsoft.com/office/2006/metadata/properties" ma:root="true" ma:fieldsID="76f16d526a5a1c0d7b9fd509e55d8c7a" ns2:_="" ns3:_="">
    <xsd:import namespace="a68c6c55-4fbb-48c7-bd04-03a904b43046"/>
    <xsd:import namespace="8ff8e71b-2a87-4306-b764-dfbb4f2d0bf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f8e71b-2a87-4306-b764-dfbb4f2d0bf6"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C9-F664-4D25-8563-C80AC3B6E9E8}"/>
</file>

<file path=customXml/itemProps2.xml><?xml version="1.0" encoding="utf-8"?>
<ds:datastoreItem xmlns:ds="http://schemas.openxmlformats.org/officeDocument/2006/customXml" ds:itemID="{94048BB0-E4E8-4A0E-A56F-76625F59BF9E}"/>
</file>

<file path=customXml/itemProps3.xml><?xml version="1.0" encoding="utf-8"?>
<ds:datastoreItem xmlns:ds="http://schemas.openxmlformats.org/officeDocument/2006/customXml" ds:itemID="{3E20FD49-84A0-4230-9112-3D85C70F4C12}"/>
</file>

<file path=customXml/itemProps4.xml><?xml version="1.0" encoding="utf-8"?>
<ds:datastoreItem xmlns:ds="http://schemas.openxmlformats.org/officeDocument/2006/customXml" ds:itemID="{2A8F5BF9-4486-4F9C-A569-C2DBA194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8ff8e71b-2a87-4306-b764-dfbb4f2d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A907BC-DC79-42B0-83D2-B9797F73B7C0}"/>
</file>

<file path=customXml/itemProps6.xml><?xml version="1.0" encoding="utf-8"?>
<ds:datastoreItem xmlns:ds="http://schemas.openxmlformats.org/officeDocument/2006/customXml" ds:itemID="{94048BB0-E4E8-4A0E-A56F-76625F59BF9E}"/>
</file>

<file path=customXml/itemProps7.xml><?xml version="1.0" encoding="utf-8"?>
<ds:datastoreItem xmlns:ds="http://schemas.openxmlformats.org/officeDocument/2006/customXml" ds:itemID="{F737FB9B-A65A-42E1-A50D-0ABABD6802B4}"/>
</file>

<file path=customXml/itemProps8.xml><?xml version="1.0" encoding="utf-8"?>
<ds:datastoreItem xmlns:ds="http://schemas.openxmlformats.org/officeDocument/2006/customXml" ds:itemID="{4F9548E9-2865-484F-9DC4-502B3C21F79E}"/>
</file>

<file path=docProps/app.xml><?xml version="1.0" encoding="utf-8"?>
<Properties xmlns="http://schemas.openxmlformats.org/officeDocument/2006/extended-properties" xmlns:vt="http://schemas.openxmlformats.org/officeDocument/2006/docPropsVTypes">
  <Template>RK Basmall.dotx</Template>
  <TotalTime>0</TotalTime>
  <Pages>1</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Wollberg</dc:creator>
  <cp:keywords/>
  <dc:description/>
  <cp:lastModifiedBy>Peter Wollberg</cp:lastModifiedBy>
  <cp:revision>10</cp:revision>
  <dcterms:created xsi:type="dcterms:W3CDTF">2018-03-13T11:15:00Z</dcterms:created>
  <dcterms:modified xsi:type="dcterms:W3CDTF">2018-03-16T08:48:00Z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1af0df23-f966-4aa0-8af1-08fb96a28b35</vt:lpwstr>
  </property>
</Properties>
</file>