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5F83" w14:textId="77777777" w:rsidR="00DA14E2" w:rsidRDefault="00DA14E2" w:rsidP="00480526">
      <w:pPr>
        <w:pStyle w:val="Rubrik"/>
      </w:pPr>
      <w:bookmarkStart w:id="0" w:name="Start"/>
      <w:bookmarkEnd w:id="0"/>
      <w:r>
        <w:t xml:space="preserve">Svar på fråga 2020/21:535 av </w:t>
      </w:r>
      <w:sdt>
        <w:sdtPr>
          <w:alias w:val="Frågeställare"/>
          <w:tag w:val="delete"/>
          <w:id w:val="-211816850"/>
          <w:placeholder>
            <w:docPart w:val="4080F73BEEBB434091498CA55BE55716"/>
          </w:placeholder>
          <w:dataBinding w:prefixMappings="xmlns:ns0='http://lp/documentinfo/RK' " w:xpath="/ns0:DocumentInfo[1]/ns0:BaseInfo[1]/ns0:Extra3[1]" w:storeItemID="{610322AE-D033-4D4A-AE22-895E75423DFF}"/>
          <w:text/>
        </w:sdtPr>
        <w:sdtEndPr/>
        <w:sdtContent>
          <w:r w:rsidRPr="00DA14E2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3EE2CCDB24F42FF8E1F250D6C34AEC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DA14E2">
        <w:t>Covid-19-strategin</w:t>
      </w:r>
    </w:p>
    <w:p w14:paraId="3E6308FF" w14:textId="6D3654AC" w:rsidR="00DA14E2" w:rsidRDefault="00EE2B46" w:rsidP="00DA14E2">
      <w:pPr>
        <w:pStyle w:val="Brdtext"/>
      </w:pPr>
      <w:sdt>
        <w:sdtPr>
          <w:alias w:val="Frågeställare"/>
          <w:tag w:val="delete"/>
          <w:id w:val="-1635256365"/>
          <w:placeholder>
            <w:docPart w:val="6BB966217160400DABE635403324CF3D"/>
          </w:placeholder>
          <w:dataBinding w:prefixMappings="xmlns:ns0='http://lp/documentinfo/RK' " w:xpath="/ns0:DocumentInfo[1]/ns0:BaseInfo[1]/ns0:Extra3[1]" w:storeItemID="{610322AE-D033-4D4A-AE22-895E75423DFF}"/>
          <w:text/>
        </w:sdtPr>
        <w:sdtEndPr/>
        <w:sdtContent>
          <w:r w:rsidR="00DA14E2">
            <w:t>Camilla Waltersson Grönvall</w:t>
          </w:r>
        </w:sdtContent>
      </w:sdt>
      <w:r w:rsidR="00DA14E2">
        <w:t xml:space="preserve"> har frågat mig v</w:t>
      </w:r>
      <w:r w:rsidR="00DA14E2" w:rsidRPr="00DA14E2">
        <w:t xml:space="preserve">ilka ytterligare konkreta åtgärder </w:t>
      </w:r>
      <w:r w:rsidR="0020239A">
        <w:t>jag</w:t>
      </w:r>
      <w:r w:rsidR="0020239A" w:rsidRPr="00DA14E2">
        <w:t xml:space="preserve"> </w:t>
      </w:r>
      <w:r w:rsidR="00DA14E2" w:rsidRPr="00DA14E2">
        <w:t>avser att vidta för att</w:t>
      </w:r>
      <w:r w:rsidR="00DA14E2">
        <w:t xml:space="preserve"> </w:t>
      </w:r>
      <w:r w:rsidR="00DA14E2" w:rsidRPr="00DA14E2">
        <w:t>klargöra vad som är den nationella samlade svenska covid-19-strategin</w:t>
      </w:r>
      <w:r w:rsidR="00DA14E2">
        <w:t xml:space="preserve">. </w:t>
      </w:r>
    </w:p>
    <w:p w14:paraId="785CE165" w14:textId="364E5E65" w:rsidR="00DA14E2" w:rsidRDefault="00DA14E2" w:rsidP="00DA14E2">
      <w:pPr>
        <w:pStyle w:val="Brdtext"/>
      </w:pPr>
      <w:r w:rsidRPr="00DA14E2">
        <w:t>Regeringen</w:t>
      </w:r>
      <w:r>
        <w:t xml:space="preserve"> har sedan utbrottet av covid-19-pandemin varit tydlig med att den svenska strategin innebär att</w:t>
      </w:r>
      <w:r w:rsidR="00E10CB5">
        <w:t xml:space="preserve"> </w:t>
      </w:r>
      <w:r w:rsidR="00E10CB5" w:rsidRPr="00E10CB5">
        <w:t xml:space="preserve">de åtgärder som vidtas ska baseras på kunskap och beprövad erfarenhet </w:t>
      </w:r>
      <w:r w:rsidR="00E10CB5">
        <w:t>samt</w:t>
      </w:r>
      <w:r w:rsidR="00E10CB5" w:rsidRPr="00E10CB5">
        <w:t xml:space="preserve"> att rätt åtgärder ska vidtas vid rätt tidpunkt. För att upprätthålla denna strategi omprövas vidtagna åtgärder löpande.</w:t>
      </w:r>
      <w:r w:rsidR="00E10CB5">
        <w:t xml:space="preserve"> </w:t>
      </w:r>
      <w:r w:rsidR="007273E6">
        <w:t>Måle</w:t>
      </w:r>
      <w:r w:rsidR="0006435D">
        <w:t>n</w:t>
      </w:r>
      <w:r w:rsidR="007273E6">
        <w:t xml:space="preserve"> för hanteringen av det nya coronaviruset och dess effekter</w:t>
      </w:r>
      <w:r w:rsidR="00E10CB5">
        <w:t xml:space="preserve"> är </w:t>
      </w:r>
      <w:proofErr w:type="gramStart"/>
      <w:r w:rsidR="0006435D">
        <w:t>bl.a.</w:t>
      </w:r>
      <w:proofErr w:type="gramEnd"/>
      <w:r w:rsidR="0006435D">
        <w:t xml:space="preserve"> </w:t>
      </w:r>
      <w:r w:rsidR="00E10CB5">
        <w:t>att begränsa</w:t>
      </w:r>
      <w:r>
        <w:t xml:space="preserve"> smittspridningen</w:t>
      </w:r>
      <w:r w:rsidR="00E10CB5">
        <w:t xml:space="preserve"> för att säkra sjukvårdens kapacitet</w:t>
      </w:r>
      <w:r>
        <w:t xml:space="preserve"> </w:t>
      </w:r>
      <w:r w:rsidR="002614D6">
        <w:t>och</w:t>
      </w:r>
      <w:r w:rsidR="00480526">
        <w:t xml:space="preserve"> för att</w:t>
      </w:r>
      <w:r>
        <w:t xml:space="preserve"> </w:t>
      </w:r>
      <w:r w:rsidRPr="00DA14E2">
        <w:t>skydda människors liv, hälsa och jobb.</w:t>
      </w:r>
      <w:r>
        <w:t xml:space="preserve"> </w:t>
      </w:r>
      <w:r w:rsidR="00480526">
        <w:t>De åtgärder som regeringen vidtar för att uppnå detta ska balanseras mot vilka effekter det får på samhället samt folkhälsa</w:t>
      </w:r>
      <w:r w:rsidR="00CB084F">
        <w:t>n</w:t>
      </w:r>
      <w:r w:rsidR="00480526">
        <w:t xml:space="preserve"> i stort. </w:t>
      </w:r>
    </w:p>
    <w:p w14:paraId="1E3FD9D4" w14:textId="6D822C95" w:rsidR="00B9783C" w:rsidRDefault="00A16884" w:rsidP="00DA14E2">
      <w:pPr>
        <w:pStyle w:val="Brdtext"/>
      </w:pPr>
      <w:r>
        <w:t>R</w:t>
      </w:r>
      <w:r w:rsidR="00B9783C">
        <w:t xml:space="preserve">egeringen </w:t>
      </w:r>
      <w:r>
        <w:t xml:space="preserve">och Folkhälsomyndigheten </w:t>
      </w:r>
      <w:r w:rsidR="00B9783C">
        <w:t xml:space="preserve">har </w:t>
      </w:r>
      <w:r>
        <w:t>löpande</w:t>
      </w:r>
      <w:r w:rsidR="00B9783C">
        <w:t xml:space="preserve"> sedan pandemins utbrott förklarat vad den svenska strategin innebär, vilka råd samt </w:t>
      </w:r>
      <w:r w:rsidR="00805EBB">
        <w:t>rekommendationer</w:t>
      </w:r>
      <w:r w:rsidR="00B9783C">
        <w:t xml:space="preserve"> som gäller och </w:t>
      </w:r>
      <w:r w:rsidR="003323CC">
        <w:t xml:space="preserve">vikten av </w:t>
      </w:r>
      <w:r w:rsidR="00B9783C">
        <w:t xml:space="preserve">att alla </w:t>
      </w:r>
      <w:r w:rsidR="003323CC">
        <w:t xml:space="preserve">måste </w:t>
      </w:r>
      <w:r w:rsidR="00B9783C">
        <w:t>ta si</w:t>
      </w:r>
      <w:r w:rsidR="003323CC">
        <w:t>tt</w:t>
      </w:r>
      <w:r w:rsidR="00B9783C">
        <w:t xml:space="preserve"> ansvar för att </w:t>
      </w:r>
      <w:r w:rsidR="003323CC">
        <w:t xml:space="preserve">bidra till </w:t>
      </w:r>
      <w:r w:rsidR="00B9783C">
        <w:t>minska</w:t>
      </w:r>
      <w:r w:rsidR="003323CC">
        <w:t>d</w:t>
      </w:r>
      <w:r w:rsidR="00B9783C">
        <w:t xml:space="preserve"> smittspridning.</w:t>
      </w:r>
    </w:p>
    <w:p w14:paraId="6B7DF66D" w14:textId="77777777" w:rsidR="00DA14E2" w:rsidRPr="00B9783C" w:rsidRDefault="00DA14E2" w:rsidP="00480526">
      <w:pPr>
        <w:pStyle w:val="Brdtext"/>
        <w:rPr>
          <w:lang w:val="de-DE"/>
        </w:rPr>
      </w:pPr>
      <w:r w:rsidRPr="00B9783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1582C5D18E446EB9C1C8E32486961B7"/>
          </w:placeholder>
          <w:dataBinding w:prefixMappings="xmlns:ns0='http://lp/documentinfo/RK' " w:xpath="/ns0:DocumentInfo[1]/ns0:BaseInfo[1]/ns0:HeaderDate[1]" w:storeItemID="{610322AE-D033-4D4A-AE22-895E75423DFF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9783C">
            <w:t>25 november 2020</w:t>
          </w:r>
        </w:sdtContent>
      </w:sdt>
    </w:p>
    <w:p w14:paraId="5A63B72C" w14:textId="77777777" w:rsidR="00DA14E2" w:rsidRPr="00B9783C" w:rsidRDefault="00DA14E2" w:rsidP="00480526">
      <w:pPr>
        <w:pStyle w:val="Brdtextutanavstnd"/>
        <w:rPr>
          <w:lang w:val="de-DE"/>
        </w:rPr>
      </w:pPr>
    </w:p>
    <w:p w14:paraId="3E76EB53" w14:textId="77777777" w:rsidR="00DA14E2" w:rsidRPr="00B9783C" w:rsidRDefault="00DA14E2" w:rsidP="00480526">
      <w:pPr>
        <w:pStyle w:val="Brdtextutanavstnd"/>
        <w:rPr>
          <w:lang w:val="de-DE"/>
        </w:rPr>
      </w:pPr>
    </w:p>
    <w:p w14:paraId="732EAEE8" w14:textId="77777777" w:rsidR="00DA14E2" w:rsidRPr="00B9783C" w:rsidRDefault="00DA14E2" w:rsidP="0048052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96EFFB26ECB4464EBF365B4379B665E4"/>
        </w:placeholder>
        <w:dataBinding w:prefixMappings="xmlns:ns0='http://lp/documentinfo/RK' " w:xpath="/ns0:DocumentInfo[1]/ns0:BaseInfo[1]/ns0:TopSender[1]" w:storeItemID="{610322AE-D033-4D4A-AE22-895E75423DFF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B776FBE" w14:textId="69AFD8F7" w:rsidR="00DA14E2" w:rsidRPr="00DA14E2" w:rsidRDefault="00DA14E2" w:rsidP="00480526">
          <w:pPr>
            <w:pStyle w:val="Brdtext"/>
            <w:rPr>
              <w:lang w:val="de-DE"/>
            </w:rPr>
          </w:pPr>
          <w:r w:rsidRPr="00DA14E2">
            <w:rPr>
              <w:lang w:val="de-DE"/>
            </w:rPr>
            <w:t>Lena Hallengren</w:t>
          </w:r>
        </w:p>
      </w:sdtContent>
    </w:sdt>
    <w:sectPr w:rsidR="00DA14E2" w:rsidRPr="00DA14E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C9DE" w14:textId="77777777" w:rsidR="00EE2B46" w:rsidRDefault="00EE2B46" w:rsidP="00A87A54">
      <w:pPr>
        <w:spacing w:after="0" w:line="240" w:lineRule="auto"/>
      </w:pPr>
      <w:r>
        <w:separator/>
      </w:r>
    </w:p>
  </w:endnote>
  <w:endnote w:type="continuationSeparator" w:id="0">
    <w:p w14:paraId="2AB26648" w14:textId="77777777" w:rsidR="00EE2B46" w:rsidRDefault="00EE2B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80526" w:rsidRPr="00347E11" w14:paraId="0C4EA408" w14:textId="77777777" w:rsidTr="00480526">
      <w:trPr>
        <w:trHeight w:val="227"/>
        <w:jc w:val="right"/>
      </w:trPr>
      <w:tc>
        <w:tcPr>
          <w:tcW w:w="708" w:type="dxa"/>
          <w:vAlign w:val="bottom"/>
        </w:tcPr>
        <w:p w14:paraId="494C39B5" w14:textId="77777777" w:rsidR="00480526" w:rsidRPr="00B62610" w:rsidRDefault="0048052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80526" w:rsidRPr="00347E11" w14:paraId="152187A3" w14:textId="77777777" w:rsidTr="00480526">
      <w:trPr>
        <w:trHeight w:val="850"/>
        <w:jc w:val="right"/>
      </w:trPr>
      <w:tc>
        <w:tcPr>
          <w:tcW w:w="708" w:type="dxa"/>
          <w:vAlign w:val="bottom"/>
        </w:tcPr>
        <w:p w14:paraId="3FF78120" w14:textId="77777777" w:rsidR="00480526" w:rsidRPr="00347E11" w:rsidRDefault="00480526" w:rsidP="005606BC">
          <w:pPr>
            <w:pStyle w:val="Sidfot"/>
            <w:spacing w:line="276" w:lineRule="auto"/>
            <w:jc w:val="right"/>
          </w:pPr>
        </w:p>
      </w:tc>
    </w:tr>
  </w:tbl>
  <w:p w14:paraId="425D37FB" w14:textId="77777777" w:rsidR="00480526" w:rsidRPr="005606BC" w:rsidRDefault="0048052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80526" w:rsidRPr="00347E11" w14:paraId="409231D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E86C5F" w14:textId="77777777" w:rsidR="00480526" w:rsidRPr="00347E11" w:rsidRDefault="00480526" w:rsidP="00347E11">
          <w:pPr>
            <w:pStyle w:val="Sidfot"/>
            <w:rPr>
              <w:sz w:val="8"/>
            </w:rPr>
          </w:pPr>
        </w:p>
      </w:tc>
    </w:tr>
    <w:tr w:rsidR="00480526" w:rsidRPr="00EE3C0F" w14:paraId="6A2D2F5B" w14:textId="77777777" w:rsidTr="00C26068">
      <w:trPr>
        <w:trHeight w:val="227"/>
      </w:trPr>
      <w:tc>
        <w:tcPr>
          <w:tcW w:w="4074" w:type="dxa"/>
        </w:tcPr>
        <w:p w14:paraId="438E907F" w14:textId="77777777" w:rsidR="00480526" w:rsidRPr="00F53AEA" w:rsidRDefault="0048052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4A22FD" w14:textId="77777777" w:rsidR="00480526" w:rsidRPr="00F53AEA" w:rsidRDefault="00480526" w:rsidP="00F53AEA">
          <w:pPr>
            <w:pStyle w:val="Sidfot"/>
            <w:spacing w:line="276" w:lineRule="auto"/>
          </w:pPr>
        </w:p>
      </w:tc>
    </w:tr>
  </w:tbl>
  <w:p w14:paraId="627EA207" w14:textId="77777777" w:rsidR="00480526" w:rsidRPr="00EE3C0F" w:rsidRDefault="0048052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44DE" w14:textId="77777777" w:rsidR="00EE2B46" w:rsidRDefault="00EE2B46" w:rsidP="00A87A54">
      <w:pPr>
        <w:spacing w:after="0" w:line="240" w:lineRule="auto"/>
      </w:pPr>
      <w:r>
        <w:separator/>
      </w:r>
    </w:p>
  </w:footnote>
  <w:footnote w:type="continuationSeparator" w:id="0">
    <w:p w14:paraId="42653DCA" w14:textId="77777777" w:rsidR="00EE2B46" w:rsidRDefault="00EE2B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0526" w14:paraId="3E844086" w14:textId="77777777" w:rsidTr="00C93EBA">
      <w:trPr>
        <w:trHeight w:val="227"/>
      </w:trPr>
      <w:tc>
        <w:tcPr>
          <w:tcW w:w="5534" w:type="dxa"/>
        </w:tcPr>
        <w:p w14:paraId="6D685DEA" w14:textId="77777777" w:rsidR="00480526" w:rsidRPr="007D73AB" w:rsidRDefault="00480526">
          <w:pPr>
            <w:pStyle w:val="Sidhuvud"/>
          </w:pPr>
        </w:p>
      </w:tc>
      <w:tc>
        <w:tcPr>
          <w:tcW w:w="3170" w:type="dxa"/>
          <w:vAlign w:val="bottom"/>
        </w:tcPr>
        <w:p w14:paraId="57E7BF4F" w14:textId="77777777" w:rsidR="00480526" w:rsidRPr="007D73AB" w:rsidRDefault="00480526" w:rsidP="00340DE0">
          <w:pPr>
            <w:pStyle w:val="Sidhuvud"/>
          </w:pPr>
        </w:p>
      </w:tc>
      <w:tc>
        <w:tcPr>
          <w:tcW w:w="1134" w:type="dxa"/>
        </w:tcPr>
        <w:p w14:paraId="70A329B7" w14:textId="77777777" w:rsidR="00480526" w:rsidRDefault="00480526" w:rsidP="00480526">
          <w:pPr>
            <w:pStyle w:val="Sidhuvud"/>
          </w:pPr>
        </w:p>
      </w:tc>
    </w:tr>
    <w:tr w:rsidR="00480526" w14:paraId="50917181" w14:textId="77777777" w:rsidTr="00C93EBA">
      <w:trPr>
        <w:trHeight w:val="1928"/>
      </w:trPr>
      <w:tc>
        <w:tcPr>
          <w:tcW w:w="5534" w:type="dxa"/>
        </w:tcPr>
        <w:p w14:paraId="72AC3602" w14:textId="77777777" w:rsidR="00480526" w:rsidRPr="00340DE0" w:rsidRDefault="0048052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2D156F" wp14:editId="059C194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A0E90E" w14:textId="77777777" w:rsidR="00480526" w:rsidRPr="00710A6C" w:rsidRDefault="00480526" w:rsidP="00EE3C0F">
          <w:pPr>
            <w:pStyle w:val="Sidhuvud"/>
            <w:rPr>
              <w:b/>
            </w:rPr>
          </w:pPr>
        </w:p>
        <w:p w14:paraId="5F19A184" w14:textId="77777777" w:rsidR="00480526" w:rsidRDefault="00480526" w:rsidP="00EE3C0F">
          <w:pPr>
            <w:pStyle w:val="Sidhuvud"/>
          </w:pPr>
        </w:p>
        <w:p w14:paraId="75562036" w14:textId="77777777" w:rsidR="00480526" w:rsidRDefault="00480526" w:rsidP="00EE3C0F">
          <w:pPr>
            <w:pStyle w:val="Sidhuvud"/>
          </w:pPr>
        </w:p>
        <w:p w14:paraId="041EC0F7" w14:textId="77777777" w:rsidR="00480526" w:rsidRDefault="0048052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68D1ADB658475D8EE481D695B11856"/>
            </w:placeholder>
            <w:dataBinding w:prefixMappings="xmlns:ns0='http://lp/documentinfo/RK' " w:xpath="/ns0:DocumentInfo[1]/ns0:BaseInfo[1]/ns0:Dnr[1]" w:storeItemID="{610322AE-D033-4D4A-AE22-895E75423DFF}"/>
            <w:text/>
          </w:sdtPr>
          <w:sdtEndPr/>
          <w:sdtContent>
            <w:p w14:paraId="2ADD7542" w14:textId="77777777" w:rsidR="00480526" w:rsidRDefault="00480526" w:rsidP="00EE3C0F">
              <w:pPr>
                <w:pStyle w:val="Sidhuvud"/>
              </w:pPr>
              <w:r>
                <w:t>S2020/08488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69F541D8BF490D87342C4E7740C881"/>
            </w:placeholder>
            <w:showingPlcHdr/>
            <w:dataBinding w:prefixMappings="xmlns:ns0='http://lp/documentinfo/RK' " w:xpath="/ns0:DocumentInfo[1]/ns0:BaseInfo[1]/ns0:DocNumber[1]" w:storeItemID="{610322AE-D033-4D4A-AE22-895E75423DFF}"/>
            <w:text/>
          </w:sdtPr>
          <w:sdtEndPr/>
          <w:sdtContent>
            <w:p w14:paraId="0CE8414B" w14:textId="77777777" w:rsidR="00480526" w:rsidRDefault="0048052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1D8554" w14:textId="77777777" w:rsidR="00480526" w:rsidRDefault="00480526" w:rsidP="00EE3C0F">
          <w:pPr>
            <w:pStyle w:val="Sidhuvud"/>
          </w:pPr>
        </w:p>
      </w:tc>
      <w:tc>
        <w:tcPr>
          <w:tcW w:w="1134" w:type="dxa"/>
        </w:tcPr>
        <w:p w14:paraId="1890D25E" w14:textId="77777777" w:rsidR="00480526" w:rsidRDefault="00480526" w:rsidP="0094502D">
          <w:pPr>
            <w:pStyle w:val="Sidhuvud"/>
          </w:pPr>
        </w:p>
        <w:p w14:paraId="06E31461" w14:textId="77777777" w:rsidR="00480526" w:rsidRPr="0094502D" w:rsidRDefault="00480526" w:rsidP="00EC71A6">
          <w:pPr>
            <w:pStyle w:val="Sidhuvud"/>
          </w:pPr>
        </w:p>
      </w:tc>
    </w:tr>
    <w:tr w:rsidR="00480526" w14:paraId="356E483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9172443AEB4B5FA5FC80B47EFECB9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BC3867" w14:textId="77777777" w:rsidR="00480526" w:rsidRPr="00DA14E2" w:rsidRDefault="00480526" w:rsidP="00340DE0">
              <w:pPr>
                <w:pStyle w:val="Sidhuvud"/>
                <w:rPr>
                  <w:b/>
                </w:rPr>
              </w:pPr>
              <w:r w:rsidRPr="00DA14E2">
                <w:rPr>
                  <w:b/>
                </w:rPr>
                <w:t>Socialdepartementet</w:t>
              </w:r>
            </w:p>
            <w:p w14:paraId="5581468A" w14:textId="77777777" w:rsidR="00E55844" w:rsidRDefault="00480526" w:rsidP="00340DE0">
              <w:pPr>
                <w:pStyle w:val="Sidhuvud"/>
              </w:pPr>
              <w:r w:rsidRPr="00DA14E2">
                <w:t>Socialministern</w:t>
              </w:r>
            </w:p>
            <w:p w14:paraId="4135B97C" w14:textId="77777777" w:rsidR="00E55844" w:rsidRDefault="00E55844" w:rsidP="00340DE0">
              <w:pPr>
                <w:pStyle w:val="Sidhuvud"/>
              </w:pPr>
            </w:p>
            <w:p w14:paraId="2DCCBFC1" w14:textId="38E41D8A" w:rsidR="00480526" w:rsidRPr="00340DE0" w:rsidRDefault="0048052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8635E5CC544386A8301A2CD83FD560"/>
          </w:placeholder>
          <w:dataBinding w:prefixMappings="xmlns:ns0='http://lp/documentinfo/RK' " w:xpath="/ns0:DocumentInfo[1]/ns0:BaseInfo[1]/ns0:Recipient[1]" w:storeItemID="{610322AE-D033-4D4A-AE22-895E75423DFF}"/>
          <w:text w:multiLine="1"/>
        </w:sdtPr>
        <w:sdtEndPr/>
        <w:sdtContent>
          <w:tc>
            <w:tcPr>
              <w:tcW w:w="3170" w:type="dxa"/>
            </w:tcPr>
            <w:p w14:paraId="22E51E2A" w14:textId="77777777" w:rsidR="00480526" w:rsidRDefault="0048052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C2FCEF" w14:textId="77777777" w:rsidR="00480526" w:rsidRDefault="00480526" w:rsidP="003E6020">
          <w:pPr>
            <w:pStyle w:val="Sidhuvud"/>
          </w:pPr>
        </w:p>
      </w:tc>
    </w:tr>
  </w:tbl>
  <w:p w14:paraId="62D48B2A" w14:textId="77777777" w:rsidR="00480526" w:rsidRDefault="004805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E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35D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39A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88B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4D6"/>
    <w:rsid w:val="00261975"/>
    <w:rsid w:val="00264503"/>
    <w:rsid w:val="00271D00"/>
    <w:rsid w:val="00274AA3"/>
    <w:rsid w:val="00275038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3CC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526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3E6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5EBB"/>
    <w:rsid w:val="0080608A"/>
    <w:rsid w:val="008150A6"/>
    <w:rsid w:val="00815A8F"/>
    <w:rsid w:val="00817098"/>
    <w:rsid w:val="008178E6"/>
    <w:rsid w:val="0082249C"/>
    <w:rsid w:val="00824CCE"/>
    <w:rsid w:val="00830168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6635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884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83C"/>
    <w:rsid w:val="00B97CCF"/>
    <w:rsid w:val="00BA61AC"/>
    <w:rsid w:val="00BB17B0"/>
    <w:rsid w:val="00BB28BF"/>
    <w:rsid w:val="00BB2A1D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928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84F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4E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0CB5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844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B46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22CA7"/>
  <w15:docId w15:val="{B392AB3E-0EC7-40FD-AB8D-EA7BE9F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8D1ADB658475D8EE481D695B11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CC37C-C917-478E-96CC-2A0C6D4E12A6}"/>
      </w:docPartPr>
      <w:docPartBody>
        <w:p w:rsidR="00253078" w:rsidRDefault="00253078" w:rsidP="00253078">
          <w:pPr>
            <w:pStyle w:val="2468D1ADB658475D8EE481D695B118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69F541D8BF490D87342C4E7740C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2D10A-8DD5-4D89-BCE9-F3465E8E961A}"/>
      </w:docPartPr>
      <w:docPartBody>
        <w:p w:rsidR="00253078" w:rsidRDefault="00253078" w:rsidP="00253078">
          <w:pPr>
            <w:pStyle w:val="8969F541D8BF490D87342C4E7740C8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9172443AEB4B5FA5FC80B47EFEC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46DD4-D992-4FD0-9C4A-6D61A4EB2F44}"/>
      </w:docPartPr>
      <w:docPartBody>
        <w:p w:rsidR="00253078" w:rsidRDefault="00253078" w:rsidP="00253078">
          <w:pPr>
            <w:pStyle w:val="959172443AEB4B5FA5FC80B47EFECB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8635E5CC544386A8301A2CD83FD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C2D38-8408-4D56-AB14-1C8ABD50BD04}"/>
      </w:docPartPr>
      <w:docPartBody>
        <w:p w:rsidR="00253078" w:rsidRDefault="00253078" w:rsidP="00253078">
          <w:pPr>
            <w:pStyle w:val="C28635E5CC544386A8301A2CD83FD5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80F73BEEBB434091498CA55BE55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ACF1E-B73D-49EE-B6A8-A24473DB8E2E}"/>
      </w:docPartPr>
      <w:docPartBody>
        <w:p w:rsidR="00253078" w:rsidRDefault="00253078" w:rsidP="00253078">
          <w:pPr>
            <w:pStyle w:val="4080F73BEEBB434091498CA55BE5571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3EE2CCDB24F42FF8E1F250D6C34A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3BAB9-21D8-4345-9957-214A46E9AA95}"/>
      </w:docPartPr>
      <w:docPartBody>
        <w:p w:rsidR="00253078" w:rsidRDefault="00253078" w:rsidP="00253078">
          <w:pPr>
            <w:pStyle w:val="E3EE2CCDB24F42FF8E1F250D6C34AEC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BB966217160400DABE635403324C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9D51A-B78B-4F3E-88D8-F39F4444667C}"/>
      </w:docPartPr>
      <w:docPartBody>
        <w:p w:rsidR="00253078" w:rsidRDefault="00253078" w:rsidP="00253078">
          <w:pPr>
            <w:pStyle w:val="6BB966217160400DABE635403324CF3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1582C5D18E446EB9C1C8E3248696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B2DCD-B224-4FF5-B9F4-BC542C10B57E}"/>
      </w:docPartPr>
      <w:docPartBody>
        <w:p w:rsidR="00253078" w:rsidRDefault="00253078" w:rsidP="00253078">
          <w:pPr>
            <w:pStyle w:val="B1582C5D18E446EB9C1C8E32486961B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6EFFB26ECB4464EBF365B4379B66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3E75B-6BF5-4806-A7F2-A8BC4B184683}"/>
      </w:docPartPr>
      <w:docPartBody>
        <w:p w:rsidR="00253078" w:rsidRDefault="00253078" w:rsidP="00253078">
          <w:pPr>
            <w:pStyle w:val="96EFFB26ECB4464EBF365B4379B665E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78"/>
    <w:rsid w:val="000A4949"/>
    <w:rsid w:val="00253078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6D749473FB4CAF9FEF84626E098278">
    <w:name w:val="326D749473FB4CAF9FEF84626E098278"/>
    <w:rsid w:val="00253078"/>
  </w:style>
  <w:style w:type="character" w:styleId="Platshllartext">
    <w:name w:val="Placeholder Text"/>
    <w:basedOn w:val="Standardstycketeckensnitt"/>
    <w:uiPriority w:val="99"/>
    <w:semiHidden/>
    <w:rsid w:val="00253078"/>
    <w:rPr>
      <w:noProof w:val="0"/>
      <w:color w:val="808080"/>
    </w:rPr>
  </w:style>
  <w:style w:type="paragraph" w:customStyle="1" w:styleId="70F822ABA3E849C8B5EFA1A4018BD14D">
    <w:name w:val="70F822ABA3E849C8B5EFA1A4018BD14D"/>
    <w:rsid w:val="00253078"/>
  </w:style>
  <w:style w:type="paragraph" w:customStyle="1" w:styleId="BD042D0A3D90448687E0E11D8347A270">
    <w:name w:val="BD042D0A3D90448687E0E11D8347A270"/>
    <w:rsid w:val="00253078"/>
  </w:style>
  <w:style w:type="paragraph" w:customStyle="1" w:styleId="935B6344620D4DD28C31EF2AD93406FD">
    <w:name w:val="935B6344620D4DD28C31EF2AD93406FD"/>
    <w:rsid w:val="00253078"/>
  </w:style>
  <w:style w:type="paragraph" w:customStyle="1" w:styleId="2468D1ADB658475D8EE481D695B11856">
    <w:name w:val="2468D1ADB658475D8EE481D695B11856"/>
    <w:rsid w:val="00253078"/>
  </w:style>
  <w:style w:type="paragraph" w:customStyle="1" w:styleId="8969F541D8BF490D87342C4E7740C881">
    <w:name w:val="8969F541D8BF490D87342C4E7740C881"/>
    <w:rsid w:val="00253078"/>
  </w:style>
  <w:style w:type="paragraph" w:customStyle="1" w:styleId="98690798D22740A5BF274BC9E98077FC">
    <w:name w:val="98690798D22740A5BF274BC9E98077FC"/>
    <w:rsid w:val="00253078"/>
  </w:style>
  <w:style w:type="paragraph" w:customStyle="1" w:styleId="D3A87A63C47746FE8E32C69584D83597">
    <w:name w:val="D3A87A63C47746FE8E32C69584D83597"/>
    <w:rsid w:val="00253078"/>
  </w:style>
  <w:style w:type="paragraph" w:customStyle="1" w:styleId="80CC39EC566D43ABA142D823418B8DD5">
    <w:name w:val="80CC39EC566D43ABA142D823418B8DD5"/>
    <w:rsid w:val="00253078"/>
  </w:style>
  <w:style w:type="paragraph" w:customStyle="1" w:styleId="959172443AEB4B5FA5FC80B47EFECB98">
    <w:name w:val="959172443AEB4B5FA5FC80B47EFECB98"/>
    <w:rsid w:val="00253078"/>
  </w:style>
  <w:style w:type="paragraph" w:customStyle="1" w:styleId="C28635E5CC544386A8301A2CD83FD560">
    <w:name w:val="C28635E5CC544386A8301A2CD83FD560"/>
    <w:rsid w:val="00253078"/>
  </w:style>
  <w:style w:type="paragraph" w:customStyle="1" w:styleId="8969F541D8BF490D87342C4E7740C8811">
    <w:name w:val="8969F541D8BF490D87342C4E7740C8811"/>
    <w:rsid w:val="002530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9172443AEB4B5FA5FC80B47EFECB981">
    <w:name w:val="959172443AEB4B5FA5FC80B47EFECB981"/>
    <w:rsid w:val="002530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80F73BEEBB434091498CA55BE55716">
    <w:name w:val="4080F73BEEBB434091498CA55BE55716"/>
    <w:rsid w:val="00253078"/>
  </w:style>
  <w:style w:type="paragraph" w:customStyle="1" w:styleId="E3EE2CCDB24F42FF8E1F250D6C34AEC8">
    <w:name w:val="E3EE2CCDB24F42FF8E1F250D6C34AEC8"/>
    <w:rsid w:val="00253078"/>
  </w:style>
  <w:style w:type="paragraph" w:customStyle="1" w:styleId="8964490601944EF389D09A69F3A32EB8">
    <w:name w:val="8964490601944EF389D09A69F3A32EB8"/>
    <w:rsid w:val="00253078"/>
  </w:style>
  <w:style w:type="paragraph" w:customStyle="1" w:styleId="FCF32610EC4746E69B529FE6AD17409B">
    <w:name w:val="FCF32610EC4746E69B529FE6AD17409B"/>
    <w:rsid w:val="00253078"/>
  </w:style>
  <w:style w:type="paragraph" w:customStyle="1" w:styleId="6BB966217160400DABE635403324CF3D">
    <w:name w:val="6BB966217160400DABE635403324CF3D"/>
    <w:rsid w:val="00253078"/>
  </w:style>
  <w:style w:type="paragraph" w:customStyle="1" w:styleId="B1582C5D18E446EB9C1C8E32486961B7">
    <w:name w:val="B1582C5D18E446EB9C1C8E32486961B7"/>
    <w:rsid w:val="00253078"/>
  </w:style>
  <w:style w:type="paragraph" w:customStyle="1" w:styleId="96EFFB26ECB4464EBF365B4379B665E4">
    <w:name w:val="96EFFB26ECB4464EBF365B4379B665E4"/>
    <w:rsid w:val="0025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224dfd3e-a46a-418d-a7d3-3928742de20d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S2020/08488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B08E-780D-475C-9E08-82DB70F33407}"/>
</file>

<file path=customXml/itemProps2.xml><?xml version="1.0" encoding="utf-8"?>
<ds:datastoreItem xmlns:ds="http://schemas.openxmlformats.org/officeDocument/2006/customXml" ds:itemID="{A92F20A3-1ADE-47F5-84CA-02B460C5FF31}"/>
</file>

<file path=customXml/itemProps3.xml><?xml version="1.0" encoding="utf-8"?>
<ds:datastoreItem xmlns:ds="http://schemas.openxmlformats.org/officeDocument/2006/customXml" ds:itemID="{E1432ACB-083F-4178-9249-1F8DA81F1EB7}"/>
</file>

<file path=customXml/itemProps4.xml><?xml version="1.0" encoding="utf-8"?>
<ds:datastoreItem xmlns:ds="http://schemas.openxmlformats.org/officeDocument/2006/customXml" ds:itemID="{C5FF3CFE-7317-4DBA-B08D-ABF45062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5B5F00-7042-4560-9D4D-A134DA8B2A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664C1A-E639-407F-B742-575E3525A9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10322AE-D033-4D4A-AE22-895E75423DFF}"/>
</file>

<file path=customXml/itemProps8.xml><?xml version="1.0" encoding="utf-8"?>
<ds:datastoreItem xmlns:ds="http://schemas.openxmlformats.org/officeDocument/2006/customXml" ds:itemID="{AA14C85B-DB59-426D-802E-F8A2E12721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 covid-19-strategin.docx</dc:title>
  <dc:subject/>
  <dc:creator>Jenni Lundh</dc:creator>
  <cp:keywords/>
  <dc:description/>
  <cp:lastModifiedBy>Jenni Lundh</cp:lastModifiedBy>
  <cp:revision>4</cp:revision>
  <dcterms:created xsi:type="dcterms:W3CDTF">2020-11-23T08:33:00Z</dcterms:created>
  <dcterms:modified xsi:type="dcterms:W3CDTF">2020-11-23T15:17:00Z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cbf22b88-f19e-4073-8b5a-b1668374a3b0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