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5330" w14:textId="01C5D3B7" w:rsidR="006E3C7F" w:rsidRDefault="006E3C7F" w:rsidP="00DA0661">
      <w:pPr>
        <w:pStyle w:val="Rubrik"/>
      </w:pPr>
      <w:bookmarkStart w:id="0" w:name="Start"/>
      <w:bookmarkEnd w:id="0"/>
      <w:r>
        <w:t>Sv</w:t>
      </w:r>
      <w:bookmarkStart w:id="1" w:name="_GoBack"/>
      <w:bookmarkEnd w:id="1"/>
      <w:r>
        <w:t xml:space="preserve">ar på fråga 2019/20:1895 av Markus </w:t>
      </w:r>
      <w:proofErr w:type="spellStart"/>
      <w:r>
        <w:t>Wiechel</w:t>
      </w:r>
      <w:proofErr w:type="spellEnd"/>
      <w:r>
        <w:t xml:space="preserve"> (SD)</w:t>
      </w:r>
      <w:r>
        <w:br/>
        <w:t>Vårdskulden</w:t>
      </w:r>
    </w:p>
    <w:p w14:paraId="170B3487" w14:textId="22201213" w:rsidR="006E3C7F" w:rsidRDefault="006E3C7F" w:rsidP="002749F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avser att ta initiativ till att skicka patienter utomlands i syfte att snabbare beta av vårdskulden, och vilka andra åtgärder jag avser att vidta för att korta vårdköerna.</w:t>
      </w:r>
    </w:p>
    <w:p w14:paraId="23EADB96" w14:textId="25A5AD21" w:rsidR="006E3C7F" w:rsidRDefault="006E3C7F" w:rsidP="006E3C7F">
      <w:pPr>
        <w:pStyle w:val="Brdtext"/>
      </w:pPr>
      <w:r>
        <w:t xml:space="preserve">Pandemin är den tuffaste krisen för hälso- och sjukvården i modern tid. Det har varit nödvändigt </w:t>
      </w:r>
      <w:r w:rsidR="00B13F44">
        <w:t xml:space="preserve">för vården </w:t>
      </w:r>
      <w:r>
        <w:t>att planera om och skjuta upp</w:t>
      </w:r>
      <w:r w:rsidRPr="00527465">
        <w:t xml:space="preserve"> </w:t>
      </w:r>
      <w:r>
        <w:t>besök och operationer där medicinsk risk inte föreligger.</w:t>
      </w:r>
      <w:r w:rsidRPr="00527465">
        <w:t xml:space="preserve"> </w:t>
      </w:r>
      <w:r>
        <w:t xml:space="preserve">Nu behöver fokus ligga på att människor får tillgång till den vård de har behov av. Det är även viktigt att personalen har de förutsättningar som </w:t>
      </w:r>
      <w:r w:rsidR="00A94FDE">
        <w:t xml:space="preserve">krävs </w:t>
      </w:r>
      <w:r>
        <w:t>och</w:t>
      </w:r>
      <w:r w:rsidR="00A94FDE">
        <w:t xml:space="preserve"> att de</w:t>
      </w:r>
      <w:r>
        <w:t xml:space="preserve"> ges tid till återhämtning och hållbara arbetsvillkor.</w:t>
      </w:r>
    </w:p>
    <w:p w14:paraId="073DF725" w14:textId="4B780D44" w:rsidR="00E95D79" w:rsidRPr="00277009" w:rsidRDefault="00E213A4" w:rsidP="002B2AFB">
      <w:pPr>
        <w:pStyle w:val="Brdtext"/>
        <w:rPr>
          <w:rFonts w:cs="Arial"/>
        </w:rPr>
      </w:pPr>
      <w:r>
        <w:t>R</w:t>
      </w:r>
      <w:r w:rsidRPr="00105524">
        <w:rPr>
          <w:rFonts w:cs="Arial"/>
        </w:rPr>
        <w:t>egeringen</w:t>
      </w:r>
      <w:r>
        <w:rPr>
          <w:rFonts w:cs="Arial"/>
        </w:rPr>
        <w:t xml:space="preserve"> har </w:t>
      </w:r>
      <w:r w:rsidRPr="00105524">
        <w:rPr>
          <w:rFonts w:cs="Arial"/>
        </w:rPr>
        <w:t xml:space="preserve">beslutat om ett flertal satsningar </w:t>
      </w:r>
      <w:r w:rsidR="00B13F44">
        <w:rPr>
          <w:rFonts w:cs="Arial"/>
        </w:rPr>
        <w:t xml:space="preserve">under mandatperioden i syfte </w:t>
      </w:r>
      <w:r w:rsidRPr="00105524">
        <w:rPr>
          <w:rFonts w:cs="Arial"/>
        </w:rPr>
        <w:t>att förbättra tillgängligheten</w:t>
      </w:r>
      <w:r>
        <w:rPr>
          <w:rFonts w:cs="Arial"/>
        </w:rPr>
        <w:t xml:space="preserve"> inom hälso- och sjukvården</w:t>
      </w:r>
      <w:r w:rsidRPr="00105524">
        <w:rPr>
          <w:rFonts w:cs="Arial"/>
        </w:rPr>
        <w:t>. Under 2020 avsätter regeringen</w:t>
      </w:r>
      <w:r>
        <w:rPr>
          <w:rFonts w:cs="Arial"/>
        </w:rPr>
        <w:t xml:space="preserve"> </w:t>
      </w:r>
      <w:r w:rsidR="00DE7890">
        <w:rPr>
          <w:rFonts w:cs="Arial"/>
        </w:rPr>
        <w:t xml:space="preserve">bl.a. </w:t>
      </w:r>
      <w:r w:rsidRPr="00105524">
        <w:rPr>
          <w:rFonts w:cs="Arial"/>
        </w:rPr>
        <w:t>2,9 miljarder kronor till regionerna för att korta väntetiderna.</w:t>
      </w:r>
      <w:r>
        <w:rPr>
          <w:rFonts w:cs="Arial"/>
        </w:rPr>
        <w:t xml:space="preserve"> </w:t>
      </w:r>
      <w:r w:rsidR="006E3C7F">
        <w:t xml:space="preserve">Regeringen </w:t>
      </w:r>
      <w:r w:rsidR="0000187C">
        <w:t>har</w:t>
      </w:r>
      <w:r>
        <w:t xml:space="preserve"> även</w:t>
      </w:r>
      <w:r w:rsidR="0000187C">
        <w:t xml:space="preserve"> gett </w:t>
      </w:r>
      <w:r w:rsidR="006E3C7F">
        <w:t xml:space="preserve">Socialstyrelsen i </w:t>
      </w:r>
      <w:r w:rsidR="006E3C7F" w:rsidRPr="00A0132B">
        <w:t xml:space="preserve">uppdrag att </w:t>
      </w:r>
      <w:r w:rsidR="006E3C7F">
        <w:t xml:space="preserve">senast den 15 september 2020 inkomma med </w:t>
      </w:r>
      <w:r w:rsidR="006E3C7F" w:rsidRPr="00A0132B">
        <w:t>förslag på hur myndigheten kan stödja regionernas hantering av uppdämda vårdbehov orsakade av utbrottet av covid-19</w:t>
      </w:r>
      <w:r w:rsidR="006E3C7F">
        <w:t xml:space="preserve">. Inom cancerområdet har Socialstyrelsen </w:t>
      </w:r>
      <w:r w:rsidR="00047754">
        <w:t xml:space="preserve">redan </w:t>
      </w:r>
      <w:r w:rsidR="006E3C7F">
        <w:t xml:space="preserve">tagit fram tillfälliga </w:t>
      </w:r>
      <w:r w:rsidR="00A94FDE">
        <w:t>föreskrifter</w:t>
      </w:r>
      <w:r w:rsidR="006E3C7F" w:rsidRPr="00D61FB2">
        <w:t xml:space="preserve"> för cervixcancerscreening </w:t>
      </w:r>
      <w:r w:rsidR="002B2AFB">
        <w:t>som</w:t>
      </w:r>
      <w:r w:rsidR="006E3C7F" w:rsidRPr="00D61FB2">
        <w:t xml:space="preserve"> </w:t>
      </w:r>
      <w:r w:rsidR="006E3C7F" w:rsidRPr="00D9147D">
        <w:t>möjliggör självprovtagning</w:t>
      </w:r>
      <w:r w:rsidR="006F7D86" w:rsidRPr="00277009">
        <w:t>,</w:t>
      </w:r>
      <w:r w:rsidR="006E3C7F" w:rsidRPr="00277009">
        <w:t xml:space="preserve"> </w:t>
      </w:r>
      <w:r w:rsidR="0000187C" w:rsidRPr="00277009">
        <w:t xml:space="preserve">i syfte att </w:t>
      </w:r>
      <w:r w:rsidR="006E3C7F" w:rsidRPr="00277009">
        <w:t>fler</w:t>
      </w:r>
      <w:r w:rsidR="0000187C" w:rsidRPr="00277009">
        <w:t xml:space="preserve"> ska kunna </w:t>
      </w:r>
      <w:r w:rsidR="006E3C7F" w:rsidRPr="00277009">
        <w:t>screenas under pandemin.</w:t>
      </w:r>
      <w:r w:rsidR="002B2AFB" w:rsidRPr="002B2AFB">
        <w:t xml:space="preserve"> </w:t>
      </w:r>
    </w:p>
    <w:p w14:paraId="30231512" w14:textId="77777777" w:rsidR="006E3C7F" w:rsidRDefault="006E3C7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64367A671D84E88A9F76653573555DB"/>
          </w:placeholder>
          <w:dataBinding w:prefixMappings="xmlns:ns0='http://lp/documentinfo/RK' " w:xpath="/ns0:DocumentInfo[1]/ns0:BaseInfo[1]/ns0:HeaderDate[1]" w:storeItemID="{C906CCD1-3806-44CB-92E3-468F8BCD8418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12 augusti 2020</w:t>
          </w:r>
        </w:sdtContent>
      </w:sdt>
    </w:p>
    <w:p w14:paraId="33BB6BD0" w14:textId="77777777" w:rsidR="00B13F44" w:rsidRDefault="00B13F44" w:rsidP="004E7A8F">
      <w:pPr>
        <w:pStyle w:val="Brdtextutanavstnd"/>
      </w:pPr>
    </w:p>
    <w:p w14:paraId="241625D1" w14:textId="77777777" w:rsidR="006E3C7F" w:rsidRDefault="006E3C7F" w:rsidP="004E7A8F">
      <w:pPr>
        <w:pStyle w:val="Brdtextutanavstnd"/>
      </w:pPr>
    </w:p>
    <w:p w14:paraId="00B579ED" w14:textId="6132BBB2" w:rsidR="006E3C7F" w:rsidRDefault="006E3C7F" w:rsidP="00422A41">
      <w:pPr>
        <w:pStyle w:val="Brdtext"/>
      </w:pPr>
      <w:r>
        <w:t>Lena Hallengren</w:t>
      </w:r>
    </w:p>
    <w:sectPr w:rsidR="006E3C7F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F00CA" w14:textId="77777777" w:rsidR="006E3C7F" w:rsidRDefault="006E3C7F" w:rsidP="00A87A54">
      <w:pPr>
        <w:spacing w:after="0" w:line="240" w:lineRule="auto"/>
      </w:pPr>
      <w:r>
        <w:separator/>
      </w:r>
    </w:p>
  </w:endnote>
  <w:endnote w:type="continuationSeparator" w:id="0">
    <w:p w14:paraId="7F97F9B0" w14:textId="77777777" w:rsidR="006E3C7F" w:rsidRDefault="006E3C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808D00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0C09B0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9839AA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521B75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8D2251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352B2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C814B5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53FD434" w14:textId="77777777" w:rsidTr="00C26068">
      <w:trPr>
        <w:trHeight w:val="227"/>
      </w:trPr>
      <w:tc>
        <w:tcPr>
          <w:tcW w:w="4074" w:type="dxa"/>
        </w:tcPr>
        <w:p w14:paraId="2DC5D82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03221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BC8E6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B72E3" w14:textId="77777777" w:rsidR="006E3C7F" w:rsidRDefault="006E3C7F" w:rsidP="00A87A54">
      <w:pPr>
        <w:spacing w:after="0" w:line="240" w:lineRule="auto"/>
      </w:pPr>
      <w:r>
        <w:separator/>
      </w:r>
    </w:p>
  </w:footnote>
  <w:footnote w:type="continuationSeparator" w:id="0">
    <w:p w14:paraId="27E0F598" w14:textId="77777777" w:rsidR="006E3C7F" w:rsidRDefault="006E3C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E3C7F" w14:paraId="4A0B0C4D" w14:textId="77777777" w:rsidTr="00C93EBA">
      <w:trPr>
        <w:trHeight w:val="227"/>
      </w:trPr>
      <w:tc>
        <w:tcPr>
          <w:tcW w:w="5534" w:type="dxa"/>
        </w:tcPr>
        <w:p w14:paraId="632EC697" w14:textId="77777777" w:rsidR="006E3C7F" w:rsidRPr="007D73AB" w:rsidRDefault="006E3C7F">
          <w:pPr>
            <w:pStyle w:val="Sidhuvud"/>
          </w:pPr>
        </w:p>
      </w:tc>
      <w:tc>
        <w:tcPr>
          <w:tcW w:w="3170" w:type="dxa"/>
          <w:vAlign w:val="bottom"/>
        </w:tcPr>
        <w:p w14:paraId="1485803A" w14:textId="77777777" w:rsidR="006E3C7F" w:rsidRPr="007D73AB" w:rsidRDefault="006E3C7F" w:rsidP="00340DE0">
          <w:pPr>
            <w:pStyle w:val="Sidhuvud"/>
          </w:pPr>
        </w:p>
      </w:tc>
      <w:tc>
        <w:tcPr>
          <w:tcW w:w="1134" w:type="dxa"/>
        </w:tcPr>
        <w:p w14:paraId="6094DDBA" w14:textId="77777777" w:rsidR="006E3C7F" w:rsidRDefault="006E3C7F" w:rsidP="005A703A">
          <w:pPr>
            <w:pStyle w:val="Sidhuvud"/>
          </w:pPr>
        </w:p>
      </w:tc>
    </w:tr>
    <w:tr w:rsidR="006E3C7F" w14:paraId="346F1590" w14:textId="77777777" w:rsidTr="00C93EBA">
      <w:trPr>
        <w:trHeight w:val="1928"/>
      </w:trPr>
      <w:tc>
        <w:tcPr>
          <w:tcW w:w="5534" w:type="dxa"/>
        </w:tcPr>
        <w:p w14:paraId="24E3B6BF" w14:textId="77777777" w:rsidR="006E3C7F" w:rsidRPr="00340DE0" w:rsidRDefault="006E3C7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D49D737" wp14:editId="74D2366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E68FE2" w14:textId="77777777" w:rsidR="006E3C7F" w:rsidRPr="00710A6C" w:rsidRDefault="006E3C7F" w:rsidP="00EE3C0F">
          <w:pPr>
            <w:pStyle w:val="Sidhuvud"/>
            <w:rPr>
              <w:b/>
            </w:rPr>
          </w:pPr>
        </w:p>
        <w:p w14:paraId="7E2AAA6A" w14:textId="77777777" w:rsidR="006E3C7F" w:rsidRDefault="006E3C7F" w:rsidP="00EE3C0F">
          <w:pPr>
            <w:pStyle w:val="Sidhuvud"/>
          </w:pPr>
        </w:p>
        <w:p w14:paraId="45D89221" w14:textId="77777777" w:rsidR="006E3C7F" w:rsidRDefault="006E3C7F" w:rsidP="00EE3C0F">
          <w:pPr>
            <w:pStyle w:val="Sidhuvud"/>
          </w:pPr>
        </w:p>
        <w:p w14:paraId="206ACBF0" w14:textId="77777777" w:rsidR="006E3C7F" w:rsidRDefault="006E3C7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5C6AC3B8CF74CE28CE51B2A13BDBF8F"/>
            </w:placeholder>
            <w:dataBinding w:prefixMappings="xmlns:ns0='http://lp/documentinfo/RK' " w:xpath="/ns0:DocumentInfo[1]/ns0:BaseInfo[1]/ns0:Dnr[1]" w:storeItemID="{C906CCD1-3806-44CB-92E3-468F8BCD8418}"/>
            <w:text/>
          </w:sdtPr>
          <w:sdtEndPr/>
          <w:sdtContent>
            <w:p w14:paraId="3C1E88C2" w14:textId="77777777" w:rsidR="006E3C7F" w:rsidRDefault="006E3C7F" w:rsidP="00EE3C0F">
              <w:pPr>
                <w:pStyle w:val="Sidhuvud"/>
              </w:pPr>
              <w:r>
                <w:t>S2020/06225/FS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7274602D074A5B95ADFDFBDE36A285"/>
            </w:placeholder>
            <w:showingPlcHdr/>
            <w:dataBinding w:prefixMappings="xmlns:ns0='http://lp/documentinfo/RK' " w:xpath="/ns0:DocumentInfo[1]/ns0:BaseInfo[1]/ns0:DocNumber[1]" w:storeItemID="{C906CCD1-3806-44CB-92E3-468F8BCD8418}"/>
            <w:text/>
          </w:sdtPr>
          <w:sdtEndPr/>
          <w:sdtContent>
            <w:p w14:paraId="7A715AC2" w14:textId="77777777" w:rsidR="006E3C7F" w:rsidRDefault="006E3C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B3ADF9" w14:textId="77777777" w:rsidR="006E3C7F" w:rsidRDefault="006E3C7F" w:rsidP="00EE3C0F">
          <w:pPr>
            <w:pStyle w:val="Sidhuvud"/>
          </w:pPr>
        </w:p>
      </w:tc>
      <w:tc>
        <w:tcPr>
          <w:tcW w:w="1134" w:type="dxa"/>
        </w:tcPr>
        <w:p w14:paraId="2D262012" w14:textId="77777777" w:rsidR="006E3C7F" w:rsidRDefault="006E3C7F" w:rsidP="0094502D">
          <w:pPr>
            <w:pStyle w:val="Sidhuvud"/>
          </w:pPr>
        </w:p>
        <w:p w14:paraId="2AA91A9F" w14:textId="77777777" w:rsidR="006E3C7F" w:rsidRPr="0094502D" w:rsidRDefault="006E3C7F" w:rsidP="00EC71A6">
          <w:pPr>
            <w:pStyle w:val="Sidhuvud"/>
          </w:pPr>
        </w:p>
      </w:tc>
    </w:tr>
    <w:tr w:rsidR="006E3C7F" w14:paraId="3296491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4204686AE64156A946AD78C0E7088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49AF9F3" w14:textId="77777777" w:rsidR="006E3C7F" w:rsidRPr="006E3C7F" w:rsidRDefault="006E3C7F" w:rsidP="00340DE0">
              <w:pPr>
                <w:pStyle w:val="Sidhuvud"/>
                <w:rPr>
                  <w:b/>
                </w:rPr>
              </w:pPr>
              <w:r w:rsidRPr="006E3C7F">
                <w:rPr>
                  <w:b/>
                </w:rPr>
                <w:t>Socialdepartementet</w:t>
              </w:r>
            </w:p>
            <w:p w14:paraId="6873A170" w14:textId="05B377B2" w:rsidR="006E3C7F" w:rsidRPr="00340DE0" w:rsidRDefault="006E3C7F" w:rsidP="00DE7890">
              <w:pPr>
                <w:pStyle w:val="Sidhuvud"/>
              </w:pPr>
              <w:r w:rsidRPr="006E3C7F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1E9CC2903F34B46AF56A94CB8BAD1B3"/>
          </w:placeholder>
          <w:dataBinding w:prefixMappings="xmlns:ns0='http://lp/documentinfo/RK' " w:xpath="/ns0:DocumentInfo[1]/ns0:BaseInfo[1]/ns0:Recipient[1]" w:storeItemID="{C906CCD1-3806-44CB-92E3-468F8BCD8418}"/>
          <w:text w:multiLine="1"/>
        </w:sdtPr>
        <w:sdtEndPr/>
        <w:sdtContent>
          <w:tc>
            <w:tcPr>
              <w:tcW w:w="3170" w:type="dxa"/>
            </w:tcPr>
            <w:p w14:paraId="37052E70" w14:textId="77777777" w:rsidR="006E3C7F" w:rsidRDefault="006E3C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CD355FA" w14:textId="77777777" w:rsidR="006E3C7F" w:rsidRDefault="006E3C7F" w:rsidP="003E6020">
          <w:pPr>
            <w:pStyle w:val="Sidhuvud"/>
          </w:pPr>
        </w:p>
      </w:tc>
    </w:tr>
  </w:tbl>
  <w:p w14:paraId="4A7FA99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7F"/>
    <w:rsid w:val="00000290"/>
    <w:rsid w:val="00001068"/>
    <w:rsid w:val="0000187C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7754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3AA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97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77009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2AFB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13B5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C7F"/>
    <w:rsid w:val="006F2588"/>
    <w:rsid w:val="006F7D86"/>
    <w:rsid w:val="0070023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BAC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38F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4FDE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3F44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147D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E7890"/>
    <w:rsid w:val="00DF5BFB"/>
    <w:rsid w:val="00DF5CD6"/>
    <w:rsid w:val="00E022DA"/>
    <w:rsid w:val="00E03BCB"/>
    <w:rsid w:val="00E124DC"/>
    <w:rsid w:val="00E15A41"/>
    <w:rsid w:val="00E213A4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D7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13C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E6DC1"/>
  <w15:docId w15:val="{3524F312-45F2-4E86-A458-6353D7C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C6AC3B8CF74CE28CE51B2A13BDB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D2C16-6DF3-42D5-8983-E5D102CAC697}"/>
      </w:docPartPr>
      <w:docPartBody>
        <w:p w:rsidR="007A509E" w:rsidRDefault="0096784C" w:rsidP="0096784C">
          <w:pPr>
            <w:pStyle w:val="F5C6AC3B8CF74CE28CE51B2A13BDBF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7274602D074A5B95ADFDFBDE36A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AD114-277A-4F12-8E6D-76D224F2B6A6}"/>
      </w:docPartPr>
      <w:docPartBody>
        <w:p w:rsidR="007A509E" w:rsidRDefault="0096784C" w:rsidP="0096784C">
          <w:pPr>
            <w:pStyle w:val="EC7274602D074A5B95ADFDFBDE36A28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4204686AE64156A946AD78C0E70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04F57-07E7-4452-8863-FB372075A3FD}"/>
      </w:docPartPr>
      <w:docPartBody>
        <w:p w:rsidR="007A509E" w:rsidRDefault="0096784C" w:rsidP="0096784C">
          <w:pPr>
            <w:pStyle w:val="164204686AE64156A946AD78C0E7088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E9CC2903F34B46AF56A94CB8BAD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8573B-1BD7-4132-954B-49B2B50D54FC}"/>
      </w:docPartPr>
      <w:docPartBody>
        <w:p w:rsidR="007A509E" w:rsidRDefault="0096784C" w:rsidP="0096784C">
          <w:pPr>
            <w:pStyle w:val="71E9CC2903F34B46AF56A94CB8BAD1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4367A671D84E88A9F7665357355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ABA42-DE98-474F-955E-5F00FEA57EC5}"/>
      </w:docPartPr>
      <w:docPartBody>
        <w:p w:rsidR="007A509E" w:rsidRDefault="0096784C" w:rsidP="0096784C">
          <w:pPr>
            <w:pStyle w:val="464367A671D84E88A9F76653573555D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4C"/>
    <w:rsid w:val="007A509E"/>
    <w:rsid w:val="0096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F7CC41F837240618B9F521EB3A74C25">
    <w:name w:val="FF7CC41F837240618B9F521EB3A74C25"/>
    <w:rsid w:val="0096784C"/>
  </w:style>
  <w:style w:type="character" w:styleId="Platshllartext">
    <w:name w:val="Placeholder Text"/>
    <w:basedOn w:val="Standardstycketeckensnitt"/>
    <w:uiPriority w:val="99"/>
    <w:semiHidden/>
    <w:rsid w:val="0096784C"/>
    <w:rPr>
      <w:noProof w:val="0"/>
      <w:color w:val="808080"/>
    </w:rPr>
  </w:style>
  <w:style w:type="paragraph" w:customStyle="1" w:styleId="57D9AA76620E41CC8A6515398CDE6E64">
    <w:name w:val="57D9AA76620E41CC8A6515398CDE6E64"/>
    <w:rsid w:val="0096784C"/>
  </w:style>
  <w:style w:type="paragraph" w:customStyle="1" w:styleId="C2273F1E6DD9400FAE6D362E251ABDA6">
    <w:name w:val="C2273F1E6DD9400FAE6D362E251ABDA6"/>
    <w:rsid w:val="0096784C"/>
  </w:style>
  <w:style w:type="paragraph" w:customStyle="1" w:styleId="574F1BFBEA214AE5A5A893264BCEBC1B">
    <w:name w:val="574F1BFBEA214AE5A5A893264BCEBC1B"/>
    <w:rsid w:val="0096784C"/>
  </w:style>
  <w:style w:type="paragraph" w:customStyle="1" w:styleId="F5C6AC3B8CF74CE28CE51B2A13BDBF8F">
    <w:name w:val="F5C6AC3B8CF74CE28CE51B2A13BDBF8F"/>
    <w:rsid w:val="0096784C"/>
  </w:style>
  <w:style w:type="paragraph" w:customStyle="1" w:styleId="EC7274602D074A5B95ADFDFBDE36A285">
    <w:name w:val="EC7274602D074A5B95ADFDFBDE36A285"/>
    <w:rsid w:val="0096784C"/>
  </w:style>
  <w:style w:type="paragraph" w:customStyle="1" w:styleId="A0A2500139694A63BD633CC9CC7E4CCA">
    <w:name w:val="A0A2500139694A63BD633CC9CC7E4CCA"/>
    <w:rsid w:val="0096784C"/>
  </w:style>
  <w:style w:type="paragraph" w:customStyle="1" w:styleId="FE41A763E6B9491C8D4861F7E8EE28E0">
    <w:name w:val="FE41A763E6B9491C8D4861F7E8EE28E0"/>
    <w:rsid w:val="0096784C"/>
  </w:style>
  <w:style w:type="paragraph" w:customStyle="1" w:styleId="0B5D715EC5BB4B08A365F53F2CF5A762">
    <w:name w:val="0B5D715EC5BB4B08A365F53F2CF5A762"/>
    <w:rsid w:val="0096784C"/>
  </w:style>
  <w:style w:type="paragraph" w:customStyle="1" w:styleId="164204686AE64156A946AD78C0E70889">
    <w:name w:val="164204686AE64156A946AD78C0E70889"/>
    <w:rsid w:val="0096784C"/>
  </w:style>
  <w:style w:type="paragraph" w:customStyle="1" w:styleId="71E9CC2903F34B46AF56A94CB8BAD1B3">
    <w:name w:val="71E9CC2903F34B46AF56A94CB8BAD1B3"/>
    <w:rsid w:val="0096784C"/>
  </w:style>
  <w:style w:type="paragraph" w:customStyle="1" w:styleId="EC7274602D074A5B95ADFDFBDE36A2851">
    <w:name w:val="EC7274602D074A5B95ADFDFBDE36A2851"/>
    <w:rsid w:val="009678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4204686AE64156A946AD78C0E708891">
    <w:name w:val="164204686AE64156A946AD78C0E708891"/>
    <w:rsid w:val="009678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8A1F8CBFE4438AA63F3BA97BC7AC25">
    <w:name w:val="A28A1F8CBFE4438AA63F3BA97BC7AC25"/>
    <w:rsid w:val="0096784C"/>
  </w:style>
  <w:style w:type="paragraph" w:customStyle="1" w:styleId="F478887152594896BEAF0FBEE377F021">
    <w:name w:val="F478887152594896BEAF0FBEE377F021"/>
    <w:rsid w:val="0096784C"/>
  </w:style>
  <w:style w:type="paragraph" w:customStyle="1" w:styleId="66BD1A5BFFF74117BF0B2920CA6CAFC3">
    <w:name w:val="66BD1A5BFFF74117BF0B2920CA6CAFC3"/>
    <w:rsid w:val="0096784C"/>
  </w:style>
  <w:style w:type="paragraph" w:customStyle="1" w:styleId="4E6B26BCBDF24436A94C9939691DDBCE">
    <w:name w:val="4E6B26BCBDF24436A94C9939691DDBCE"/>
    <w:rsid w:val="0096784C"/>
  </w:style>
  <w:style w:type="paragraph" w:customStyle="1" w:styleId="6633BA128A2B491BAA2D24F2D7C677BB">
    <w:name w:val="6633BA128A2B491BAA2D24F2D7C677BB"/>
    <w:rsid w:val="0096784C"/>
  </w:style>
  <w:style w:type="paragraph" w:customStyle="1" w:styleId="464367A671D84E88A9F76653573555DB">
    <w:name w:val="464367A671D84E88A9F76653573555DB"/>
    <w:rsid w:val="0096784C"/>
  </w:style>
  <w:style w:type="paragraph" w:customStyle="1" w:styleId="366E68E7E8DF496D951C4709A0124C92">
    <w:name w:val="366E68E7E8DF496D951C4709A0124C92"/>
    <w:rsid w:val="00967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f1760525-d464-4ad5-9939-c35ce4ff45f6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2020-08-12T00:00:00</HeaderDate>
    <Office/>
    <Dnr>S2020/06225/FS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5623-D022-4F7E-A42C-09C7C8F3F6E7}"/>
</file>

<file path=customXml/itemProps2.xml><?xml version="1.0" encoding="utf-8"?>
<ds:datastoreItem xmlns:ds="http://schemas.openxmlformats.org/officeDocument/2006/customXml" ds:itemID="{B1ABD8EE-1680-4C58-9F5E-50CDC6E2A4A7}"/>
</file>

<file path=customXml/itemProps3.xml><?xml version="1.0" encoding="utf-8"?>
<ds:datastoreItem xmlns:ds="http://schemas.openxmlformats.org/officeDocument/2006/customXml" ds:itemID="{8C039819-CB41-4748-A6D5-4D3ACC538A23}"/>
</file>

<file path=customXml/itemProps4.xml><?xml version="1.0" encoding="utf-8"?>
<ds:datastoreItem xmlns:ds="http://schemas.openxmlformats.org/officeDocument/2006/customXml" ds:itemID="{98DF9D01-9C7D-4A53-BE38-70892BD33C3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96FD7DB-FFFF-4F9B-AAB4-121EC0DA008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1ABD8EE-1680-4C58-9F5E-50CDC6E2A4A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906CCD1-3806-44CB-92E3-468F8BCD8418}"/>
</file>

<file path=customXml/itemProps8.xml><?xml version="1.0" encoding="utf-8"?>
<ds:datastoreItem xmlns:ds="http://schemas.openxmlformats.org/officeDocument/2006/customXml" ds:itemID="{8B0BF83A-2395-417D-B097-4EBE065B18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218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1895 Vårdskulden.docx</dc:title>
  <dc:subject/>
  <dc:creator>Sara Tunlid</dc:creator>
  <cp:keywords/>
  <dc:description/>
  <cp:lastModifiedBy>Sara Tunlid</cp:lastModifiedBy>
  <cp:revision>2</cp:revision>
  <cp:lastPrinted>2020-08-04T14:31:00Z</cp:lastPrinted>
  <dcterms:created xsi:type="dcterms:W3CDTF">2020-08-11T07:33:00Z</dcterms:created>
  <dcterms:modified xsi:type="dcterms:W3CDTF">2020-08-11T07:33:00Z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f4062cd9-fa5b-4cc0-84a4-73c70e65aec5</vt:lpwstr>
  </property>
</Properties>
</file>