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39EC6" w14:textId="6D77A58A" w:rsidR="00B83763" w:rsidRDefault="00B83763" w:rsidP="00DA0661">
      <w:pPr>
        <w:pStyle w:val="Rubrik"/>
      </w:pPr>
      <w:bookmarkStart w:id="0" w:name="Start"/>
      <w:bookmarkEnd w:id="0"/>
      <w:r>
        <w:t>Svar på fråga 2020/21:1124 av Sofia Westergren (M)</w:t>
      </w:r>
      <w:r>
        <w:br/>
        <w:t>Konsumentköplagen och h</w:t>
      </w:r>
      <w:bookmarkStart w:id="1" w:name="_GoBack"/>
      <w:bookmarkEnd w:id="1"/>
      <w:r>
        <w:t>andeln med hästar</w:t>
      </w:r>
    </w:p>
    <w:p w14:paraId="61CED0F1" w14:textId="1F529FF5" w:rsidR="00B83763" w:rsidRDefault="00B83763" w:rsidP="002749F7">
      <w:pPr>
        <w:pStyle w:val="Brdtext"/>
      </w:pPr>
      <w:r>
        <w:t xml:space="preserve">Sofia Westergren har frågat mig om </w:t>
      </w:r>
      <w:r w:rsidR="008A544F">
        <w:t>situationen</w:t>
      </w:r>
      <w:r w:rsidR="00137550">
        <w:t xml:space="preserve"> vid tvist</w:t>
      </w:r>
      <w:r w:rsidR="00271179">
        <w:t xml:space="preserve"> </w:t>
      </w:r>
      <w:r w:rsidR="007D4AE0">
        <w:t>om</w:t>
      </w:r>
      <w:r w:rsidR="00271179">
        <w:t xml:space="preserve"> köp av häst</w:t>
      </w:r>
      <w:r w:rsidR="008A544F">
        <w:t xml:space="preserve"> kommer att ses över och ändras så att även säljaren har rätt till undersökning av hästen hos köparen, alternativt att säljaren har rätt att utse en veterinär för adekvat undersökning hos köparen.</w:t>
      </w:r>
    </w:p>
    <w:p w14:paraId="30A15DC2" w14:textId="3D208E72" w:rsidR="00A71B18" w:rsidRDefault="00C32D79" w:rsidP="002749F7">
      <w:pPr>
        <w:pStyle w:val="Brdtext"/>
      </w:pPr>
      <w:r>
        <w:t>Det är viktigt att vi har ändamålsenliga regler i Sverige</w:t>
      </w:r>
      <w:r w:rsidR="00271179">
        <w:t xml:space="preserve"> vid köp av levande djur</w:t>
      </w:r>
      <w:r w:rsidR="004F08EC">
        <w:t>.</w:t>
      </w:r>
      <w:r>
        <w:t xml:space="preserve"> </w:t>
      </w:r>
      <w:r w:rsidR="00271179">
        <w:t>D</w:t>
      </w:r>
      <w:r>
        <w:t>et måste råda en god balans mellan konsumenters och näringsidkares intressen</w:t>
      </w:r>
      <w:r w:rsidR="00271179">
        <w:t xml:space="preserve"> och även</w:t>
      </w:r>
      <w:r w:rsidR="001D4B5D">
        <w:t xml:space="preserve"> djuren</w:t>
      </w:r>
      <w:r w:rsidR="00271179">
        <w:t>s intressen behöver värnas</w:t>
      </w:r>
      <w:r w:rsidR="004F08EC">
        <w:t>.</w:t>
      </w:r>
    </w:p>
    <w:p w14:paraId="30246C4E" w14:textId="37E54F80" w:rsidR="00A71B18" w:rsidRDefault="00A71B18" w:rsidP="002749F7">
      <w:pPr>
        <w:pStyle w:val="Brdtext"/>
      </w:pPr>
      <w:r>
        <w:t xml:space="preserve">Som jag </w:t>
      </w:r>
      <w:r w:rsidR="00271179">
        <w:t>svarade Sofia Westergren</w:t>
      </w:r>
      <w:r>
        <w:t xml:space="preserve"> i </w:t>
      </w:r>
      <w:r w:rsidR="00271179">
        <w:t>en</w:t>
      </w:r>
      <w:r>
        <w:t xml:space="preserve"> interpellation</w:t>
      </w:r>
      <w:r w:rsidR="00271179">
        <w:t>sdebatt förra månaden</w:t>
      </w:r>
      <w:r>
        <w:t xml:space="preserve"> </w:t>
      </w:r>
      <w:r w:rsidR="00271179">
        <w:t xml:space="preserve">har en utredning lämnat förslag på nya konsumentköpregler i syfte att genomföra EU-direktiv på området. </w:t>
      </w:r>
      <w:r>
        <w:t>Utredningen föreslår</w:t>
      </w:r>
      <w:r w:rsidR="00C32D79">
        <w:t xml:space="preserve"> </w:t>
      </w:r>
      <w:r w:rsidR="00271179">
        <w:t>bland annat</w:t>
      </w:r>
      <w:r w:rsidR="00C32D79">
        <w:t xml:space="preserve"> </w:t>
      </w:r>
      <w:r>
        <w:t>vissa sär</w:t>
      </w:r>
      <w:r w:rsidR="007D4AE0">
        <w:t>sk</w:t>
      </w:r>
      <w:r w:rsidR="00271179">
        <w:t xml:space="preserve">ilda </w:t>
      </w:r>
      <w:r>
        <w:t xml:space="preserve">regler när det gäller köp av levande djur i syfte att </w:t>
      </w:r>
      <w:r w:rsidR="00EC20B9">
        <w:t xml:space="preserve">uppnå en lämpligare avvägning mellan de olika intressena på området. </w:t>
      </w:r>
      <w:r w:rsidR="00271179">
        <w:t>Utredningens betänkande har remissbehandlats och bereds nu i Regeringskansliet. F</w:t>
      </w:r>
      <w:r w:rsidR="00EC20B9">
        <w:t xml:space="preserve">rågorna </w:t>
      </w:r>
      <w:r w:rsidR="005B1250">
        <w:t xml:space="preserve">är </w:t>
      </w:r>
      <w:r w:rsidR="00EC20B9">
        <w:t>viktiga och regeringen avser att återkomma när beredningen är färdig.</w:t>
      </w:r>
    </w:p>
    <w:p w14:paraId="5632A489" w14:textId="298D773F" w:rsidR="00B83763" w:rsidRDefault="00B83763" w:rsidP="006A12F1">
      <w:pPr>
        <w:pStyle w:val="Brdtext"/>
      </w:pPr>
      <w:r>
        <w:t xml:space="preserve">Stockholm den </w:t>
      </w:r>
      <w:sdt>
        <w:sdtPr>
          <w:id w:val="-1225218591"/>
          <w:placeholder>
            <w:docPart w:val="6C7BD30064894979A96B0D86FFCF9444"/>
          </w:placeholder>
          <w:dataBinding w:prefixMappings="xmlns:ns0='http://lp/documentinfo/RK' " w:xpath="/ns0:DocumentInfo[1]/ns0:BaseInfo[1]/ns0:HeaderDate[1]" w:storeItemID="{1FC2271F-99D7-4C46-9870-03DBDD25C6A8}"/>
          <w:date w:fullDate="2021-01-15T00:00:00Z">
            <w:dateFormat w:val="d MMMM yyyy"/>
            <w:lid w:val="sv-SE"/>
            <w:storeMappedDataAs w:val="dateTime"/>
            <w:calendar w:val="gregorian"/>
          </w:date>
        </w:sdtPr>
        <w:sdtEndPr/>
        <w:sdtContent>
          <w:r w:rsidR="003604D3">
            <w:t>1</w:t>
          </w:r>
          <w:r w:rsidR="00B97E0C">
            <w:t>5</w:t>
          </w:r>
          <w:r w:rsidR="003604D3">
            <w:t xml:space="preserve"> januari 2021</w:t>
          </w:r>
        </w:sdtContent>
      </w:sdt>
    </w:p>
    <w:p w14:paraId="5A1095DB" w14:textId="77777777" w:rsidR="00B83763" w:rsidRDefault="00B83763" w:rsidP="004E7A8F">
      <w:pPr>
        <w:pStyle w:val="Brdtextutanavstnd"/>
      </w:pPr>
    </w:p>
    <w:p w14:paraId="7E36085F" w14:textId="77777777" w:rsidR="00271179" w:rsidRDefault="00271179" w:rsidP="00271179">
      <w:pPr>
        <w:pStyle w:val="Brdtextutanavstnd"/>
      </w:pPr>
    </w:p>
    <w:sdt>
      <w:sdtPr>
        <w:alias w:val="Klicka på listpilen"/>
        <w:tag w:val="run-loadAllMinistersFromDep_delete"/>
        <w:id w:val="-122627287"/>
        <w:placeholder>
          <w:docPart w:val="69F99A202BE34DF18425CB1468C20D74"/>
        </w:placeholder>
        <w:dataBinding w:prefixMappings="xmlns:ns0='http://lp/documentinfo/RK' " w:xpath="/ns0:DocumentInfo[1]/ns0:BaseInfo[1]/ns0:TopSender[1]" w:storeItemID="{1FC2271F-99D7-4C46-9870-03DBDD25C6A8}"/>
        <w:comboBox w:lastValue="Justitie- och migrationsministern">
          <w:listItem w:displayText="Morgan Johansson" w:value="Justitie- och migrationsministern"/>
          <w:listItem w:displayText="Mikael Damberg" w:value="Inrikesministern"/>
        </w:comboBox>
      </w:sdtPr>
      <w:sdtEndPr/>
      <w:sdtContent>
        <w:p w14:paraId="707ED481" w14:textId="019593B6" w:rsidR="00271179" w:rsidRDefault="00271179" w:rsidP="00271179">
          <w:pPr>
            <w:pStyle w:val="Brdtext"/>
          </w:pPr>
          <w:r>
            <w:t>Morgan Johansson</w:t>
          </w:r>
        </w:p>
      </w:sdtContent>
    </w:sdt>
    <w:p w14:paraId="0F793AF9" w14:textId="77777777" w:rsidR="00B83763" w:rsidRPr="00DB48AB" w:rsidRDefault="00B83763" w:rsidP="00DB48AB">
      <w:pPr>
        <w:pStyle w:val="Brdtext"/>
      </w:pPr>
    </w:p>
    <w:sectPr w:rsidR="00B83763"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31345" w14:textId="77777777" w:rsidR="00B83763" w:rsidRDefault="00B83763" w:rsidP="00A87A54">
      <w:pPr>
        <w:spacing w:after="0" w:line="240" w:lineRule="auto"/>
      </w:pPr>
      <w:r>
        <w:separator/>
      </w:r>
    </w:p>
  </w:endnote>
  <w:endnote w:type="continuationSeparator" w:id="0">
    <w:p w14:paraId="59ADD4E8" w14:textId="77777777" w:rsidR="00B83763" w:rsidRDefault="00B8376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38E23BE" w14:textId="77777777" w:rsidTr="006A26EC">
      <w:trPr>
        <w:trHeight w:val="227"/>
        <w:jc w:val="right"/>
      </w:trPr>
      <w:tc>
        <w:tcPr>
          <w:tcW w:w="708" w:type="dxa"/>
          <w:vAlign w:val="bottom"/>
        </w:tcPr>
        <w:p w14:paraId="6468624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03252F7" w14:textId="77777777" w:rsidTr="006A26EC">
      <w:trPr>
        <w:trHeight w:val="850"/>
        <w:jc w:val="right"/>
      </w:trPr>
      <w:tc>
        <w:tcPr>
          <w:tcW w:w="708" w:type="dxa"/>
          <w:vAlign w:val="bottom"/>
        </w:tcPr>
        <w:p w14:paraId="4EFDF87A" w14:textId="77777777" w:rsidR="005606BC" w:rsidRPr="00347E11" w:rsidRDefault="005606BC" w:rsidP="005606BC">
          <w:pPr>
            <w:pStyle w:val="Sidfot"/>
            <w:spacing w:line="276" w:lineRule="auto"/>
            <w:jc w:val="right"/>
          </w:pPr>
        </w:p>
      </w:tc>
    </w:tr>
  </w:tbl>
  <w:p w14:paraId="25A57DC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B162F45" w14:textId="77777777" w:rsidTr="001F4302">
      <w:trPr>
        <w:trHeight w:val="510"/>
      </w:trPr>
      <w:tc>
        <w:tcPr>
          <w:tcW w:w="8525" w:type="dxa"/>
          <w:gridSpan w:val="2"/>
          <w:vAlign w:val="bottom"/>
        </w:tcPr>
        <w:p w14:paraId="6EC65E22" w14:textId="77777777" w:rsidR="00347E11" w:rsidRPr="00347E11" w:rsidRDefault="00347E11" w:rsidP="00347E11">
          <w:pPr>
            <w:pStyle w:val="Sidfot"/>
            <w:rPr>
              <w:sz w:val="8"/>
            </w:rPr>
          </w:pPr>
        </w:p>
      </w:tc>
    </w:tr>
    <w:tr w:rsidR="00093408" w:rsidRPr="00EE3C0F" w14:paraId="32FBE4E7" w14:textId="77777777" w:rsidTr="00C26068">
      <w:trPr>
        <w:trHeight w:val="227"/>
      </w:trPr>
      <w:tc>
        <w:tcPr>
          <w:tcW w:w="4074" w:type="dxa"/>
        </w:tcPr>
        <w:p w14:paraId="2D2039B7" w14:textId="77777777" w:rsidR="00347E11" w:rsidRPr="00F53AEA" w:rsidRDefault="00347E11" w:rsidP="00C26068">
          <w:pPr>
            <w:pStyle w:val="Sidfot"/>
            <w:spacing w:line="276" w:lineRule="auto"/>
          </w:pPr>
        </w:p>
      </w:tc>
      <w:tc>
        <w:tcPr>
          <w:tcW w:w="4451" w:type="dxa"/>
        </w:tcPr>
        <w:p w14:paraId="4852FE8B" w14:textId="77777777" w:rsidR="00093408" w:rsidRPr="00F53AEA" w:rsidRDefault="00093408" w:rsidP="00F53AEA">
          <w:pPr>
            <w:pStyle w:val="Sidfot"/>
            <w:spacing w:line="276" w:lineRule="auto"/>
          </w:pPr>
        </w:p>
      </w:tc>
    </w:tr>
  </w:tbl>
  <w:p w14:paraId="0489338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CB7B2" w14:textId="77777777" w:rsidR="00B83763" w:rsidRDefault="00B83763" w:rsidP="00A87A54">
      <w:pPr>
        <w:spacing w:after="0" w:line="240" w:lineRule="auto"/>
      </w:pPr>
      <w:r>
        <w:separator/>
      </w:r>
    </w:p>
  </w:footnote>
  <w:footnote w:type="continuationSeparator" w:id="0">
    <w:p w14:paraId="47EFA9EE" w14:textId="77777777" w:rsidR="00B83763" w:rsidRDefault="00B8376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83763" w14:paraId="0059A04F" w14:textId="77777777" w:rsidTr="00C93EBA">
      <w:trPr>
        <w:trHeight w:val="227"/>
      </w:trPr>
      <w:tc>
        <w:tcPr>
          <w:tcW w:w="5534" w:type="dxa"/>
        </w:tcPr>
        <w:p w14:paraId="340F27E7" w14:textId="77777777" w:rsidR="00B83763" w:rsidRPr="007D73AB" w:rsidRDefault="00B83763">
          <w:pPr>
            <w:pStyle w:val="Sidhuvud"/>
          </w:pPr>
        </w:p>
      </w:tc>
      <w:tc>
        <w:tcPr>
          <w:tcW w:w="3170" w:type="dxa"/>
          <w:vAlign w:val="bottom"/>
        </w:tcPr>
        <w:p w14:paraId="447AA77A" w14:textId="77777777" w:rsidR="00B83763" w:rsidRPr="007D73AB" w:rsidRDefault="00B83763" w:rsidP="00340DE0">
          <w:pPr>
            <w:pStyle w:val="Sidhuvud"/>
          </w:pPr>
        </w:p>
      </w:tc>
      <w:tc>
        <w:tcPr>
          <w:tcW w:w="1134" w:type="dxa"/>
        </w:tcPr>
        <w:p w14:paraId="3077D601" w14:textId="77777777" w:rsidR="00B83763" w:rsidRDefault="00B83763" w:rsidP="005A703A">
          <w:pPr>
            <w:pStyle w:val="Sidhuvud"/>
          </w:pPr>
        </w:p>
      </w:tc>
    </w:tr>
    <w:tr w:rsidR="00B83763" w14:paraId="5CA3984A" w14:textId="77777777" w:rsidTr="00C93EBA">
      <w:trPr>
        <w:trHeight w:val="1928"/>
      </w:trPr>
      <w:tc>
        <w:tcPr>
          <w:tcW w:w="5534" w:type="dxa"/>
        </w:tcPr>
        <w:p w14:paraId="0967B62B" w14:textId="77777777" w:rsidR="00B83763" w:rsidRPr="00340DE0" w:rsidRDefault="00B83763" w:rsidP="00340DE0">
          <w:pPr>
            <w:pStyle w:val="Sidhuvud"/>
          </w:pPr>
          <w:r>
            <w:rPr>
              <w:noProof/>
            </w:rPr>
            <w:drawing>
              <wp:inline distT="0" distB="0" distL="0" distR="0" wp14:anchorId="036DB764" wp14:editId="23213179">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AC43D54" w14:textId="77777777" w:rsidR="00B83763" w:rsidRPr="00710A6C" w:rsidRDefault="00B83763" w:rsidP="00EE3C0F">
          <w:pPr>
            <w:pStyle w:val="Sidhuvud"/>
            <w:rPr>
              <w:b/>
            </w:rPr>
          </w:pPr>
        </w:p>
        <w:p w14:paraId="0571A018" w14:textId="77777777" w:rsidR="00B83763" w:rsidRDefault="00B83763" w:rsidP="00EE3C0F">
          <w:pPr>
            <w:pStyle w:val="Sidhuvud"/>
          </w:pPr>
        </w:p>
        <w:p w14:paraId="73176227" w14:textId="77777777" w:rsidR="00B83763" w:rsidRDefault="00B83763" w:rsidP="00EE3C0F">
          <w:pPr>
            <w:pStyle w:val="Sidhuvud"/>
          </w:pPr>
        </w:p>
        <w:p w14:paraId="631D5D2A" w14:textId="77777777" w:rsidR="00B83763" w:rsidRDefault="00B83763" w:rsidP="00EE3C0F">
          <w:pPr>
            <w:pStyle w:val="Sidhuvud"/>
          </w:pPr>
        </w:p>
        <w:p w14:paraId="788BFCC8" w14:textId="00E932C0" w:rsidR="00B83763" w:rsidRDefault="00AF0C03" w:rsidP="00EE3C0F">
          <w:pPr>
            <w:pStyle w:val="Sidhuvud"/>
          </w:pPr>
          <w:sdt>
            <w:sdtPr>
              <w:alias w:val="Dnr"/>
              <w:tag w:val="ccRKShow_Dnr"/>
              <w:id w:val="-829283628"/>
              <w:placeholder>
                <w:docPart w:val="8F1B4B830A3D4476A9975B5F65FE8C6C"/>
              </w:placeholder>
              <w:dataBinding w:prefixMappings="xmlns:ns0='http://lp/documentinfo/RK' " w:xpath="/ns0:DocumentInfo[1]/ns0:BaseInfo[1]/ns0:Dnr[1]" w:storeItemID="{1FC2271F-99D7-4C46-9870-03DBDD25C6A8}"/>
              <w:text/>
            </w:sdtPr>
            <w:sdtEndPr/>
            <w:sdtContent>
              <w:r w:rsidR="00B83763">
                <w:t>Ju2020/</w:t>
              </w:r>
              <w:r w:rsidR="00271179">
                <w:t>04805</w:t>
              </w:r>
            </w:sdtContent>
          </w:sdt>
          <w:r w:rsidR="00271179" w:rsidRPr="00271179">
            <w:rPr>
              <w:rFonts w:asciiTheme="minorHAnsi" w:hAnsiTheme="minorHAnsi"/>
              <w:sz w:val="25"/>
            </w:rPr>
            <w:t xml:space="preserve"> </w:t>
          </w:r>
        </w:p>
        <w:sdt>
          <w:sdtPr>
            <w:alias w:val="DocNumber"/>
            <w:tag w:val="DocNumber"/>
            <w:id w:val="1726028884"/>
            <w:placeholder>
              <w:docPart w:val="9801B5593A544E01BC981F58D1A5B0C9"/>
            </w:placeholder>
            <w:showingPlcHdr/>
            <w:dataBinding w:prefixMappings="xmlns:ns0='http://lp/documentinfo/RK' " w:xpath="/ns0:DocumentInfo[1]/ns0:BaseInfo[1]/ns0:DocNumber[1]" w:storeItemID="{1FC2271F-99D7-4C46-9870-03DBDD25C6A8}"/>
            <w:text/>
          </w:sdtPr>
          <w:sdtEndPr/>
          <w:sdtContent>
            <w:p w14:paraId="2D6D6D68" w14:textId="77777777" w:rsidR="00B83763" w:rsidRDefault="00B83763" w:rsidP="00EE3C0F">
              <w:pPr>
                <w:pStyle w:val="Sidhuvud"/>
              </w:pPr>
              <w:r>
                <w:rPr>
                  <w:rStyle w:val="Platshllartext"/>
                </w:rPr>
                <w:t xml:space="preserve"> </w:t>
              </w:r>
            </w:p>
          </w:sdtContent>
        </w:sdt>
        <w:p w14:paraId="5A0B0639" w14:textId="77777777" w:rsidR="00B83763" w:rsidRDefault="00B83763" w:rsidP="00EE3C0F">
          <w:pPr>
            <w:pStyle w:val="Sidhuvud"/>
          </w:pPr>
        </w:p>
      </w:tc>
      <w:tc>
        <w:tcPr>
          <w:tcW w:w="1134" w:type="dxa"/>
        </w:tcPr>
        <w:p w14:paraId="73FA9192" w14:textId="77777777" w:rsidR="00B83763" w:rsidRDefault="00B83763" w:rsidP="0094502D">
          <w:pPr>
            <w:pStyle w:val="Sidhuvud"/>
          </w:pPr>
        </w:p>
        <w:p w14:paraId="6EAF7836" w14:textId="77777777" w:rsidR="00B83763" w:rsidRPr="0094502D" w:rsidRDefault="00B83763" w:rsidP="00EC71A6">
          <w:pPr>
            <w:pStyle w:val="Sidhuvud"/>
          </w:pPr>
        </w:p>
      </w:tc>
    </w:tr>
    <w:tr w:rsidR="00B83763" w14:paraId="12F87D8F" w14:textId="77777777" w:rsidTr="00C93EBA">
      <w:trPr>
        <w:trHeight w:val="2268"/>
      </w:trPr>
      <w:tc>
        <w:tcPr>
          <w:tcW w:w="5534" w:type="dxa"/>
          <w:tcMar>
            <w:right w:w="1134" w:type="dxa"/>
          </w:tcMar>
        </w:tcPr>
        <w:p w14:paraId="7EE554F0" w14:textId="77777777" w:rsidR="00271179" w:rsidRDefault="00271179" w:rsidP="00271179">
          <w:pPr>
            <w:pStyle w:val="Sidhuvud"/>
            <w:rPr>
              <w:b/>
            </w:rPr>
          </w:pPr>
          <w:r>
            <w:rPr>
              <w:b/>
            </w:rPr>
            <w:t>Justitiedepartementet</w:t>
          </w:r>
        </w:p>
        <w:p w14:paraId="28DE70C1" w14:textId="77777777" w:rsidR="00B83763" w:rsidRDefault="00271179" w:rsidP="00340DE0">
          <w:pPr>
            <w:pStyle w:val="Sidhuvud"/>
          </w:pPr>
          <w:r>
            <w:t>Justitie- och migrationsministern</w:t>
          </w:r>
        </w:p>
        <w:p w14:paraId="0B1645A6" w14:textId="7BF94914" w:rsidR="005E7C5E" w:rsidRPr="00AF0C03" w:rsidRDefault="005E7C5E" w:rsidP="005E7C5E">
          <w:pPr>
            <w:pStyle w:val="Sidhuvud"/>
            <w:rPr>
              <w:b/>
              <w:bCs/>
            </w:rPr>
          </w:pPr>
        </w:p>
      </w:tc>
      <w:sdt>
        <w:sdtPr>
          <w:alias w:val="Recipient"/>
          <w:tag w:val="ccRKShow_Recipient"/>
          <w:id w:val="-28344517"/>
          <w:placeholder>
            <w:docPart w:val="A668F7EB5BE34EA2952CDCBAF3FEF685"/>
          </w:placeholder>
          <w:dataBinding w:prefixMappings="xmlns:ns0='http://lp/documentinfo/RK' " w:xpath="/ns0:DocumentInfo[1]/ns0:BaseInfo[1]/ns0:Recipient[1]" w:storeItemID="{1FC2271F-99D7-4C46-9870-03DBDD25C6A8}"/>
          <w:text w:multiLine="1"/>
        </w:sdtPr>
        <w:sdtEndPr/>
        <w:sdtContent>
          <w:tc>
            <w:tcPr>
              <w:tcW w:w="3170" w:type="dxa"/>
            </w:tcPr>
            <w:p w14:paraId="707AA0F5" w14:textId="77777777" w:rsidR="00B83763" w:rsidRDefault="00B83763" w:rsidP="00547B89">
              <w:pPr>
                <w:pStyle w:val="Sidhuvud"/>
              </w:pPr>
              <w:r>
                <w:t>Till riksdagen</w:t>
              </w:r>
            </w:p>
          </w:tc>
        </w:sdtContent>
      </w:sdt>
      <w:tc>
        <w:tcPr>
          <w:tcW w:w="1134" w:type="dxa"/>
        </w:tcPr>
        <w:p w14:paraId="2B7DC4ED" w14:textId="77777777" w:rsidR="00B83763" w:rsidRDefault="00B83763" w:rsidP="003E6020">
          <w:pPr>
            <w:pStyle w:val="Sidhuvud"/>
          </w:pPr>
        </w:p>
      </w:tc>
    </w:tr>
  </w:tbl>
  <w:p w14:paraId="61F5990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6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2406"/>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37550"/>
    <w:rsid w:val="001428E2"/>
    <w:rsid w:val="001506C8"/>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4BB"/>
    <w:rsid w:val="001A2A61"/>
    <w:rsid w:val="001B4824"/>
    <w:rsid w:val="001C1C7D"/>
    <w:rsid w:val="001C4566"/>
    <w:rsid w:val="001C4980"/>
    <w:rsid w:val="001C5DC9"/>
    <w:rsid w:val="001C6B85"/>
    <w:rsid w:val="001C71A9"/>
    <w:rsid w:val="001D12FC"/>
    <w:rsid w:val="001D4B5D"/>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179"/>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04D3"/>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65F"/>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08EC"/>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4BA3"/>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1250"/>
    <w:rsid w:val="005B537F"/>
    <w:rsid w:val="005C120D"/>
    <w:rsid w:val="005C15B3"/>
    <w:rsid w:val="005C6F80"/>
    <w:rsid w:val="005D07C2"/>
    <w:rsid w:val="005E2F29"/>
    <w:rsid w:val="005E400D"/>
    <w:rsid w:val="005E49D4"/>
    <w:rsid w:val="005E4E79"/>
    <w:rsid w:val="005E5CE7"/>
    <w:rsid w:val="005E790C"/>
    <w:rsid w:val="005E7C5E"/>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4C1B"/>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0634"/>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AE0"/>
    <w:rsid w:val="007D4BCF"/>
    <w:rsid w:val="007D73AB"/>
    <w:rsid w:val="007D790E"/>
    <w:rsid w:val="007E2712"/>
    <w:rsid w:val="007E4A9C"/>
    <w:rsid w:val="007E5516"/>
    <w:rsid w:val="007E7EE2"/>
    <w:rsid w:val="007F0394"/>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1246"/>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544F"/>
    <w:rsid w:val="008A7506"/>
    <w:rsid w:val="008B1603"/>
    <w:rsid w:val="008B20ED"/>
    <w:rsid w:val="008B6135"/>
    <w:rsid w:val="008B7BEB"/>
    <w:rsid w:val="008C02B8"/>
    <w:rsid w:val="008C4538"/>
    <w:rsid w:val="008C562B"/>
    <w:rsid w:val="008C630A"/>
    <w:rsid w:val="008C6717"/>
    <w:rsid w:val="008D0305"/>
    <w:rsid w:val="008D0A21"/>
    <w:rsid w:val="008D2D6B"/>
    <w:rsid w:val="008D3090"/>
    <w:rsid w:val="008D4306"/>
    <w:rsid w:val="008D4508"/>
    <w:rsid w:val="008D4DC4"/>
    <w:rsid w:val="008D7CAF"/>
    <w:rsid w:val="008E02EE"/>
    <w:rsid w:val="008E65A8"/>
    <w:rsid w:val="008E77B1"/>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0674"/>
    <w:rsid w:val="00956EA9"/>
    <w:rsid w:val="00966E40"/>
    <w:rsid w:val="00971BC4"/>
    <w:rsid w:val="00973084"/>
    <w:rsid w:val="00973CBD"/>
    <w:rsid w:val="00974520"/>
    <w:rsid w:val="00974B59"/>
    <w:rsid w:val="00975341"/>
    <w:rsid w:val="00975F68"/>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1B18"/>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C03"/>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3763"/>
    <w:rsid w:val="00B84409"/>
    <w:rsid w:val="00B84E2D"/>
    <w:rsid w:val="00B8746A"/>
    <w:rsid w:val="00B9277F"/>
    <w:rsid w:val="00B927C9"/>
    <w:rsid w:val="00B96EFA"/>
    <w:rsid w:val="00B97CCF"/>
    <w:rsid w:val="00B97E0C"/>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2D79"/>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1CDB"/>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20B9"/>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AFF"/>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243C"/>
    <w:rsid w:val="00FC7600"/>
    <w:rsid w:val="00FD0B7B"/>
    <w:rsid w:val="00FD1A46"/>
    <w:rsid w:val="00FD4C08"/>
    <w:rsid w:val="00FE1DCC"/>
    <w:rsid w:val="00FE1DD4"/>
    <w:rsid w:val="00FE2B19"/>
    <w:rsid w:val="00FF0538"/>
    <w:rsid w:val="00FF4BDE"/>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73C6FF"/>
  <w15:docId w15:val="{6DEF3A8A-BA5D-4689-9A3C-D23A8666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17" Type="http://schemas.openxmlformats.org/officeDocument/2006/relationships/footer" Target="footer2.xml"/><Relationship Id="rId12"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1B4B830A3D4476A9975B5F65FE8C6C"/>
        <w:category>
          <w:name w:val="Allmänt"/>
          <w:gallery w:val="placeholder"/>
        </w:category>
        <w:types>
          <w:type w:val="bbPlcHdr"/>
        </w:types>
        <w:behaviors>
          <w:behavior w:val="content"/>
        </w:behaviors>
        <w:guid w:val="{CFC3D5D9-0E36-4AD6-B06C-546520FC2040}"/>
      </w:docPartPr>
      <w:docPartBody>
        <w:p w:rsidR="00C15024" w:rsidRDefault="00E12FB4" w:rsidP="00E12FB4">
          <w:pPr>
            <w:pStyle w:val="8F1B4B830A3D4476A9975B5F65FE8C6C"/>
          </w:pPr>
          <w:r>
            <w:rPr>
              <w:rStyle w:val="Platshllartext"/>
            </w:rPr>
            <w:t xml:space="preserve"> </w:t>
          </w:r>
        </w:p>
      </w:docPartBody>
    </w:docPart>
    <w:docPart>
      <w:docPartPr>
        <w:name w:val="9801B5593A544E01BC981F58D1A5B0C9"/>
        <w:category>
          <w:name w:val="Allmänt"/>
          <w:gallery w:val="placeholder"/>
        </w:category>
        <w:types>
          <w:type w:val="bbPlcHdr"/>
        </w:types>
        <w:behaviors>
          <w:behavior w:val="content"/>
        </w:behaviors>
        <w:guid w:val="{4635E696-3D1F-4312-8BB4-5C565984A3F7}"/>
      </w:docPartPr>
      <w:docPartBody>
        <w:p w:rsidR="00C15024" w:rsidRDefault="00E12FB4" w:rsidP="00E12FB4">
          <w:pPr>
            <w:pStyle w:val="9801B5593A544E01BC981F58D1A5B0C91"/>
          </w:pPr>
          <w:r>
            <w:rPr>
              <w:rStyle w:val="Platshllartext"/>
            </w:rPr>
            <w:t xml:space="preserve"> </w:t>
          </w:r>
        </w:p>
      </w:docPartBody>
    </w:docPart>
    <w:docPart>
      <w:docPartPr>
        <w:name w:val="A668F7EB5BE34EA2952CDCBAF3FEF685"/>
        <w:category>
          <w:name w:val="Allmänt"/>
          <w:gallery w:val="placeholder"/>
        </w:category>
        <w:types>
          <w:type w:val="bbPlcHdr"/>
        </w:types>
        <w:behaviors>
          <w:behavior w:val="content"/>
        </w:behaviors>
        <w:guid w:val="{37E5A92F-4146-4736-A3E4-D22434C053C0}"/>
      </w:docPartPr>
      <w:docPartBody>
        <w:p w:rsidR="00C15024" w:rsidRDefault="00E12FB4" w:rsidP="00E12FB4">
          <w:pPr>
            <w:pStyle w:val="A668F7EB5BE34EA2952CDCBAF3FEF685"/>
          </w:pPr>
          <w:r>
            <w:rPr>
              <w:rStyle w:val="Platshllartext"/>
            </w:rPr>
            <w:t xml:space="preserve"> </w:t>
          </w:r>
        </w:p>
      </w:docPartBody>
    </w:docPart>
    <w:docPart>
      <w:docPartPr>
        <w:name w:val="6C7BD30064894979A96B0D86FFCF9444"/>
        <w:category>
          <w:name w:val="Allmänt"/>
          <w:gallery w:val="placeholder"/>
        </w:category>
        <w:types>
          <w:type w:val="bbPlcHdr"/>
        </w:types>
        <w:behaviors>
          <w:behavior w:val="content"/>
        </w:behaviors>
        <w:guid w:val="{5C237DD5-C5B6-4B97-A966-7BF699B4DEF7}"/>
      </w:docPartPr>
      <w:docPartBody>
        <w:p w:rsidR="00C15024" w:rsidRDefault="00E12FB4" w:rsidP="00E12FB4">
          <w:pPr>
            <w:pStyle w:val="6C7BD30064894979A96B0D86FFCF9444"/>
          </w:pPr>
          <w:r>
            <w:rPr>
              <w:rStyle w:val="Platshllartext"/>
            </w:rPr>
            <w:t>Klicka här för att ange datum.</w:t>
          </w:r>
        </w:p>
      </w:docPartBody>
    </w:docPart>
    <w:docPart>
      <w:docPartPr>
        <w:name w:val="69F99A202BE34DF18425CB1468C20D74"/>
        <w:category>
          <w:name w:val="Allmänt"/>
          <w:gallery w:val="placeholder"/>
        </w:category>
        <w:types>
          <w:type w:val="bbPlcHdr"/>
        </w:types>
        <w:behaviors>
          <w:behavior w:val="content"/>
        </w:behaviors>
        <w:guid w:val="{6AE2064C-BD46-4F52-B17E-1B4A9A007E26}"/>
      </w:docPartPr>
      <w:docPartBody>
        <w:p w:rsidR="001C764B" w:rsidRDefault="008B662F" w:rsidP="008B662F">
          <w:pPr>
            <w:pStyle w:val="69F99A202BE34DF18425CB1468C20D74"/>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B4"/>
    <w:rsid w:val="001C764B"/>
    <w:rsid w:val="008B662F"/>
    <w:rsid w:val="00C15024"/>
    <w:rsid w:val="00E12F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9B5192D9F7543CEAED515AA148250C4">
    <w:name w:val="A9B5192D9F7543CEAED515AA148250C4"/>
    <w:rsid w:val="00E12FB4"/>
  </w:style>
  <w:style w:type="character" w:styleId="Platshllartext">
    <w:name w:val="Placeholder Text"/>
    <w:basedOn w:val="Standardstycketeckensnitt"/>
    <w:uiPriority w:val="99"/>
    <w:semiHidden/>
    <w:rsid w:val="008B662F"/>
    <w:rPr>
      <w:noProof w:val="0"/>
      <w:color w:val="808080"/>
    </w:rPr>
  </w:style>
  <w:style w:type="paragraph" w:customStyle="1" w:styleId="2A318B50863C4A04A69A9BA7EAA3E166">
    <w:name w:val="2A318B50863C4A04A69A9BA7EAA3E166"/>
    <w:rsid w:val="00E12FB4"/>
  </w:style>
  <w:style w:type="paragraph" w:customStyle="1" w:styleId="221E66C2DE6C44818AEC336C3952B5A8">
    <w:name w:val="221E66C2DE6C44818AEC336C3952B5A8"/>
    <w:rsid w:val="00E12FB4"/>
  </w:style>
  <w:style w:type="paragraph" w:customStyle="1" w:styleId="BA27AA9BAA8E48F8BC6A40F2B5A94111">
    <w:name w:val="BA27AA9BAA8E48F8BC6A40F2B5A94111"/>
    <w:rsid w:val="00E12FB4"/>
  </w:style>
  <w:style w:type="paragraph" w:customStyle="1" w:styleId="8F1B4B830A3D4476A9975B5F65FE8C6C">
    <w:name w:val="8F1B4B830A3D4476A9975B5F65FE8C6C"/>
    <w:rsid w:val="00E12FB4"/>
  </w:style>
  <w:style w:type="paragraph" w:customStyle="1" w:styleId="9801B5593A544E01BC981F58D1A5B0C9">
    <w:name w:val="9801B5593A544E01BC981F58D1A5B0C9"/>
    <w:rsid w:val="00E12FB4"/>
  </w:style>
  <w:style w:type="paragraph" w:customStyle="1" w:styleId="379150A8BAC44954BA4CBF3087B91343">
    <w:name w:val="379150A8BAC44954BA4CBF3087B91343"/>
    <w:rsid w:val="00E12FB4"/>
  </w:style>
  <w:style w:type="paragraph" w:customStyle="1" w:styleId="E056EFEC6F20475E89A171AFE83E5956">
    <w:name w:val="E056EFEC6F20475E89A171AFE83E5956"/>
    <w:rsid w:val="00E12FB4"/>
  </w:style>
  <w:style w:type="paragraph" w:customStyle="1" w:styleId="730C9FEB06B044BF8D78ABF4E7AD0754">
    <w:name w:val="730C9FEB06B044BF8D78ABF4E7AD0754"/>
    <w:rsid w:val="00E12FB4"/>
  </w:style>
  <w:style w:type="paragraph" w:customStyle="1" w:styleId="162C3B4F2B764936B519B062531E2C54">
    <w:name w:val="162C3B4F2B764936B519B062531E2C54"/>
    <w:rsid w:val="00E12FB4"/>
  </w:style>
  <w:style w:type="paragraph" w:customStyle="1" w:styleId="A668F7EB5BE34EA2952CDCBAF3FEF685">
    <w:name w:val="A668F7EB5BE34EA2952CDCBAF3FEF685"/>
    <w:rsid w:val="00E12FB4"/>
  </w:style>
  <w:style w:type="paragraph" w:customStyle="1" w:styleId="9801B5593A544E01BC981F58D1A5B0C91">
    <w:name w:val="9801B5593A544E01BC981F58D1A5B0C91"/>
    <w:rsid w:val="00E12FB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62C3B4F2B764936B519B062531E2C541">
    <w:name w:val="162C3B4F2B764936B519B062531E2C541"/>
    <w:rsid w:val="00E12FB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DE6A131ACD14E838281F15707B598F6">
    <w:name w:val="6DE6A131ACD14E838281F15707B598F6"/>
    <w:rsid w:val="00E12FB4"/>
  </w:style>
  <w:style w:type="paragraph" w:customStyle="1" w:styleId="5727896F70F54A1995E246304082501A">
    <w:name w:val="5727896F70F54A1995E246304082501A"/>
    <w:rsid w:val="00E12FB4"/>
  </w:style>
  <w:style w:type="paragraph" w:customStyle="1" w:styleId="07D1DBB78BF246889D23C3C46DADB054">
    <w:name w:val="07D1DBB78BF246889D23C3C46DADB054"/>
    <w:rsid w:val="00E12FB4"/>
  </w:style>
  <w:style w:type="paragraph" w:customStyle="1" w:styleId="0AB0E4B4012448A3A91BCD0C29542599">
    <w:name w:val="0AB0E4B4012448A3A91BCD0C29542599"/>
    <w:rsid w:val="00E12FB4"/>
  </w:style>
  <w:style w:type="paragraph" w:customStyle="1" w:styleId="274A2D30480745B588EF2BFDFCD7C490">
    <w:name w:val="274A2D30480745B588EF2BFDFCD7C490"/>
    <w:rsid w:val="00E12FB4"/>
  </w:style>
  <w:style w:type="paragraph" w:customStyle="1" w:styleId="6C7BD30064894979A96B0D86FFCF9444">
    <w:name w:val="6C7BD30064894979A96B0D86FFCF9444"/>
    <w:rsid w:val="00E12FB4"/>
  </w:style>
  <w:style w:type="paragraph" w:customStyle="1" w:styleId="34A4F80CFCDD479B817B574405943AEA">
    <w:name w:val="34A4F80CFCDD479B817B574405943AEA"/>
    <w:rsid w:val="00E12FB4"/>
  </w:style>
  <w:style w:type="paragraph" w:customStyle="1" w:styleId="69F99A202BE34DF18425CB1468C20D74">
    <w:name w:val="69F99A202BE34DF18425CB1468C20D74"/>
    <w:rsid w:val="008B6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7358d524-11b9-4e45-b450-30e127c6270e</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2021-01-15T00:00:00</HeaderDate>
    <Office/>
    <Dnr>Ju2020/04805</Dnr>
    <ParagrafNr/>
    <DocumentTitle/>
    <VisitingAddress/>
    <Extra1/>
    <Extra2/>
    <Extra3>Sofia Westergren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RK Word" ma:contentTypeID="0x010100BBA312BF02777149882D207184EC35C0320093DFCC8BC54A93429C22CC3B4B9B45BD" ma:contentTypeVersion="26" ma:contentTypeDescription="Skapa nytt dokument med möjlighet att välja RK-mall" ma:contentTypeScope="" ma:versionID="6da60586c00f9ae734624826feac4023">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b9ae9148-c740-488d-ae69-902b28e2f188" targetNamespace="http://schemas.microsoft.com/office/2006/metadata/properties" ma:root="true" ma:fieldsID="3ff9325b2c75e643c56ec2eee4650d67" ns2:_="" ns4:_="" ns5:_="" ns6:_="" ns7:_="">
    <xsd:import namespace="cc625d36-bb37-4650-91b9-0c96159295ba"/>
    <xsd:import namespace="4e9c2f0c-7bf8-49af-8356-cbf363fc78a7"/>
    <xsd:import namespace="18f3d968-6251-40b0-9f11-012b293496c2"/>
    <xsd:import namespace="9c9941df-7074-4a92-bf99-225d24d78d61"/>
    <xsd:import namespace="b9ae9148-c740-488d-ae69-902b28e2f188"/>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15598411-4fae-4dd3-b66c-40ae0259a008}" ma:internalName="TaxCatchAll" ma:showField="CatchAllData" ma:web="a559c2ef-8676-4740-b57b-0bf6eda2308d">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15598411-4fae-4dd3-b66c-40ae0259a008}" ma:internalName="TaxCatchAllLabel" ma:readOnly="true" ma:showField="CatchAllDataLabel" ma:web="a559c2ef-8676-4740-b57b-0bf6eda2308d">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ae9148-c740-488d-ae69-902b28e2f188"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8E481-E5A7-4593-98E0-8C315E688C67}"/>
</file>

<file path=customXml/itemProps2.xml><?xml version="1.0" encoding="utf-8"?>
<ds:datastoreItem xmlns:ds="http://schemas.openxmlformats.org/officeDocument/2006/customXml" ds:itemID="{115598DC-F5E9-4A10-97DD-B5DCCEF9DBEB}"/>
</file>

<file path=customXml/itemProps3.xml><?xml version="1.0" encoding="utf-8"?>
<ds:datastoreItem xmlns:ds="http://schemas.openxmlformats.org/officeDocument/2006/customXml" ds:itemID="{1FC2271F-99D7-4C46-9870-03DBDD25C6A8}"/>
</file>

<file path=customXml/itemProps4.xml><?xml version="1.0" encoding="utf-8"?>
<ds:datastoreItem xmlns:ds="http://schemas.openxmlformats.org/officeDocument/2006/customXml" ds:itemID="{C7E8E481-E5A7-4593-98E0-8C315E688C67}">
  <ds:schemaRefs>
    <ds:schemaRef ds:uri="http://schemas.microsoft.com/sharepoint/v3/contenttype/forms"/>
  </ds:schemaRefs>
</ds:datastoreItem>
</file>

<file path=customXml/itemProps5.xml><?xml version="1.0" encoding="utf-8"?>
<ds:datastoreItem xmlns:ds="http://schemas.openxmlformats.org/officeDocument/2006/customXml" ds:itemID="{5F8308AC-D41C-4B33-AB36-C226590E5FD3}">
  <ds:schemaRefs>
    <ds:schemaRef ds:uri="http://schemas.microsoft.com/office/2006/metadata/customXsn"/>
  </ds:schemaRefs>
</ds:datastoreItem>
</file>

<file path=customXml/itemProps6.xml><?xml version="1.0" encoding="utf-8"?>
<ds:datastoreItem xmlns:ds="http://schemas.openxmlformats.org/officeDocument/2006/customXml" ds:itemID="{4B88EE0C-66AB-470C-9CDE-075F89810931}"/>
</file>

<file path=customXml/itemProps7.xml><?xml version="1.0" encoding="utf-8"?>
<ds:datastoreItem xmlns:ds="http://schemas.openxmlformats.org/officeDocument/2006/customXml" ds:itemID="{CDBEED6C-6087-4A6E-8259-2854DCD06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b9ae9148-c740-488d-ae69-902b28e2f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1996F5E-1B4F-4CB4-9CD6-9086B41E22C5}"/>
</file>

<file path=docProps/app.xml><?xml version="1.0" encoding="utf-8"?>
<Properties xmlns="http://schemas.openxmlformats.org/officeDocument/2006/extended-properties" xmlns:vt="http://schemas.openxmlformats.org/officeDocument/2006/docPropsVTypes">
  <Template>RK Basmall</Template>
  <TotalTime>0</TotalTime>
  <Pages>1</Pages>
  <Words>179</Words>
  <Characters>951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1124.docx</dc:title>
  <dc:subject/>
  <dc:creator>Henrik Holmberg</dc:creator>
  <cp:keywords/>
  <dc:description/>
  <cp:lastModifiedBy>Henrik Holmberg</cp:lastModifiedBy>
  <cp:revision>3</cp:revision>
  <cp:lastPrinted>2020-12-22T12:18:00Z</cp:lastPrinted>
  <dcterms:created xsi:type="dcterms:W3CDTF">2021-01-13T13:19:00Z</dcterms:created>
  <dcterms:modified xsi:type="dcterms:W3CDTF">2021-01-13T13:20:00Z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ab310437-357a-48f5-b5c0-8d04784dec2c</vt:lpwstr>
  </property>
</Properties>
</file>