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F3CB0" w14:textId="42EF8D71" w:rsidR="006A269C" w:rsidRDefault="006A269C" w:rsidP="006A269C">
      <w:pPr>
        <w:pStyle w:val="Rubrik"/>
      </w:pPr>
      <w:bookmarkStart w:id="0" w:name="Start"/>
      <w:bookmarkEnd w:id="0"/>
      <w:r>
        <w:t xml:space="preserve">Svar på fråga 2020/21:204 av </w:t>
      </w:r>
      <w:r w:rsidRPr="006A269C">
        <w:t>Rickard Nordin</w:t>
      </w:r>
      <w:r>
        <w:t xml:space="preserve"> (C)</w:t>
      </w:r>
      <w:r>
        <w:br/>
        <w:t xml:space="preserve">Lantmäteriets roll vid uppförande av </w:t>
      </w:r>
      <w:proofErr w:type="spellStart"/>
      <w:r>
        <w:t>laddmöjligheter</w:t>
      </w:r>
      <w:proofErr w:type="spellEnd"/>
      <w:r>
        <w:t xml:space="preserve"> inom samfälligheter</w:t>
      </w:r>
    </w:p>
    <w:p w14:paraId="1377FD16" w14:textId="706CABD6" w:rsidR="006A269C" w:rsidRDefault="006A269C" w:rsidP="006A269C">
      <w:pPr>
        <w:pStyle w:val="Brdtext"/>
      </w:pPr>
      <w:r>
        <w:t xml:space="preserve">Rickard Nordin har frågat mig hur jag och regeringen kommer att agera för att klara upp de juridiska och kommunikationsmässiga otydligheter som kvarstår avseende </w:t>
      </w:r>
      <w:proofErr w:type="spellStart"/>
      <w:r>
        <w:t>laddmöjligheter</w:t>
      </w:r>
      <w:proofErr w:type="spellEnd"/>
      <w:r>
        <w:t xml:space="preserve"> i samfälligheter.</w:t>
      </w:r>
    </w:p>
    <w:p w14:paraId="5AB9694A" w14:textId="375473A9" w:rsidR="008B67A9" w:rsidRDefault="00105E7D" w:rsidP="001F3B13">
      <w:pPr>
        <w:pStyle w:val="Brdtext"/>
      </w:pPr>
      <w:r>
        <w:t>För att lyckas med omställningen till ett fossilfritt samhälle</w:t>
      </w:r>
      <w:r w:rsidR="003F267C">
        <w:t xml:space="preserve"> och ett hållbart Sverige</w:t>
      </w:r>
      <w:r>
        <w:t xml:space="preserve"> är det viktigt att olika</w:t>
      </w:r>
      <w:bookmarkStart w:id="1" w:name="_GoBack"/>
      <w:bookmarkEnd w:id="1"/>
      <w:r>
        <w:t xml:space="preserve"> processer, myndigheter och regelverk fungerar tillsammans</w:t>
      </w:r>
      <w:r w:rsidR="003F267C">
        <w:t xml:space="preserve"> och</w:t>
      </w:r>
      <w:r>
        <w:t xml:space="preserve"> ger tydliga förutsättningar</w:t>
      </w:r>
      <w:r w:rsidR="003F267C">
        <w:t xml:space="preserve">. </w:t>
      </w:r>
      <w:r w:rsidR="00435BD5">
        <w:t>Det gäller inte minst de</w:t>
      </w:r>
      <w:r w:rsidR="000A5439">
        <w:t>n utökad</w:t>
      </w:r>
      <w:r w:rsidR="00435BD5">
        <w:t>e</w:t>
      </w:r>
      <w:r w:rsidR="000A5439">
        <w:t xml:space="preserve"> utbyggnad</w:t>
      </w:r>
      <w:r w:rsidR="00435BD5">
        <w:t>en</w:t>
      </w:r>
      <w:r w:rsidR="000A5439">
        <w:t xml:space="preserve"> av laddpunkter </w:t>
      </w:r>
      <w:r w:rsidR="00435BD5">
        <w:t>som krävs</w:t>
      </w:r>
      <w:r w:rsidR="000A5439">
        <w:t xml:space="preserve"> för att transportsektorn ska kunna elektrifieras. </w:t>
      </w:r>
      <w:r w:rsidR="00357076">
        <w:t>Boverket</w:t>
      </w:r>
      <w:r w:rsidR="002D365F">
        <w:t xml:space="preserve"> har</w:t>
      </w:r>
      <w:r w:rsidR="00E80439">
        <w:t xml:space="preserve"> i tidigare rapporter visat på </w:t>
      </w:r>
      <w:r w:rsidR="009110FF">
        <w:t xml:space="preserve">den förekommande </w:t>
      </w:r>
      <w:r w:rsidR="00E80439">
        <w:t>problem</w:t>
      </w:r>
      <w:r w:rsidR="003F267C">
        <w:t>atiken</w:t>
      </w:r>
      <w:r w:rsidR="000A5439">
        <w:t xml:space="preserve"> </w:t>
      </w:r>
      <w:r w:rsidR="00E80439">
        <w:t xml:space="preserve">och </w:t>
      </w:r>
      <w:r w:rsidR="003F267C">
        <w:t xml:space="preserve">myndigheten har </w:t>
      </w:r>
      <w:r w:rsidR="00E044E4">
        <w:t>bidragit med förtydliganden</w:t>
      </w:r>
      <w:r w:rsidR="004C4247">
        <w:t xml:space="preserve"> kring detta</w:t>
      </w:r>
      <w:r w:rsidR="007D752B">
        <w:t>. P</w:t>
      </w:r>
      <w:r w:rsidR="000A5439">
        <w:t xml:space="preserve">recis som Rickard Nordin framhåller finns det </w:t>
      </w:r>
      <w:r w:rsidR="007D752B">
        <w:t xml:space="preserve">dock </w:t>
      </w:r>
      <w:r w:rsidR="000A5439">
        <w:t>fortfarande styrelser</w:t>
      </w:r>
      <w:r w:rsidR="004C4247">
        <w:t xml:space="preserve"> för samfällighetsföreningar</w:t>
      </w:r>
      <w:r w:rsidR="000A5439">
        <w:t xml:space="preserve"> som upplever osäkerhet kring vad som gäller</w:t>
      </w:r>
      <w:r w:rsidR="007D752B">
        <w:t xml:space="preserve"> för laddpunkter</w:t>
      </w:r>
      <w:r w:rsidR="00671069">
        <w:t xml:space="preserve"> i förhållande till</w:t>
      </w:r>
      <w:r w:rsidR="007D752B">
        <w:t xml:space="preserve"> </w:t>
      </w:r>
      <w:r w:rsidR="000A5439">
        <w:t xml:space="preserve">samfällighetsföreningar </w:t>
      </w:r>
      <w:r w:rsidR="007D752B">
        <w:t>och gemensamhetsanläggningar.</w:t>
      </w:r>
    </w:p>
    <w:p w14:paraId="441F03D9" w14:textId="6618F734" w:rsidR="00E5289A" w:rsidRDefault="00793FAE" w:rsidP="001F3B13">
      <w:pPr>
        <w:pStyle w:val="Brdtext"/>
      </w:pPr>
      <w:r>
        <w:t>Digitaliseringen ger ökade möjligheter att sprida</w:t>
      </w:r>
      <w:r w:rsidR="00EB09EA">
        <w:t xml:space="preserve"> kunskap på ett effektivt sätt och r</w:t>
      </w:r>
      <w:r>
        <w:t>edan idag finns informationsmaterial och vägledningar om vad som gäller för laddpunkter i samfälligheter publicerade på Lantmäteriets webbplats.</w:t>
      </w:r>
      <w:r w:rsidR="00EB09EA">
        <w:t xml:space="preserve"> </w:t>
      </w:r>
      <w:r w:rsidR="00E100DC">
        <w:t>L</w:t>
      </w:r>
      <w:r w:rsidR="000C35C1">
        <w:t xml:space="preserve">addpunkter är </w:t>
      </w:r>
      <w:r w:rsidR="009110FF">
        <w:t xml:space="preserve">dock </w:t>
      </w:r>
      <w:r w:rsidR="000C35C1">
        <w:t xml:space="preserve">fortfarande en relativt ny </w:t>
      </w:r>
      <w:r w:rsidR="00E5289A">
        <w:t>teknik</w:t>
      </w:r>
      <w:r w:rsidR="000C35C1">
        <w:t xml:space="preserve"> och för att</w:t>
      </w:r>
      <w:r w:rsidR="00E5289A">
        <w:t xml:space="preserve"> samhället ska kunna hantera denna teknik på ett effektivt och samordnat sätt krävs fler åtgärder. Regeringen har därför gett Lantmäteriet i uppdrag </w:t>
      </w:r>
      <w:r w:rsidR="00B05117">
        <w:t>att driva en kompetenssatsning om digitaliseringens möjligheter i fastighetsbildningsprocessen (F</w:t>
      </w:r>
      <w:r w:rsidR="00B05117" w:rsidRPr="00AD2F27">
        <w:t>i2020/03266</w:t>
      </w:r>
      <w:r w:rsidR="00B05117">
        <w:t>).</w:t>
      </w:r>
    </w:p>
    <w:p w14:paraId="0A1596C7" w14:textId="78D8F1E7" w:rsidR="005D08C1" w:rsidRDefault="00BC2A41" w:rsidP="009B72AC">
      <w:pPr>
        <w:pStyle w:val="Brdtext"/>
      </w:pPr>
      <w:r>
        <w:lastRenderedPageBreak/>
        <w:t xml:space="preserve">Syftet med uppdraget är inte bara att </w:t>
      </w:r>
      <w:r w:rsidR="00BA51D0">
        <w:t xml:space="preserve">bidra till </w:t>
      </w:r>
      <w:r>
        <w:t>e</w:t>
      </w:r>
      <w:r w:rsidR="00BA51D0">
        <w:t>n</w:t>
      </w:r>
      <w:r>
        <w:t xml:space="preserve"> bättre för</w:t>
      </w:r>
      <w:r w:rsidR="00F74CB5">
        <w:t>ståelse för gällande regelverk hos</w:t>
      </w:r>
      <w:r>
        <w:t xml:space="preserve"> allmänheten</w:t>
      </w:r>
      <w:r w:rsidR="00F74CB5">
        <w:t xml:space="preserve"> utan även </w:t>
      </w:r>
      <w:r w:rsidR="00F74CB5" w:rsidRPr="00F74CB5">
        <w:t xml:space="preserve">att ge handläggare </w:t>
      </w:r>
      <w:r w:rsidR="00F74CB5">
        <w:t xml:space="preserve">hos </w:t>
      </w:r>
      <w:r w:rsidR="00AC44F8">
        <w:t xml:space="preserve">Lantmäteriet </w:t>
      </w:r>
      <w:r w:rsidR="00F74CB5" w:rsidRPr="00F74CB5">
        <w:t>bättre förutsättningar för att effektivt möta de utmaningar</w:t>
      </w:r>
      <w:r w:rsidR="00AC44F8">
        <w:t xml:space="preserve"> som teknikutvecklingen ställer på myndigheten och dess processer.</w:t>
      </w:r>
      <w:r w:rsidR="00D22C44">
        <w:t xml:space="preserve"> </w:t>
      </w:r>
      <w:r w:rsidR="009B72AC">
        <w:t>Det</w:t>
      </w:r>
      <w:r w:rsidR="00205B6B">
        <w:t>ta</w:t>
      </w:r>
      <w:r w:rsidR="009B72AC">
        <w:t xml:space="preserve"> </w:t>
      </w:r>
      <w:r w:rsidR="003F22A5">
        <w:t>bidrar</w:t>
      </w:r>
      <w:r w:rsidR="009B72AC">
        <w:t xml:space="preserve"> till </w:t>
      </w:r>
      <w:r w:rsidR="003F22A5">
        <w:t xml:space="preserve">att </w:t>
      </w:r>
      <w:r w:rsidR="009B72AC" w:rsidDel="003C00B5">
        <w:t xml:space="preserve">utbyggnaden av laddinfrastruktur inte blir ett hinder för elektrifieringen av transportsektorn. </w:t>
      </w:r>
      <w:r w:rsidR="00D22C44">
        <w:t>Uppdraget ska slutredovisas senast den 1 december i år.</w:t>
      </w:r>
    </w:p>
    <w:p w14:paraId="075E802C" w14:textId="7E7F6880" w:rsidR="00742F32" w:rsidRDefault="00742F32" w:rsidP="00EF316A">
      <w:pPr>
        <w:pStyle w:val="Brdtext"/>
      </w:pPr>
      <w:r>
        <w:t>Vad gäller regelverket kring laddpunkter har regeringen gett Boverket i uppdrag att utreda hur regeringen kan gå vidare för att ytterligare höja kraven på laddinfrastruktur vid ny- och ombyggnation. Boverket slutredovisade uppdraget i september och förslagen bereds nu inom Regeringskansliet.</w:t>
      </w:r>
      <w:r w:rsidR="00EF316A">
        <w:t xml:space="preserve"> I regeringens klimatpolitiska handlingsplan aviserades även att en lämplig myndighet bör få i uppdrag att analysera frågan om tillgång till laddinfrastruktur för olika boendeformer och vid behov föreslå ytterligare åtgärder. </w:t>
      </w:r>
    </w:p>
    <w:p w14:paraId="75E605CD" w14:textId="77777777" w:rsidR="006A269C" w:rsidRDefault="006A269C" w:rsidP="003C00B5">
      <w:pPr>
        <w:pStyle w:val="Brdtext"/>
      </w:pPr>
      <w:r>
        <w:t xml:space="preserve">Stockholm den </w:t>
      </w:r>
      <w:sdt>
        <w:sdtPr>
          <w:id w:val="-1225218591"/>
          <w:placeholder>
            <w:docPart w:val="05D2AE11CBF44E229C949B8F657C78F5"/>
          </w:placeholder>
          <w:dataBinding w:prefixMappings="xmlns:ns0='http://lp/documentinfo/RK' " w:xpath="/ns0:DocumentInfo[1]/ns0:BaseInfo[1]/ns0:HeaderDate[1]" w:storeItemID="{63E93838-C8B2-492A-AF2F-6D4A6A670F12}"/>
          <w:date w:fullDate="2020-10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21 oktober 2020</w:t>
          </w:r>
        </w:sdtContent>
      </w:sdt>
    </w:p>
    <w:p w14:paraId="1479790B" w14:textId="77777777" w:rsidR="006A269C" w:rsidRDefault="006A269C" w:rsidP="003C00B5">
      <w:pPr>
        <w:pStyle w:val="Brdtextutanavstnd"/>
      </w:pPr>
    </w:p>
    <w:p w14:paraId="1325604F" w14:textId="77777777" w:rsidR="006A269C" w:rsidRDefault="006A269C" w:rsidP="003C00B5">
      <w:pPr>
        <w:pStyle w:val="Brdtextutanavstnd"/>
      </w:pPr>
    </w:p>
    <w:p w14:paraId="1BEC6ADA" w14:textId="77777777" w:rsidR="006A269C" w:rsidRDefault="006A269C" w:rsidP="003C00B5">
      <w:pPr>
        <w:pStyle w:val="Brdtextutanavstnd"/>
      </w:pPr>
    </w:p>
    <w:p w14:paraId="57CBF0DB" w14:textId="1D257FC7" w:rsidR="006A269C" w:rsidRDefault="006A269C" w:rsidP="003C00B5">
      <w:pPr>
        <w:pStyle w:val="Brdtext"/>
      </w:pPr>
      <w:r>
        <w:t>Per Bolund</w:t>
      </w:r>
    </w:p>
    <w:p w14:paraId="45E3DC39" w14:textId="77777777" w:rsidR="006A269C" w:rsidRPr="00DB48AB" w:rsidRDefault="006A269C" w:rsidP="003C00B5">
      <w:pPr>
        <w:pStyle w:val="Brdtext"/>
      </w:pPr>
    </w:p>
    <w:sectPr w:rsidR="006A269C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70156" w14:textId="77777777" w:rsidR="00315C66" w:rsidRDefault="00315C66" w:rsidP="00A87A54">
      <w:pPr>
        <w:spacing w:after="0" w:line="240" w:lineRule="auto"/>
      </w:pPr>
      <w:r>
        <w:separator/>
      </w:r>
    </w:p>
  </w:endnote>
  <w:endnote w:type="continuationSeparator" w:id="0">
    <w:p w14:paraId="5B5CFE82" w14:textId="77777777" w:rsidR="00315C66" w:rsidRDefault="00315C66" w:rsidP="00A87A54">
      <w:pPr>
        <w:spacing w:after="0" w:line="240" w:lineRule="auto"/>
      </w:pPr>
      <w:r>
        <w:continuationSeparator/>
      </w:r>
    </w:p>
  </w:endnote>
  <w:endnote w:type="continuationNotice" w:id="1">
    <w:p w14:paraId="4EC98ACB" w14:textId="77777777" w:rsidR="00315C66" w:rsidRDefault="00315C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15C66" w:rsidRPr="00347E11" w14:paraId="631AB7EC" w14:textId="77777777" w:rsidTr="003C00B5">
      <w:trPr>
        <w:trHeight w:val="227"/>
        <w:jc w:val="right"/>
      </w:trPr>
      <w:tc>
        <w:tcPr>
          <w:tcW w:w="708" w:type="dxa"/>
          <w:vAlign w:val="bottom"/>
        </w:tcPr>
        <w:p w14:paraId="0EFB8B46" w14:textId="77777777" w:rsidR="00315C66" w:rsidRPr="00B62610" w:rsidRDefault="00315C66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15C66" w:rsidRPr="00347E11" w14:paraId="372D3455" w14:textId="77777777" w:rsidTr="003C00B5">
      <w:trPr>
        <w:trHeight w:val="850"/>
        <w:jc w:val="right"/>
      </w:trPr>
      <w:tc>
        <w:tcPr>
          <w:tcW w:w="708" w:type="dxa"/>
          <w:vAlign w:val="bottom"/>
        </w:tcPr>
        <w:p w14:paraId="130EBB1E" w14:textId="77777777" w:rsidR="00315C66" w:rsidRPr="00347E11" w:rsidRDefault="00315C66" w:rsidP="005606BC">
          <w:pPr>
            <w:pStyle w:val="Sidfot"/>
            <w:spacing w:line="276" w:lineRule="auto"/>
            <w:jc w:val="right"/>
          </w:pPr>
        </w:p>
      </w:tc>
    </w:tr>
  </w:tbl>
  <w:p w14:paraId="5C3D70D3" w14:textId="77777777" w:rsidR="00315C66" w:rsidRPr="005606BC" w:rsidRDefault="00315C66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15C66" w:rsidRPr="00347E11" w14:paraId="56F827F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3D25449" w14:textId="77777777" w:rsidR="00315C66" w:rsidRPr="00347E11" w:rsidRDefault="00315C66" w:rsidP="00347E11">
          <w:pPr>
            <w:pStyle w:val="Sidfot"/>
            <w:rPr>
              <w:sz w:val="8"/>
            </w:rPr>
          </w:pPr>
        </w:p>
      </w:tc>
    </w:tr>
    <w:tr w:rsidR="00315C66" w:rsidRPr="00EE3C0F" w14:paraId="53723B94" w14:textId="77777777" w:rsidTr="00C26068">
      <w:trPr>
        <w:trHeight w:val="227"/>
      </w:trPr>
      <w:tc>
        <w:tcPr>
          <w:tcW w:w="4074" w:type="dxa"/>
        </w:tcPr>
        <w:p w14:paraId="09233350" w14:textId="77777777" w:rsidR="00315C66" w:rsidRPr="00F53AEA" w:rsidRDefault="00315C66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6743717" w14:textId="77777777" w:rsidR="00315C66" w:rsidRPr="00F53AEA" w:rsidRDefault="00315C66" w:rsidP="00F53AEA">
          <w:pPr>
            <w:pStyle w:val="Sidfot"/>
            <w:spacing w:line="276" w:lineRule="auto"/>
          </w:pPr>
        </w:p>
      </w:tc>
    </w:tr>
  </w:tbl>
  <w:p w14:paraId="60648EE1" w14:textId="77777777" w:rsidR="00315C66" w:rsidRPr="00EE3C0F" w:rsidRDefault="00315C66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D6707" w14:textId="77777777" w:rsidR="00315C66" w:rsidRDefault="00315C66" w:rsidP="00A87A54">
      <w:pPr>
        <w:spacing w:after="0" w:line="240" w:lineRule="auto"/>
      </w:pPr>
      <w:r>
        <w:separator/>
      </w:r>
    </w:p>
  </w:footnote>
  <w:footnote w:type="continuationSeparator" w:id="0">
    <w:p w14:paraId="3731DA9E" w14:textId="77777777" w:rsidR="00315C66" w:rsidRDefault="00315C66" w:rsidP="00A87A54">
      <w:pPr>
        <w:spacing w:after="0" w:line="240" w:lineRule="auto"/>
      </w:pPr>
      <w:r>
        <w:continuationSeparator/>
      </w:r>
    </w:p>
  </w:footnote>
  <w:footnote w:type="continuationNotice" w:id="1">
    <w:p w14:paraId="1F04584F" w14:textId="77777777" w:rsidR="00315C66" w:rsidRDefault="00315C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15C66" w14:paraId="34BB31B3" w14:textId="77777777" w:rsidTr="00C93EBA">
      <w:trPr>
        <w:trHeight w:val="227"/>
      </w:trPr>
      <w:tc>
        <w:tcPr>
          <w:tcW w:w="5534" w:type="dxa"/>
        </w:tcPr>
        <w:p w14:paraId="70AD25C6" w14:textId="77777777" w:rsidR="00315C66" w:rsidRPr="007D73AB" w:rsidRDefault="00315C66">
          <w:pPr>
            <w:pStyle w:val="Sidhuvud"/>
          </w:pPr>
        </w:p>
      </w:tc>
      <w:tc>
        <w:tcPr>
          <w:tcW w:w="3170" w:type="dxa"/>
          <w:vAlign w:val="bottom"/>
        </w:tcPr>
        <w:p w14:paraId="3D8F066E" w14:textId="77777777" w:rsidR="00315C66" w:rsidRPr="007D73AB" w:rsidRDefault="00315C66" w:rsidP="00340DE0">
          <w:pPr>
            <w:pStyle w:val="Sidhuvud"/>
          </w:pPr>
        </w:p>
      </w:tc>
      <w:tc>
        <w:tcPr>
          <w:tcW w:w="1134" w:type="dxa"/>
        </w:tcPr>
        <w:p w14:paraId="32F67A36" w14:textId="77777777" w:rsidR="00315C66" w:rsidRDefault="00315C66" w:rsidP="003C00B5">
          <w:pPr>
            <w:pStyle w:val="Sidhuvud"/>
          </w:pPr>
        </w:p>
      </w:tc>
    </w:tr>
    <w:tr w:rsidR="00315C66" w14:paraId="391D3E00" w14:textId="77777777" w:rsidTr="00C93EBA">
      <w:trPr>
        <w:trHeight w:val="1928"/>
      </w:trPr>
      <w:tc>
        <w:tcPr>
          <w:tcW w:w="5534" w:type="dxa"/>
        </w:tcPr>
        <w:p w14:paraId="0C6E6FD4" w14:textId="77777777" w:rsidR="00315C66" w:rsidRPr="00340DE0" w:rsidRDefault="00315C6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57DDF9B" wp14:editId="18F809D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3C4DCA7" w14:textId="77777777" w:rsidR="00315C66" w:rsidRPr="00710A6C" w:rsidRDefault="00315C66" w:rsidP="00EE3C0F">
          <w:pPr>
            <w:pStyle w:val="Sidhuvud"/>
            <w:rPr>
              <w:b/>
            </w:rPr>
          </w:pPr>
        </w:p>
        <w:p w14:paraId="3251B4D5" w14:textId="77777777" w:rsidR="00315C66" w:rsidRDefault="00315C66" w:rsidP="00EE3C0F">
          <w:pPr>
            <w:pStyle w:val="Sidhuvud"/>
          </w:pPr>
        </w:p>
        <w:p w14:paraId="039311C5" w14:textId="77777777" w:rsidR="00315C66" w:rsidRDefault="00315C66" w:rsidP="00EE3C0F">
          <w:pPr>
            <w:pStyle w:val="Sidhuvud"/>
          </w:pPr>
        </w:p>
        <w:p w14:paraId="3C1D637F" w14:textId="77777777" w:rsidR="00315C66" w:rsidRDefault="00315C6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77A334CE78B4B48B19A006FAD8F7BE7"/>
            </w:placeholder>
            <w:dataBinding w:prefixMappings="xmlns:ns0='http://lp/documentinfo/RK' " w:xpath="/ns0:DocumentInfo[1]/ns0:BaseInfo[1]/ns0:Dnr[1]" w:storeItemID="{63E93838-C8B2-492A-AF2F-6D4A6A670F12}"/>
            <w:text/>
          </w:sdtPr>
          <w:sdtEndPr/>
          <w:sdtContent>
            <w:p w14:paraId="4E7ECA11" w14:textId="77777777" w:rsidR="00315C66" w:rsidRDefault="00315C66" w:rsidP="00EE3C0F">
              <w:pPr>
                <w:pStyle w:val="Sidhuvud"/>
              </w:pPr>
              <w:r>
                <w:t>Fi2020/04136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66AE940BD284877B195660D322E6E0C"/>
            </w:placeholder>
            <w:showingPlcHdr/>
            <w:dataBinding w:prefixMappings="xmlns:ns0='http://lp/documentinfo/RK' " w:xpath="/ns0:DocumentInfo[1]/ns0:BaseInfo[1]/ns0:DocNumber[1]" w:storeItemID="{63E93838-C8B2-492A-AF2F-6D4A6A670F12}"/>
            <w:text/>
          </w:sdtPr>
          <w:sdtEndPr/>
          <w:sdtContent>
            <w:p w14:paraId="711ABA3A" w14:textId="77777777" w:rsidR="00315C66" w:rsidRDefault="00315C6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9672AEC" w14:textId="77777777" w:rsidR="00315C66" w:rsidRDefault="00315C66" w:rsidP="00EE3C0F">
          <w:pPr>
            <w:pStyle w:val="Sidhuvud"/>
          </w:pPr>
        </w:p>
      </w:tc>
      <w:tc>
        <w:tcPr>
          <w:tcW w:w="1134" w:type="dxa"/>
        </w:tcPr>
        <w:p w14:paraId="75E67048" w14:textId="77777777" w:rsidR="00315C66" w:rsidRDefault="00315C66" w:rsidP="0094502D">
          <w:pPr>
            <w:pStyle w:val="Sidhuvud"/>
          </w:pPr>
        </w:p>
        <w:p w14:paraId="246E5E1D" w14:textId="77777777" w:rsidR="00315C66" w:rsidRPr="0094502D" w:rsidRDefault="00315C66" w:rsidP="00EC71A6">
          <w:pPr>
            <w:pStyle w:val="Sidhuvud"/>
          </w:pPr>
        </w:p>
      </w:tc>
    </w:tr>
    <w:tr w:rsidR="00315C66" w14:paraId="44D67340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647DF448410C4A7B85DA097B44B2687B"/>
            </w:placeholder>
          </w:sdtPr>
          <w:sdtEndPr>
            <w:rPr>
              <w:b w:val="0"/>
            </w:rPr>
          </w:sdtEndPr>
          <w:sdtContent>
            <w:p w14:paraId="31E05A12" w14:textId="77777777" w:rsidR="00315C66" w:rsidRPr="006A269C" w:rsidRDefault="00315C66" w:rsidP="00340DE0">
              <w:pPr>
                <w:pStyle w:val="Sidhuvud"/>
                <w:rPr>
                  <w:b/>
                </w:rPr>
              </w:pPr>
              <w:r w:rsidRPr="006A269C">
                <w:rPr>
                  <w:b/>
                </w:rPr>
                <w:t>Finansdepartementet</w:t>
              </w:r>
            </w:p>
            <w:p w14:paraId="06EC36BD" w14:textId="77777777" w:rsidR="00315C66" w:rsidRPr="006A269C" w:rsidRDefault="00315C66" w:rsidP="00340DE0">
              <w:pPr>
                <w:pStyle w:val="Sidhuvud"/>
              </w:pPr>
              <w:r w:rsidRPr="006A269C">
                <w:t>Finansmarknads- och bostadsministern</w:t>
              </w:r>
            </w:p>
            <w:p w14:paraId="58055248" w14:textId="77777777" w:rsidR="00315C66" w:rsidRDefault="00315C66" w:rsidP="00340DE0">
              <w:pPr>
                <w:pStyle w:val="Sidhuvud"/>
              </w:pPr>
              <w:r w:rsidRPr="006A269C">
                <w:t xml:space="preserve">biträdande finansministern </w:t>
              </w:r>
            </w:p>
          </w:sdtContent>
        </w:sdt>
        <w:p w14:paraId="3110CF01" w14:textId="77777777" w:rsidR="00F8730A" w:rsidRDefault="00F8730A" w:rsidP="00F8730A">
          <w:pPr>
            <w:rPr>
              <w:rFonts w:asciiTheme="majorHAnsi" w:hAnsiTheme="majorHAnsi"/>
              <w:sz w:val="19"/>
            </w:rPr>
          </w:pPr>
        </w:p>
        <w:p w14:paraId="383B7875" w14:textId="77777777" w:rsidR="00F8730A" w:rsidRDefault="00F8730A" w:rsidP="00F8730A">
          <w:pPr>
            <w:rPr>
              <w:rFonts w:asciiTheme="majorHAnsi" w:hAnsiTheme="majorHAnsi"/>
              <w:sz w:val="19"/>
            </w:rPr>
          </w:pPr>
        </w:p>
        <w:sdt>
          <w:sdtPr>
            <w:alias w:val="SenderText"/>
            <w:tag w:val="ccRKShow_SenderText"/>
            <w:id w:val="726181409"/>
            <w:placeholder>
              <w:docPart w:val="B7DF492A0E0B4923A681B50109D4C413"/>
            </w:placeholder>
            <w:showingPlcHdr/>
          </w:sdtPr>
          <w:sdtEndPr/>
          <w:sdtContent>
            <w:p w14:paraId="2EFCAE1A" w14:textId="03EC5F07" w:rsidR="00F8730A" w:rsidRPr="00F8730A" w:rsidRDefault="00577B1A" w:rsidP="00F8730A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F0166289E77047BA817DB7D819ECB766"/>
          </w:placeholder>
          <w:dataBinding w:prefixMappings="xmlns:ns0='http://lp/documentinfo/RK' " w:xpath="/ns0:DocumentInfo[1]/ns0:BaseInfo[1]/ns0:Recipient[1]" w:storeItemID="{63E93838-C8B2-492A-AF2F-6D4A6A670F12}"/>
          <w:text w:multiLine="1"/>
        </w:sdtPr>
        <w:sdtEndPr/>
        <w:sdtContent>
          <w:tc>
            <w:tcPr>
              <w:tcW w:w="3170" w:type="dxa"/>
            </w:tcPr>
            <w:p w14:paraId="2EAFF330" w14:textId="77777777" w:rsidR="00315C66" w:rsidRDefault="00315C6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F1146D0" w14:textId="77777777" w:rsidR="00315C66" w:rsidRDefault="00315C66" w:rsidP="003E6020">
          <w:pPr>
            <w:pStyle w:val="Sidhuvud"/>
          </w:pPr>
        </w:p>
      </w:tc>
    </w:tr>
  </w:tbl>
  <w:p w14:paraId="72104859" w14:textId="77777777" w:rsidR="00315C66" w:rsidRDefault="00315C6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9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3D98"/>
    <w:rsid w:val="0009435C"/>
    <w:rsid w:val="000A13CA"/>
    <w:rsid w:val="000A456A"/>
    <w:rsid w:val="000A5439"/>
    <w:rsid w:val="000A5E43"/>
    <w:rsid w:val="000B56A9"/>
    <w:rsid w:val="000C35C1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5E7D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3B13"/>
    <w:rsid w:val="001F4302"/>
    <w:rsid w:val="001F50BE"/>
    <w:rsid w:val="001F525B"/>
    <w:rsid w:val="001F6BBE"/>
    <w:rsid w:val="00201498"/>
    <w:rsid w:val="00204079"/>
    <w:rsid w:val="00205B6B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5C7E"/>
    <w:rsid w:val="002D014F"/>
    <w:rsid w:val="002D2647"/>
    <w:rsid w:val="002D365F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5C66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6DA6"/>
    <w:rsid w:val="00357076"/>
    <w:rsid w:val="00360397"/>
    <w:rsid w:val="00365461"/>
    <w:rsid w:val="00370311"/>
    <w:rsid w:val="00373D9D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00B5"/>
    <w:rsid w:val="003C36FA"/>
    <w:rsid w:val="003C7BE0"/>
    <w:rsid w:val="003D0DD3"/>
    <w:rsid w:val="003D17EF"/>
    <w:rsid w:val="003D3535"/>
    <w:rsid w:val="003D3E38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2A5"/>
    <w:rsid w:val="003F267C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4893"/>
    <w:rsid w:val="00435BD5"/>
    <w:rsid w:val="0043623F"/>
    <w:rsid w:val="00437459"/>
    <w:rsid w:val="00441D70"/>
    <w:rsid w:val="004425C2"/>
    <w:rsid w:val="004435E2"/>
    <w:rsid w:val="004451EF"/>
    <w:rsid w:val="00445604"/>
    <w:rsid w:val="00446BAE"/>
    <w:rsid w:val="004508BA"/>
    <w:rsid w:val="00452CF3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4247"/>
    <w:rsid w:val="004C52AA"/>
    <w:rsid w:val="004C5686"/>
    <w:rsid w:val="004C6322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1469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CDF"/>
    <w:rsid w:val="00573DFD"/>
    <w:rsid w:val="005747D0"/>
    <w:rsid w:val="00577B1A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08C1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93A"/>
    <w:rsid w:val="00655A40"/>
    <w:rsid w:val="00660D84"/>
    <w:rsid w:val="0066133A"/>
    <w:rsid w:val="00663196"/>
    <w:rsid w:val="0066378C"/>
    <w:rsid w:val="006700F0"/>
    <w:rsid w:val="006706EA"/>
    <w:rsid w:val="00670A48"/>
    <w:rsid w:val="00671069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269C"/>
    <w:rsid w:val="006B4A30"/>
    <w:rsid w:val="006B7569"/>
    <w:rsid w:val="006C28EE"/>
    <w:rsid w:val="006C38DB"/>
    <w:rsid w:val="006C4FF1"/>
    <w:rsid w:val="006D0305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2F32"/>
    <w:rsid w:val="00743E09"/>
    <w:rsid w:val="00743F52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35B6"/>
    <w:rsid w:val="007900CC"/>
    <w:rsid w:val="00793FAE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010E"/>
    <w:rsid w:val="007D2FF5"/>
    <w:rsid w:val="007D4BCF"/>
    <w:rsid w:val="007D73AB"/>
    <w:rsid w:val="007D752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4CED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67A9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10FF"/>
    <w:rsid w:val="00911E2D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B72AC"/>
    <w:rsid w:val="009C2459"/>
    <w:rsid w:val="009C255A"/>
    <w:rsid w:val="009C2B46"/>
    <w:rsid w:val="009C4448"/>
    <w:rsid w:val="009C610D"/>
    <w:rsid w:val="009D10E5"/>
    <w:rsid w:val="009D43F3"/>
    <w:rsid w:val="009D4E9F"/>
    <w:rsid w:val="009D56D3"/>
    <w:rsid w:val="009D5D40"/>
    <w:rsid w:val="009D6B1B"/>
    <w:rsid w:val="009E107B"/>
    <w:rsid w:val="009E18D6"/>
    <w:rsid w:val="009E4DCA"/>
    <w:rsid w:val="009E53C8"/>
    <w:rsid w:val="009E5BC3"/>
    <w:rsid w:val="009E7B92"/>
    <w:rsid w:val="009F19C0"/>
    <w:rsid w:val="009F505F"/>
    <w:rsid w:val="00A00AE4"/>
    <w:rsid w:val="00A00D24"/>
    <w:rsid w:val="00A0129C"/>
    <w:rsid w:val="00A01F5C"/>
    <w:rsid w:val="00A118D2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4C2A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656A"/>
    <w:rsid w:val="00AB71DD"/>
    <w:rsid w:val="00AC15C5"/>
    <w:rsid w:val="00AC44F8"/>
    <w:rsid w:val="00AD0E75"/>
    <w:rsid w:val="00AD2F27"/>
    <w:rsid w:val="00AE77EB"/>
    <w:rsid w:val="00AE7BD8"/>
    <w:rsid w:val="00AE7D02"/>
    <w:rsid w:val="00AF0BB7"/>
    <w:rsid w:val="00AF0BDE"/>
    <w:rsid w:val="00AF0EDE"/>
    <w:rsid w:val="00AF4853"/>
    <w:rsid w:val="00AF53B9"/>
    <w:rsid w:val="00AF661E"/>
    <w:rsid w:val="00B00702"/>
    <w:rsid w:val="00B0110B"/>
    <w:rsid w:val="00B0234E"/>
    <w:rsid w:val="00B05117"/>
    <w:rsid w:val="00B06751"/>
    <w:rsid w:val="00B07931"/>
    <w:rsid w:val="00B13241"/>
    <w:rsid w:val="00B13699"/>
    <w:rsid w:val="00B149E2"/>
    <w:rsid w:val="00B2131A"/>
    <w:rsid w:val="00B2169D"/>
    <w:rsid w:val="00B21CBB"/>
    <w:rsid w:val="00B24C5A"/>
    <w:rsid w:val="00B2606D"/>
    <w:rsid w:val="00B263C0"/>
    <w:rsid w:val="00B316CA"/>
    <w:rsid w:val="00B31BFB"/>
    <w:rsid w:val="00B324F9"/>
    <w:rsid w:val="00B3528F"/>
    <w:rsid w:val="00B357AB"/>
    <w:rsid w:val="00B41704"/>
    <w:rsid w:val="00B41F72"/>
    <w:rsid w:val="00B43159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2F21"/>
    <w:rsid w:val="00B84409"/>
    <w:rsid w:val="00B84E2D"/>
    <w:rsid w:val="00B8746A"/>
    <w:rsid w:val="00B9277F"/>
    <w:rsid w:val="00B927C9"/>
    <w:rsid w:val="00B96EFA"/>
    <w:rsid w:val="00B97CCF"/>
    <w:rsid w:val="00BA51D0"/>
    <w:rsid w:val="00BA61AC"/>
    <w:rsid w:val="00BB17B0"/>
    <w:rsid w:val="00BB28BF"/>
    <w:rsid w:val="00BB2F42"/>
    <w:rsid w:val="00BB4AC0"/>
    <w:rsid w:val="00BB5683"/>
    <w:rsid w:val="00BC112B"/>
    <w:rsid w:val="00BC17DF"/>
    <w:rsid w:val="00BC2A41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7774"/>
    <w:rsid w:val="00BF1127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2C44"/>
    <w:rsid w:val="00D249A5"/>
    <w:rsid w:val="00D2793F"/>
    <w:rsid w:val="00D279D8"/>
    <w:rsid w:val="00D27C8E"/>
    <w:rsid w:val="00D3026A"/>
    <w:rsid w:val="00D3273D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7208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1F4E"/>
    <w:rsid w:val="00DE73D2"/>
    <w:rsid w:val="00DF5BFB"/>
    <w:rsid w:val="00DF5CD6"/>
    <w:rsid w:val="00E022DA"/>
    <w:rsid w:val="00E03BCB"/>
    <w:rsid w:val="00E044E4"/>
    <w:rsid w:val="00E100DC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289A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0439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9EA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16A"/>
    <w:rsid w:val="00EF37C2"/>
    <w:rsid w:val="00EF4803"/>
    <w:rsid w:val="00EF5127"/>
    <w:rsid w:val="00F03EAC"/>
    <w:rsid w:val="00F04B7C"/>
    <w:rsid w:val="00F078B5"/>
    <w:rsid w:val="00F07979"/>
    <w:rsid w:val="00F14024"/>
    <w:rsid w:val="00F14FA3"/>
    <w:rsid w:val="00F15DB1"/>
    <w:rsid w:val="00F17530"/>
    <w:rsid w:val="00F24297"/>
    <w:rsid w:val="00F2564A"/>
    <w:rsid w:val="00F25761"/>
    <w:rsid w:val="00F259D7"/>
    <w:rsid w:val="00F32D05"/>
    <w:rsid w:val="00F35263"/>
    <w:rsid w:val="00F35E34"/>
    <w:rsid w:val="00F36D7B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4CB5"/>
    <w:rsid w:val="00F8015D"/>
    <w:rsid w:val="00F829C7"/>
    <w:rsid w:val="00F834AA"/>
    <w:rsid w:val="00F848D6"/>
    <w:rsid w:val="00F859AE"/>
    <w:rsid w:val="00F8730A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E9D357E"/>
  <w15:docId w15:val="{BF56C260-F152-4226-962C-DAE18230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655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7A334CE78B4B48B19A006FAD8F7B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13E30F-3A9C-401F-8459-EB7DB1841ED3}"/>
      </w:docPartPr>
      <w:docPartBody>
        <w:p w:rsidR="005A2C57" w:rsidRDefault="00E6032A" w:rsidP="00E6032A">
          <w:pPr>
            <w:pStyle w:val="C77A334CE78B4B48B19A006FAD8F7B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6AE940BD284877B195660D322E6E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8C091B-9614-44D1-8552-3945BAA13629}"/>
      </w:docPartPr>
      <w:docPartBody>
        <w:p w:rsidR="005A2C57" w:rsidRDefault="00E6032A" w:rsidP="00E6032A">
          <w:pPr>
            <w:pStyle w:val="A66AE940BD284877B195660D322E6E0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7DF448410C4A7B85DA097B44B268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92EC05-B6A8-49BB-B4E8-E5EDB78D0AC1}"/>
      </w:docPartPr>
      <w:docPartBody>
        <w:p w:rsidR="005A2C57" w:rsidRDefault="00E6032A" w:rsidP="00E6032A">
          <w:pPr>
            <w:pStyle w:val="647DF448410C4A7B85DA097B44B2687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166289E77047BA817DB7D819ECB7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C35EC2-B617-4EBF-B38A-2B7DFD4081DA}"/>
      </w:docPartPr>
      <w:docPartBody>
        <w:p w:rsidR="005A2C57" w:rsidRDefault="00E6032A" w:rsidP="00E6032A">
          <w:pPr>
            <w:pStyle w:val="F0166289E77047BA817DB7D819ECB7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D2AE11CBF44E229C949B8F657C78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D662A-ECD6-4930-9880-E1B0A166BAE1}"/>
      </w:docPartPr>
      <w:docPartBody>
        <w:p w:rsidR="005A2C57" w:rsidRDefault="00E6032A" w:rsidP="00E6032A">
          <w:pPr>
            <w:pStyle w:val="05D2AE11CBF44E229C949B8F657C78F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7DF492A0E0B4923A681B50109D4C4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B3644D-2EF2-498D-8B1D-5A87F6F31A7C}"/>
      </w:docPartPr>
      <w:docPartBody>
        <w:p w:rsidR="00892DFF" w:rsidRDefault="00486063" w:rsidP="00486063">
          <w:pPr>
            <w:pStyle w:val="B7DF492A0E0B4923A681B50109D4C413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2A"/>
    <w:rsid w:val="004045B4"/>
    <w:rsid w:val="00486063"/>
    <w:rsid w:val="005A2C57"/>
    <w:rsid w:val="00892DFF"/>
    <w:rsid w:val="00CF333F"/>
    <w:rsid w:val="00E6032A"/>
    <w:rsid w:val="00FC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B8528644BBF4C73A0B4F0DE97A9A90D">
    <w:name w:val="1B8528644BBF4C73A0B4F0DE97A9A90D"/>
    <w:rsid w:val="00E6032A"/>
  </w:style>
  <w:style w:type="character" w:styleId="Platshllartext">
    <w:name w:val="Placeholder Text"/>
    <w:basedOn w:val="Standardstycketeckensnitt"/>
    <w:uiPriority w:val="99"/>
    <w:semiHidden/>
    <w:rsid w:val="00486063"/>
  </w:style>
  <w:style w:type="paragraph" w:customStyle="1" w:styleId="A4CEA65EDA3D425E878C3970E53725D6">
    <w:name w:val="A4CEA65EDA3D425E878C3970E53725D6"/>
    <w:rsid w:val="00E6032A"/>
  </w:style>
  <w:style w:type="paragraph" w:customStyle="1" w:styleId="D31D1BF480F649D8AD01D16048BB65F3">
    <w:name w:val="D31D1BF480F649D8AD01D16048BB65F3"/>
    <w:rsid w:val="00E6032A"/>
  </w:style>
  <w:style w:type="paragraph" w:customStyle="1" w:styleId="E9FA0CD618214CC6B7FB5B67398C018F">
    <w:name w:val="E9FA0CD618214CC6B7FB5B67398C018F"/>
    <w:rsid w:val="00E6032A"/>
  </w:style>
  <w:style w:type="paragraph" w:customStyle="1" w:styleId="C77A334CE78B4B48B19A006FAD8F7BE7">
    <w:name w:val="C77A334CE78B4B48B19A006FAD8F7BE7"/>
    <w:rsid w:val="00E6032A"/>
  </w:style>
  <w:style w:type="paragraph" w:customStyle="1" w:styleId="A66AE940BD284877B195660D322E6E0C">
    <w:name w:val="A66AE940BD284877B195660D322E6E0C"/>
    <w:rsid w:val="00E6032A"/>
  </w:style>
  <w:style w:type="paragraph" w:customStyle="1" w:styleId="31643D7563C1417A8864388840F4E885">
    <w:name w:val="31643D7563C1417A8864388840F4E885"/>
    <w:rsid w:val="00E6032A"/>
  </w:style>
  <w:style w:type="paragraph" w:customStyle="1" w:styleId="8BA09BFA7E7F4328BADD9109074B5E52">
    <w:name w:val="8BA09BFA7E7F4328BADD9109074B5E52"/>
    <w:rsid w:val="00E6032A"/>
  </w:style>
  <w:style w:type="paragraph" w:customStyle="1" w:styleId="AED2295E526748579088919521813320">
    <w:name w:val="AED2295E526748579088919521813320"/>
    <w:rsid w:val="00E6032A"/>
  </w:style>
  <w:style w:type="paragraph" w:customStyle="1" w:styleId="647DF448410C4A7B85DA097B44B2687B">
    <w:name w:val="647DF448410C4A7B85DA097B44B2687B"/>
    <w:rsid w:val="00E6032A"/>
  </w:style>
  <w:style w:type="paragraph" w:customStyle="1" w:styleId="F0166289E77047BA817DB7D819ECB766">
    <w:name w:val="F0166289E77047BA817DB7D819ECB766"/>
    <w:rsid w:val="00E6032A"/>
  </w:style>
  <w:style w:type="paragraph" w:customStyle="1" w:styleId="A66AE940BD284877B195660D322E6E0C1">
    <w:name w:val="A66AE940BD284877B195660D322E6E0C1"/>
    <w:rsid w:val="00E6032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47DF448410C4A7B85DA097B44B2687B1">
    <w:name w:val="647DF448410C4A7B85DA097B44B2687B1"/>
    <w:rsid w:val="00E6032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68B2E7DEBC646BDBE9996CE60FA145E">
    <w:name w:val="468B2E7DEBC646BDBE9996CE60FA145E"/>
    <w:rsid w:val="00E6032A"/>
  </w:style>
  <w:style w:type="paragraph" w:customStyle="1" w:styleId="3194B6F216F64F22B328BC83D2FE06BB">
    <w:name w:val="3194B6F216F64F22B328BC83D2FE06BB"/>
    <w:rsid w:val="00E6032A"/>
  </w:style>
  <w:style w:type="paragraph" w:customStyle="1" w:styleId="51302B954E184961AB1976ECA1661D28">
    <w:name w:val="51302B954E184961AB1976ECA1661D28"/>
    <w:rsid w:val="00E6032A"/>
  </w:style>
  <w:style w:type="paragraph" w:customStyle="1" w:styleId="C873497319E34E28A3A2BE4B0FF68690">
    <w:name w:val="C873497319E34E28A3A2BE4B0FF68690"/>
    <w:rsid w:val="00E6032A"/>
  </w:style>
  <w:style w:type="paragraph" w:customStyle="1" w:styleId="892D2839CE1040EB9EEF756E317B1217">
    <w:name w:val="892D2839CE1040EB9EEF756E317B1217"/>
    <w:rsid w:val="00E6032A"/>
  </w:style>
  <w:style w:type="paragraph" w:customStyle="1" w:styleId="05D2AE11CBF44E229C949B8F657C78F5">
    <w:name w:val="05D2AE11CBF44E229C949B8F657C78F5"/>
    <w:rsid w:val="00E6032A"/>
  </w:style>
  <w:style w:type="paragraph" w:customStyle="1" w:styleId="FFC47BA8E8144BF7BE18BACA73D01A08">
    <w:name w:val="FFC47BA8E8144BF7BE18BACA73D01A08"/>
    <w:rsid w:val="00E6032A"/>
  </w:style>
  <w:style w:type="paragraph" w:customStyle="1" w:styleId="B7DF492A0E0B4923A681B50109D4C413">
    <w:name w:val="B7DF492A0E0B4923A681B50109D4C413"/>
    <w:rsid w:val="00486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f23c2a9b-2551-4f7c-8bdc-162b041abb47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2A8E949E70182347A5DF75DF639410B0" ma:contentTypeVersion="4" ma:contentTypeDescription="Skapa ett nytt dokument." ma:contentTypeScope="" ma:versionID="9d038b895b6c4ca16ea93729fdd85eb1">
  <xsd:schema xmlns:xsd="http://www.w3.org/2001/XMLSchema" xmlns:xs="http://www.w3.org/2001/XMLSchema" xmlns:p="http://schemas.microsoft.com/office/2006/metadata/properties" xmlns:ns2="92ffc5e4-5e54-4abf-b21b-9b28f7aa8223" xmlns:ns3="cc625d36-bb37-4650-91b9-0c96159295ba" xmlns:ns5="4e9c2f0c-7bf8-49af-8356-cbf363fc78a7" xmlns:ns6="209b0535-88fa-47dd-8a89-a2c72bca9fbb" targetNamespace="http://schemas.microsoft.com/office/2006/metadata/properties" ma:root="true" ma:fieldsID="9d1314cbc7455369f5e54ac23fbe88b4" ns2:_="" ns3:_="" ns5:_="" ns6:_="">
    <xsd:import namespace="92ffc5e4-5e54-4abf-b21b-9b28f7aa8223"/>
    <xsd:import namespace="cc625d36-bb37-4650-91b9-0c96159295ba"/>
    <xsd:import namespace="4e9c2f0c-7bf8-49af-8356-cbf363fc78a7"/>
    <xsd:import namespace="209b0535-88fa-47dd-8a89-a2c72bca9f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2:Diarienummer" minOccurs="0"/>
                <xsd:element ref="ns2:Nyckelord" minOccurs="0"/>
                <xsd:element ref="ns5:DirtyMigration" minOccurs="0"/>
                <xsd:element ref="ns6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5" nillable="true" ma:displayName="Diarienummer" ma:description="" ma:internalName="RecordNumber">
      <xsd:simpleType>
        <xsd:restriction base="dms:Text"/>
      </xsd:simpleType>
    </xsd:element>
    <xsd:element name="Nyckelord" ma:index="16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9f556cfd-af95-4ef9-9a6c-5de1b7c4917c}" ma:internalName="TaxCatchAll" ma:readOnly="false" ma:showField="CatchAllData" ma:web="e78da670-5df4-4900-b77a-4aac6c479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7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b0535-88fa-47dd-8a89-a2c72bca9fbb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209b0535-88fa-47dd-8a89-a2c72bca9fbb">
      <Terms xmlns="http://schemas.microsoft.com/office/infopath/2007/PartnerControls"/>
    </c9cd366cc722410295b9eacffbd73909>
    <TaxCatchAll xmlns="cc625d36-bb37-4650-91b9-0c96159295ba"/>
    <Diarienummer xmlns="92ffc5e4-5e54-4abf-b21b-9b28f7aa8223" xsi:nil="true"/>
    <DirtyMigration xmlns="4e9c2f0c-7bf8-49af-8356-cbf363fc78a7">false</DirtyMigration>
    <Nyckelord xmlns="92ffc5e4-5e54-4abf-b21b-9b28f7aa8223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2020-10-21T00:00:00</HeaderDate>
    <Office/>
    <Dnr>Fi2020/04136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2020-10-21T00:00:00</HeaderDate>
    <Office/>
    <Dnr>Fi2020/04136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F052-4B8E-47A4-BD79-0BFBA84DAC79}"/>
</file>

<file path=customXml/itemProps2.xml><?xml version="1.0" encoding="utf-8"?>
<ds:datastoreItem xmlns:ds="http://schemas.openxmlformats.org/officeDocument/2006/customXml" ds:itemID="{101E973D-7948-4A18-A682-2E968A9177FE}"/>
</file>

<file path=customXml/itemProps3.xml><?xml version="1.0" encoding="utf-8"?>
<ds:datastoreItem xmlns:ds="http://schemas.openxmlformats.org/officeDocument/2006/customXml" ds:itemID="{D022FDC9-775B-4B15-AB9E-EABE6CB2A04E}"/>
</file>

<file path=customXml/itemProps4.xml><?xml version="1.0" encoding="utf-8"?>
<ds:datastoreItem xmlns:ds="http://schemas.openxmlformats.org/officeDocument/2006/customXml" ds:itemID="{DB1C388C-4DCC-4B0D-B786-3793D69F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cc625d36-bb37-4650-91b9-0c96159295ba"/>
    <ds:schemaRef ds:uri="4e9c2f0c-7bf8-49af-8356-cbf363fc78a7"/>
    <ds:schemaRef ds:uri="209b0535-88fa-47dd-8a89-a2c72bca9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1E973D-7948-4A18-A682-2E968A9177FE}">
  <ds:schemaRefs>
    <ds:schemaRef ds:uri="http://schemas.microsoft.com/office/2006/metadata/properties"/>
    <ds:schemaRef ds:uri="cc625d36-bb37-4650-91b9-0c96159295ba"/>
    <ds:schemaRef ds:uri="92ffc5e4-5e54-4abf-b21b-9b28f7aa82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9b0535-88fa-47dd-8a89-a2c72bca9fbb"/>
    <ds:schemaRef ds:uri="http://purl.org/dc/elements/1.1/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3E93838-C8B2-492A-AF2F-6D4A6A670F12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63E93838-C8B2-492A-AF2F-6D4A6A670F12}"/>
</file>

<file path=customXml/itemProps8.xml><?xml version="1.0" encoding="utf-8"?>
<ds:datastoreItem xmlns:ds="http://schemas.openxmlformats.org/officeDocument/2006/customXml" ds:itemID="{9550E5E3-9ACB-437F-8F1B-4F6D5ACF7D1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410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204.docx</dc:title>
  <dc:subject/>
  <dc:creator>Johan Modig</dc:creator>
  <cp:keywords/>
  <dc:description/>
  <cp:lastModifiedBy>Johan Modig</cp:lastModifiedBy>
  <cp:revision>2</cp:revision>
  <dcterms:created xsi:type="dcterms:W3CDTF">2020-10-20T07:08:00Z</dcterms:created>
  <dcterms:modified xsi:type="dcterms:W3CDTF">2020-10-20T07:08:00Z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