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AD5F" w14:textId="77777777" w:rsidR="005763B7" w:rsidRDefault="005763B7" w:rsidP="00DA0661">
      <w:pPr>
        <w:pStyle w:val="Rubrik"/>
      </w:pPr>
      <w:bookmarkStart w:id="0" w:name="Start"/>
      <w:bookmarkEnd w:id="0"/>
      <w:r>
        <w:t xml:space="preserve">Svar på fråga 2020/21:1079 av </w:t>
      </w:r>
      <w:r w:rsidRPr="005763B7">
        <w:t>Thomas Morell</w:t>
      </w:r>
      <w:r>
        <w:t xml:space="preserve"> (SD)</w:t>
      </w:r>
      <w:r>
        <w:br/>
      </w:r>
      <w:r w:rsidRPr="005763B7">
        <w:t>Kraft till vätg</w:t>
      </w:r>
      <w:bookmarkStart w:id="1" w:name="_GoBack"/>
      <w:bookmarkEnd w:id="1"/>
      <w:r w:rsidRPr="005763B7">
        <w:t>asproduktion</w:t>
      </w:r>
    </w:p>
    <w:p w14:paraId="4837FDBD" w14:textId="77777777" w:rsidR="005763B7" w:rsidRDefault="005763B7" w:rsidP="002749F7">
      <w:pPr>
        <w:pStyle w:val="Brdtext"/>
      </w:pPr>
      <w:r>
        <w:t>Thomas Morell har frågat mig hur jag och regeringen kommer att agera</w:t>
      </w:r>
      <w:r w:rsidRPr="005763B7">
        <w:t xml:space="preserve"> för att säkerställa att</w:t>
      </w:r>
      <w:r>
        <w:t xml:space="preserve"> </w:t>
      </w:r>
      <w:r w:rsidRPr="005763B7">
        <w:t>vätgasproduktionen kan byggas ut i rask takt</w:t>
      </w:r>
      <w:r>
        <w:t>.</w:t>
      </w:r>
    </w:p>
    <w:p w14:paraId="270E088A" w14:textId="30E72720" w:rsidR="008214B2" w:rsidRDefault="005725A2" w:rsidP="005725A2">
      <w:pPr>
        <w:pStyle w:val="Brdtext"/>
      </w:pPr>
      <w:r w:rsidRPr="005725A2">
        <w:t>Vätgas är en av flera tekniker som på sikt kommer att krävas för att hantera de svåraste utmaningarna för att uppnå klimatneutralitet.</w:t>
      </w:r>
      <w:r>
        <w:t xml:space="preserve"> När det gäller produktion anser regeringen att </w:t>
      </w:r>
      <w:r w:rsidR="00F8238E">
        <w:t>a</w:t>
      </w:r>
      <w:r>
        <w:t>ll koldioxidfri el från nätet ska kunna användas.</w:t>
      </w:r>
      <w:r w:rsidRPr="005725A2">
        <w:t xml:space="preserve"> Regeringens klimatpolitiska handlingsplan anger att vätgas kan komma att få en större roll i framtiden vad gäller industriprocesser, lagringskapacitet samt bränsleceller i fordon. Att framställa, lagra och frakta vätgas på ett hållbart sätt kommer att vara viktigt i flera branscher.</w:t>
      </w:r>
      <w:r w:rsidR="008214B2">
        <w:t xml:space="preserve"> </w:t>
      </w:r>
    </w:p>
    <w:p w14:paraId="606A578B" w14:textId="6582567D" w:rsidR="00B10A7F" w:rsidRDefault="005725A2" w:rsidP="005725A2">
      <w:pPr>
        <w:pStyle w:val="Brdtext"/>
      </w:pPr>
      <w:r>
        <w:t xml:space="preserve">Fokus </w:t>
      </w:r>
      <w:r w:rsidR="008214B2">
        <w:t xml:space="preserve">för produktion och användning av vätgas </w:t>
      </w:r>
      <w:r>
        <w:t>bör ligga på sektorer med betalningsförmåga för vätgasens unika egenskaper och där billigare alternativ som till exempel elektrifiering eller förnybara bränslen inte är ett alternativ.</w:t>
      </w:r>
      <w:r w:rsidR="00CC5AB8">
        <w:t xml:space="preserve"> Regeringen anser att utsläppsfri stålproduktion är ett bra exempel där initiativ för industriella kluster kring elektrifiering och vätgas är väl motiverat.</w:t>
      </w:r>
      <w:r w:rsidR="008214B2">
        <w:t xml:space="preserve"> </w:t>
      </w:r>
    </w:p>
    <w:p w14:paraId="1BDA0480" w14:textId="75A8E278" w:rsidR="004576DD" w:rsidRDefault="008214B2" w:rsidP="00CD2FE8">
      <w:pPr>
        <w:pStyle w:val="Brdtext"/>
      </w:pPr>
      <w:r>
        <w:t xml:space="preserve">Thomas Morell hänvisar till andra länder på kontinenten som allt större utsträckning använder vätgas som </w:t>
      </w:r>
      <w:r w:rsidRPr="008214B2">
        <w:t>drivmedel för såväl tåg som lastbilar, bussar och personbilar</w:t>
      </w:r>
      <w:r>
        <w:t xml:space="preserve">. </w:t>
      </w:r>
      <w:r w:rsidR="00B10A7F">
        <w:t xml:space="preserve">Vätgasens roll </w:t>
      </w:r>
      <w:r>
        <w:t>i</w:t>
      </w:r>
      <w:r w:rsidR="00FB082E">
        <w:t xml:space="preserve"> </w:t>
      </w:r>
      <w:r>
        <w:t>bland annat transportsektorn</w:t>
      </w:r>
      <w:r w:rsidR="00B10A7F">
        <w:t xml:space="preserve"> kommer i huvudsak bero på kostnadsutvecklingen och betalningsviljan för vätgas. I nuläget är direkt elektrifiering och användning av biodrivmedel mer konkurrenskraftiga och energieffektiva alternativ för transporter. </w:t>
      </w:r>
      <w:r>
        <w:t xml:space="preserve">Andra länder i EU saknar i flera fall de förutsättningar som Sverige har för att elektrifiera och ställa om till hållbara biodrivmedel. </w:t>
      </w:r>
    </w:p>
    <w:p w14:paraId="22C8D15D" w14:textId="34200FBA" w:rsidR="005763B7" w:rsidRDefault="00FB082E" w:rsidP="006A12F1">
      <w:pPr>
        <w:pStyle w:val="Brdtext"/>
      </w:pPr>
      <w:r>
        <w:lastRenderedPageBreak/>
        <w:t xml:space="preserve">Oavsett var vätgasen hamnar står det klart att vi inte kommer långt utan en trygg elförsörjning. Av den, och flera andra anledningar, har </w:t>
      </w:r>
      <w:r w:rsidR="00CD2FE8">
        <w:t>regeringen n</w:t>
      </w:r>
      <w:r w:rsidR="00CD2FE8" w:rsidRPr="00CD2FE8">
        <w:t xml:space="preserve">yligen satt igång arbetet med den nationella elektrifieringsstrategin. Strategin ska bidra till att skapa förutsättningar för en snabb, smart och samhällsekonomiskt effektiv elektrifiering av inte bara transportsektorn, utan även av industrin och i samhället i stort. </w:t>
      </w:r>
      <w:r w:rsidR="00B665D6">
        <w:t>R</w:t>
      </w:r>
      <w:r w:rsidR="00CD2FE8" w:rsidRPr="00CD2FE8">
        <w:t>egeringen</w:t>
      </w:r>
      <w:r w:rsidR="00B665D6">
        <w:t xml:space="preserve"> har</w:t>
      </w:r>
      <w:r w:rsidR="00CD2FE8" w:rsidRPr="00CD2FE8">
        <w:t xml:space="preserve"> också inrättat en elektrifieringskommission för att </w:t>
      </w:r>
      <w:r w:rsidR="00F8238E">
        <w:t>hantera</w:t>
      </w:r>
      <w:r w:rsidR="00F8238E" w:rsidRPr="00CD2FE8">
        <w:t xml:space="preserve"> </w:t>
      </w:r>
      <w:r w:rsidR="00CD2FE8" w:rsidRPr="00CD2FE8">
        <w:t>arbetet med elektrifiering av de tunga vägtransporterna och transportsektorn som helhet. Elförsörjningen kommer vara en viktig fråga att beakta både i elektrifieringsstrategin</w:t>
      </w:r>
      <w:r w:rsidR="00B665D6">
        <w:t xml:space="preserve"> och i</w:t>
      </w:r>
      <w:r w:rsidR="00CD2FE8" w:rsidRPr="00CD2FE8">
        <w:t xml:space="preserve"> kommissionens arbete.</w:t>
      </w:r>
      <w:r w:rsidR="00B31418">
        <w:t xml:space="preserve"> </w:t>
      </w:r>
    </w:p>
    <w:p w14:paraId="0D14A5B2" w14:textId="77777777" w:rsidR="005763B7" w:rsidRDefault="005763B7" w:rsidP="006A12F1">
      <w:pPr>
        <w:pStyle w:val="Brdtext"/>
      </w:pPr>
      <w:r>
        <w:t xml:space="preserve">Stockholm den </w:t>
      </w:r>
      <w:sdt>
        <w:sdtPr>
          <w:id w:val="-1225218591"/>
          <w:placeholder>
            <w:docPart w:val="AAA1CED41B704EA9AD178FCB93E02D91"/>
          </w:placeholder>
          <w:dataBinding w:prefixMappings="xmlns:ns0='http://lp/documentinfo/RK' " w:xpath="/ns0:DocumentInfo[1]/ns0:BaseInfo[1]/ns0:HeaderDate[1]" w:storeItemID="{787DB343-8DE5-4CF8-AD0A-F07897941014}"/>
          <w:date w:fullDate="2021-01-04T00:00:00Z">
            <w:dateFormat w:val="d MMMM yyyy"/>
            <w:lid w:val="sv-SE"/>
            <w:storeMappedDataAs w:val="dateTime"/>
            <w:calendar w:val="gregorian"/>
          </w:date>
        </w:sdtPr>
        <w:sdtEndPr/>
        <w:sdtContent>
          <w:r w:rsidR="00CD2FE8">
            <w:t>4 januari</w:t>
          </w:r>
          <w:r>
            <w:t xml:space="preserve"> 202</w:t>
          </w:r>
          <w:r w:rsidR="00CD2FE8">
            <w:t>1</w:t>
          </w:r>
        </w:sdtContent>
      </w:sdt>
    </w:p>
    <w:p w14:paraId="6C254706" w14:textId="5C58C11A" w:rsidR="005763B7" w:rsidRDefault="005763B7" w:rsidP="004E7A8F">
      <w:pPr>
        <w:pStyle w:val="Brdtextutanavstnd"/>
      </w:pPr>
    </w:p>
    <w:p w14:paraId="53F4E55A" w14:textId="514B79B6" w:rsidR="00A9710B" w:rsidRDefault="00A9710B" w:rsidP="004E7A8F">
      <w:pPr>
        <w:pStyle w:val="Brdtextutanavstnd"/>
      </w:pPr>
    </w:p>
    <w:p w14:paraId="578910C2" w14:textId="77777777" w:rsidR="00A9710B" w:rsidRDefault="00A9710B" w:rsidP="004E7A8F">
      <w:pPr>
        <w:pStyle w:val="Brdtextutanavstnd"/>
      </w:pPr>
    </w:p>
    <w:p w14:paraId="2D778108" w14:textId="24164BD8" w:rsidR="00A9710B" w:rsidRDefault="00A9710B" w:rsidP="00A9710B">
      <w:pPr>
        <w:pStyle w:val="Brdtext"/>
      </w:pPr>
      <w:r>
        <w:t xml:space="preserve">Anders </w:t>
      </w:r>
      <w:proofErr w:type="spellStart"/>
      <w:r>
        <w:t>Ygeman</w:t>
      </w:r>
      <w:proofErr w:type="spellEnd"/>
    </w:p>
    <w:p w14:paraId="6DBC85DF" w14:textId="77777777" w:rsidR="005763B7" w:rsidRDefault="005763B7" w:rsidP="00422A41">
      <w:pPr>
        <w:pStyle w:val="Brdtext"/>
      </w:pPr>
    </w:p>
    <w:p w14:paraId="7468C008" w14:textId="77777777" w:rsidR="005763B7" w:rsidRPr="00DB48AB" w:rsidRDefault="005763B7" w:rsidP="00DB48AB">
      <w:pPr>
        <w:pStyle w:val="Brdtext"/>
      </w:pPr>
    </w:p>
    <w:sectPr w:rsidR="005763B7" w:rsidRPr="00DB48AB" w:rsidSect="00571A0B">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0EE1" w14:textId="77777777" w:rsidR="00AD1496" w:rsidRDefault="00AD1496" w:rsidP="00A87A54">
      <w:pPr>
        <w:spacing w:after="0" w:line="240" w:lineRule="auto"/>
      </w:pPr>
      <w:r>
        <w:separator/>
      </w:r>
    </w:p>
  </w:endnote>
  <w:endnote w:type="continuationSeparator" w:id="0">
    <w:p w14:paraId="4EF2AF9C" w14:textId="77777777" w:rsidR="00AD1496" w:rsidRDefault="00AD14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1F9A4C" w14:textId="77777777" w:rsidTr="006A26EC">
      <w:trPr>
        <w:trHeight w:val="227"/>
        <w:jc w:val="right"/>
      </w:trPr>
      <w:tc>
        <w:tcPr>
          <w:tcW w:w="708" w:type="dxa"/>
          <w:vAlign w:val="bottom"/>
        </w:tcPr>
        <w:p w14:paraId="0EB014E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F3AB178" w14:textId="77777777" w:rsidTr="006A26EC">
      <w:trPr>
        <w:trHeight w:val="850"/>
        <w:jc w:val="right"/>
      </w:trPr>
      <w:tc>
        <w:tcPr>
          <w:tcW w:w="708" w:type="dxa"/>
          <w:vAlign w:val="bottom"/>
        </w:tcPr>
        <w:p w14:paraId="1B6F130E" w14:textId="77777777" w:rsidR="005606BC" w:rsidRPr="00347E11" w:rsidRDefault="005606BC" w:rsidP="005606BC">
          <w:pPr>
            <w:pStyle w:val="Sidfot"/>
            <w:spacing w:line="276" w:lineRule="auto"/>
            <w:jc w:val="right"/>
          </w:pPr>
        </w:p>
      </w:tc>
    </w:tr>
  </w:tbl>
  <w:p w14:paraId="59B6F09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CC4BF2" w14:textId="77777777" w:rsidTr="001F4302">
      <w:trPr>
        <w:trHeight w:val="510"/>
      </w:trPr>
      <w:tc>
        <w:tcPr>
          <w:tcW w:w="8525" w:type="dxa"/>
          <w:gridSpan w:val="2"/>
          <w:vAlign w:val="bottom"/>
        </w:tcPr>
        <w:p w14:paraId="0B054247" w14:textId="77777777" w:rsidR="00347E11" w:rsidRPr="00347E11" w:rsidRDefault="00347E11" w:rsidP="00347E11">
          <w:pPr>
            <w:pStyle w:val="Sidfot"/>
            <w:rPr>
              <w:sz w:val="8"/>
            </w:rPr>
          </w:pPr>
        </w:p>
      </w:tc>
    </w:tr>
    <w:tr w:rsidR="00093408" w:rsidRPr="00EE3C0F" w14:paraId="365D7B8D" w14:textId="77777777" w:rsidTr="00C26068">
      <w:trPr>
        <w:trHeight w:val="227"/>
      </w:trPr>
      <w:tc>
        <w:tcPr>
          <w:tcW w:w="4074" w:type="dxa"/>
        </w:tcPr>
        <w:p w14:paraId="2F8A7EEC" w14:textId="77777777" w:rsidR="00347E11" w:rsidRPr="00F53AEA" w:rsidRDefault="00347E11" w:rsidP="00C26068">
          <w:pPr>
            <w:pStyle w:val="Sidfot"/>
            <w:spacing w:line="276" w:lineRule="auto"/>
          </w:pPr>
        </w:p>
      </w:tc>
      <w:tc>
        <w:tcPr>
          <w:tcW w:w="4451" w:type="dxa"/>
        </w:tcPr>
        <w:p w14:paraId="6F33EECF" w14:textId="77777777" w:rsidR="00093408" w:rsidRPr="00F53AEA" w:rsidRDefault="00093408" w:rsidP="00F53AEA">
          <w:pPr>
            <w:pStyle w:val="Sidfot"/>
            <w:spacing w:line="276" w:lineRule="auto"/>
          </w:pPr>
        </w:p>
      </w:tc>
    </w:tr>
  </w:tbl>
  <w:p w14:paraId="3B59AFE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C74D" w14:textId="77777777" w:rsidR="00AD1496" w:rsidRDefault="00AD1496" w:rsidP="00A87A54">
      <w:pPr>
        <w:spacing w:after="0" w:line="240" w:lineRule="auto"/>
      </w:pPr>
      <w:r>
        <w:separator/>
      </w:r>
    </w:p>
  </w:footnote>
  <w:footnote w:type="continuationSeparator" w:id="0">
    <w:p w14:paraId="5EDCEA96" w14:textId="77777777" w:rsidR="00AD1496" w:rsidRDefault="00AD14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63B7" w14:paraId="6DFE8CFB" w14:textId="77777777" w:rsidTr="00C93EBA">
      <w:trPr>
        <w:trHeight w:val="227"/>
      </w:trPr>
      <w:tc>
        <w:tcPr>
          <w:tcW w:w="5534" w:type="dxa"/>
        </w:tcPr>
        <w:p w14:paraId="61F277BC" w14:textId="77777777" w:rsidR="005763B7" w:rsidRPr="007D73AB" w:rsidRDefault="005763B7">
          <w:pPr>
            <w:pStyle w:val="Sidhuvud"/>
          </w:pPr>
        </w:p>
      </w:tc>
      <w:tc>
        <w:tcPr>
          <w:tcW w:w="3170" w:type="dxa"/>
          <w:vAlign w:val="bottom"/>
        </w:tcPr>
        <w:p w14:paraId="2DE848EE" w14:textId="77777777" w:rsidR="005763B7" w:rsidRPr="007D73AB" w:rsidRDefault="005763B7" w:rsidP="00340DE0">
          <w:pPr>
            <w:pStyle w:val="Sidhuvud"/>
          </w:pPr>
        </w:p>
      </w:tc>
      <w:tc>
        <w:tcPr>
          <w:tcW w:w="1134" w:type="dxa"/>
        </w:tcPr>
        <w:p w14:paraId="43429FF0" w14:textId="77777777" w:rsidR="005763B7" w:rsidRDefault="005763B7" w:rsidP="005A703A">
          <w:pPr>
            <w:pStyle w:val="Sidhuvud"/>
          </w:pPr>
        </w:p>
      </w:tc>
    </w:tr>
    <w:tr w:rsidR="005763B7" w14:paraId="56268579" w14:textId="77777777" w:rsidTr="00C93EBA">
      <w:trPr>
        <w:trHeight w:val="1928"/>
      </w:trPr>
      <w:tc>
        <w:tcPr>
          <w:tcW w:w="5534" w:type="dxa"/>
        </w:tcPr>
        <w:p w14:paraId="59736E5F" w14:textId="77777777" w:rsidR="005763B7" w:rsidRPr="00340DE0" w:rsidRDefault="005763B7" w:rsidP="00340DE0">
          <w:pPr>
            <w:pStyle w:val="Sidhuvud"/>
          </w:pPr>
          <w:r>
            <w:rPr>
              <w:noProof/>
            </w:rPr>
            <w:drawing>
              <wp:inline distT="0" distB="0" distL="0" distR="0" wp14:anchorId="783A7DCD" wp14:editId="76F9147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5E0FA6" w14:textId="77777777" w:rsidR="005763B7" w:rsidRPr="00710A6C" w:rsidRDefault="005763B7" w:rsidP="00EE3C0F">
          <w:pPr>
            <w:pStyle w:val="Sidhuvud"/>
            <w:rPr>
              <w:b/>
            </w:rPr>
          </w:pPr>
        </w:p>
        <w:p w14:paraId="7F8B24AC" w14:textId="77777777" w:rsidR="005763B7" w:rsidRDefault="005763B7" w:rsidP="00EE3C0F">
          <w:pPr>
            <w:pStyle w:val="Sidhuvud"/>
          </w:pPr>
        </w:p>
        <w:p w14:paraId="180AE4BB" w14:textId="77777777" w:rsidR="005763B7" w:rsidRDefault="005763B7" w:rsidP="00EE3C0F">
          <w:pPr>
            <w:pStyle w:val="Sidhuvud"/>
          </w:pPr>
        </w:p>
        <w:p w14:paraId="74F5925A" w14:textId="77777777" w:rsidR="005763B7" w:rsidRDefault="005763B7" w:rsidP="00EE3C0F">
          <w:pPr>
            <w:pStyle w:val="Sidhuvud"/>
          </w:pPr>
        </w:p>
        <w:p w14:paraId="0BFC7E49" w14:textId="6C3DF461" w:rsidR="005763B7" w:rsidRDefault="00D0010C" w:rsidP="00EE3C0F">
          <w:pPr>
            <w:pStyle w:val="Sidhuvud"/>
          </w:pPr>
          <w:sdt>
            <w:sdtPr>
              <w:alias w:val="Dnr"/>
              <w:tag w:val="ccRKShow_Dnr"/>
              <w:id w:val="-829283628"/>
              <w:placeholder>
                <w:docPart w:val="878C7D762A0545DD8BBE3FAE327B0CA1"/>
              </w:placeholder>
              <w:dataBinding w:prefixMappings="xmlns:ns0='http://lp/documentinfo/RK' " w:xpath="/ns0:DocumentInfo[1]/ns0:BaseInfo[1]/ns0:Dnr[1]" w:storeItemID="{787DB343-8DE5-4CF8-AD0A-F07897941014}"/>
              <w:text/>
            </w:sdtPr>
            <w:sdtEndPr/>
            <w:sdtContent>
              <w:r w:rsidR="005763B7">
                <w:t>I2020/</w:t>
              </w:r>
            </w:sdtContent>
          </w:sdt>
          <w:r w:rsidR="002F1156" w:rsidRPr="002F1156">
            <w:t>03373</w:t>
          </w:r>
        </w:p>
        <w:sdt>
          <w:sdtPr>
            <w:alias w:val="DocNumber"/>
            <w:tag w:val="DocNumber"/>
            <w:id w:val="1726028884"/>
            <w:placeholder>
              <w:docPart w:val="6695BE5AA7AF4CDB8B8865523B440716"/>
            </w:placeholder>
            <w:showingPlcHdr/>
            <w:dataBinding w:prefixMappings="xmlns:ns0='http://lp/documentinfo/RK' " w:xpath="/ns0:DocumentInfo[1]/ns0:BaseInfo[1]/ns0:DocNumber[1]" w:storeItemID="{787DB343-8DE5-4CF8-AD0A-F07897941014}"/>
            <w:text/>
          </w:sdtPr>
          <w:sdtEndPr/>
          <w:sdtContent>
            <w:p w14:paraId="70856619" w14:textId="77777777" w:rsidR="005763B7" w:rsidRDefault="005763B7" w:rsidP="00EE3C0F">
              <w:pPr>
                <w:pStyle w:val="Sidhuvud"/>
              </w:pPr>
              <w:r>
                <w:rPr>
                  <w:rStyle w:val="Platshllartext"/>
                </w:rPr>
                <w:t xml:space="preserve"> </w:t>
              </w:r>
            </w:p>
          </w:sdtContent>
        </w:sdt>
        <w:p w14:paraId="48AAB409" w14:textId="77777777" w:rsidR="005763B7" w:rsidRDefault="005763B7" w:rsidP="00EE3C0F">
          <w:pPr>
            <w:pStyle w:val="Sidhuvud"/>
          </w:pPr>
        </w:p>
      </w:tc>
      <w:tc>
        <w:tcPr>
          <w:tcW w:w="1134" w:type="dxa"/>
        </w:tcPr>
        <w:p w14:paraId="57C986EC" w14:textId="77777777" w:rsidR="005763B7" w:rsidRDefault="005763B7" w:rsidP="0094502D">
          <w:pPr>
            <w:pStyle w:val="Sidhuvud"/>
          </w:pPr>
        </w:p>
        <w:p w14:paraId="6949FAC7" w14:textId="77777777" w:rsidR="005763B7" w:rsidRPr="0094502D" w:rsidRDefault="005763B7" w:rsidP="00EC71A6">
          <w:pPr>
            <w:pStyle w:val="Sidhuvud"/>
          </w:pPr>
        </w:p>
      </w:tc>
    </w:tr>
    <w:tr w:rsidR="005763B7" w14:paraId="0153689F" w14:textId="77777777" w:rsidTr="00C93EBA">
      <w:trPr>
        <w:trHeight w:val="2268"/>
      </w:trPr>
      <w:sdt>
        <w:sdtPr>
          <w:rPr>
            <w:b/>
          </w:rPr>
          <w:alias w:val="SenderText"/>
          <w:tag w:val="ccRKShow_SenderText"/>
          <w:id w:val="1374046025"/>
          <w:placeholder>
            <w:docPart w:val="6E2411F2D15F43D3807D995E7E93254B"/>
          </w:placeholder>
        </w:sdtPr>
        <w:sdtEndPr>
          <w:rPr>
            <w:b w:val="0"/>
          </w:rPr>
        </w:sdtEndPr>
        <w:sdtContent>
          <w:tc>
            <w:tcPr>
              <w:tcW w:w="5534" w:type="dxa"/>
              <w:tcMar>
                <w:right w:w="1134" w:type="dxa"/>
              </w:tcMar>
            </w:tcPr>
            <w:p w14:paraId="75DF78C3" w14:textId="77777777" w:rsidR="00D0010C" w:rsidRDefault="00D0010C" w:rsidP="00D0010C">
              <w:pPr>
                <w:pStyle w:val="Sidhuvud"/>
                <w:rPr>
                  <w:b/>
                </w:rPr>
              </w:pPr>
              <w:r>
                <w:rPr>
                  <w:b/>
                </w:rPr>
                <w:t>Infrastrukturdepartementet</w:t>
              </w:r>
            </w:p>
            <w:p w14:paraId="351E26EE" w14:textId="1928BD6A" w:rsidR="0086500F" w:rsidRDefault="00D0010C" w:rsidP="00D0010C">
              <w:pPr>
                <w:pStyle w:val="Sidhuvud"/>
              </w:pPr>
              <w:r>
                <w:t>Energi- och digitaliseringsministern</w:t>
              </w:r>
            </w:p>
            <w:p w14:paraId="1EDB635A" w14:textId="03AB79C0" w:rsidR="005763B7" w:rsidRPr="00340DE0" w:rsidRDefault="005763B7" w:rsidP="00340DE0">
              <w:pPr>
                <w:pStyle w:val="Sidhuvud"/>
              </w:pPr>
            </w:p>
          </w:tc>
        </w:sdtContent>
      </w:sdt>
      <w:sdt>
        <w:sdtPr>
          <w:alias w:val="Recipient"/>
          <w:tag w:val="ccRKShow_Recipient"/>
          <w:id w:val="-28344517"/>
          <w:placeholder>
            <w:docPart w:val="C9F6951C5305400A811B2BCB68D71AAC"/>
          </w:placeholder>
          <w:dataBinding w:prefixMappings="xmlns:ns0='http://lp/documentinfo/RK' " w:xpath="/ns0:DocumentInfo[1]/ns0:BaseInfo[1]/ns0:Recipient[1]" w:storeItemID="{787DB343-8DE5-4CF8-AD0A-F07897941014}"/>
          <w:text w:multiLine="1"/>
        </w:sdtPr>
        <w:sdtEndPr/>
        <w:sdtContent>
          <w:tc>
            <w:tcPr>
              <w:tcW w:w="3170" w:type="dxa"/>
            </w:tcPr>
            <w:p w14:paraId="617F38DA" w14:textId="114C96D0" w:rsidR="005763B7" w:rsidRDefault="00A9710B" w:rsidP="00547B89">
              <w:pPr>
                <w:pStyle w:val="Sidhuvud"/>
              </w:pPr>
              <w:r>
                <w:t>Till riksdagen</w:t>
              </w:r>
            </w:p>
          </w:tc>
        </w:sdtContent>
      </w:sdt>
      <w:tc>
        <w:tcPr>
          <w:tcW w:w="1134" w:type="dxa"/>
        </w:tcPr>
        <w:p w14:paraId="68B4F622" w14:textId="77777777" w:rsidR="005763B7" w:rsidRDefault="005763B7" w:rsidP="003E6020">
          <w:pPr>
            <w:pStyle w:val="Sidhuvud"/>
          </w:pPr>
        </w:p>
      </w:tc>
    </w:tr>
  </w:tbl>
  <w:p w14:paraId="77E14F4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877289B"/>
    <w:multiLevelType w:val="hybridMultilevel"/>
    <w:tmpl w:val="96D6F2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B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5E7E"/>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477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1CD"/>
    <w:rsid w:val="00275872"/>
    <w:rsid w:val="00281106"/>
    <w:rsid w:val="00282263"/>
    <w:rsid w:val="00282417"/>
    <w:rsid w:val="00282D27"/>
    <w:rsid w:val="00283490"/>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156"/>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47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576DD"/>
    <w:rsid w:val="0046337E"/>
    <w:rsid w:val="00464CA1"/>
    <w:rsid w:val="004660C8"/>
    <w:rsid w:val="00467DEF"/>
    <w:rsid w:val="00472EBA"/>
    <w:rsid w:val="004735B6"/>
    <w:rsid w:val="004735F0"/>
    <w:rsid w:val="004745D7"/>
    <w:rsid w:val="00474676"/>
    <w:rsid w:val="00474782"/>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5A2"/>
    <w:rsid w:val="00573DFD"/>
    <w:rsid w:val="005747D0"/>
    <w:rsid w:val="005763B7"/>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973"/>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78F"/>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14B2"/>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500F"/>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369D"/>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710B"/>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496"/>
    <w:rsid w:val="00AE77EB"/>
    <w:rsid w:val="00AE7BD8"/>
    <w:rsid w:val="00AE7D02"/>
    <w:rsid w:val="00AF0BB7"/>
    <w:rsid w:val="00AF0BDE"/>
    <w:rsid w:val="00AF0EDE"/>
    <w:rsid w:val="00AF4853"/>
    <w:rsid w:val="00AF53B9"/>
    <w:rsid w:val="00B00702"/>
    <w:rsid w:val="00B0110B"/>
    <w:rsid w:val="00B0234E"/>
    <w:rsid w:val="00B06751"/>
    <w:rsid w:val="00B07931"/>
    <w:rsid w:val="00B10A7F"/>
    <w:rsid w:val="00B13241"/>
    <w:rsid w:val="00B13699"/>
    <w:rsid w:val="00B149E2"/>
    <w:rsid w:val="00B2131A"/>
    <w:rsid w:val="00B2169D"/>
    <w:rsid w:val="00B21CBB"/>
    <w:rsid w:val="00B2606D"/>
    <w:rsid w:val="00B263C0"/>
    <w:rsid w:val="00B31418"/>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5D6"/>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AB8"/>
    <w:rsid w:val="00CD09EF"/>
    <w:rsid w:val="00CD1550"/>
    <w:rsid w:val="00CD17C1"/>
    <w:rsid w:val="00CD1C6C"/>
    <w:rsid w:val="00CD2FE8"/>
    <w:rsid w:val="00CD37F1"/>
    <w:rsid w:val="00CD6169"/>
    <w:rsid w:val="00CD6D76"/>
    <w:rsid w:val="00CE20BC"/>
    <w:rsid w:val="00CE26C6"/>
    <w:rsid w:val="00CF16D8"/>
    <w:rsid w:val="00CF1FD8"/>
    <w:rsid w:val="00CF20D0"/>
    <w:rsid w:val="00CF44A1"/>
    <w:rsid w:val="00CF45F2"/>
    <w:rsid w:val="00CF4FDC"/>
    <w:rsid w:val="00CF6E13"/>
    <w:rsid w:val="00CF7776"/>
    <w:rsid w:val="00D0010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38E"/>
    <w:rsid w:val="00F829C7"/>
    <w:rsid w:val="00F834AA"/>
    <w:rsid w:val="00F848D6"/>
    <w:rsid w:val="00F859AE"/>
    <w:rsid w:val="00F918A1"/>
    <w:rsid w:val="00F922B2"/>
    <w:rsid w:val="00F943C8"/>
    <w:rsid w:val="00F96B28"/>
    <w:rsid w:val="00FA1564"/>
    <w:rsid w:val="00FA41B4"/>
    <w:rsid w:val="00FA5DDD"/>
    <w:rsid w:val="00FA6255"/>
    <w:rsid w:val="00FA7644"/>
    <w:rsid w:val="00FB0647"/>
    <w:rsid w:val="00FB082E"/>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F9C9E5"/>
  <w15:docId w15:val="{D4009545-A1ED-4A7D-9076-E716FC6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10A7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C7D762A0545DD8BBE3FAE327B0CA1"/>
        <w:category>
          <w:name w:val="Allmänt"/>
          <w:gallery w:val="placeholder"/>
        </w:category>
        <w:types>
          <w:type w:val="bbPlcHdr"/>
        </w:types>
        <w:behaviors>
          <w:behavior w:val="content"/>
        </w:behaviors>
        <w:guid w:val="{9EF0CB5B-DA02-484D-AE6F-064D5BA615E5}"/>
      </w:docPartPr>
      <w:docPartBody>
        <w:p w:rsidR="00194A17" w:rsidRDefault="005C1D53" w:rsidP="005C1D53">
          <w:pPr>
            <w:pStyle w:val="878C7D762A0545DD8BBE3FAE327B0CA1"/>
          </w:pPr>
          <w:r>
            <w:rPr>
              <w:rStyle w:val="Platshllartext"/>
            </w:rPr>
            <w:t xml:space="preserve"> </w:t>
          </w:r>
        </w:p>
      </w:docPartBody>
    </w:docPart>
    <w:docPart>
      <w:docPartPr>
        <w:name w:val="6695BE5AA7AF4CDB8B8865523B440716"/>
        <w:category>
          <w:name w:val="Allmänt"/>
          <w:gallery w:val="placeholder"/>
        </w:category>
        <w:types>
          <w:type w:val="bbPlcHdr"/>
        </w:types>
        <w:behaviors>
          <w:behavior w:val="content"/>
        </w:behaviors>
        <w:guid w:val="{2A08110E-A7B9-4253-AA5C-EDE7F0E63296}"/>
      </w:docPartPr>
      <w:docPartBody>
        <w:p w:rsidR="00194A17" w:rsidRDefault="005C1D53" w:rsidP="005C1D53">
          <w:pPr>
            <w:pStyle w:val="6695BE5AA7AF4CDB8B8865523B4407161"/>
          </w:pPr>
          <w:r>
            <w:rPr>
              <w:rStyle w:val="Platshllartext"/>
            </w:rPr>
            <w:t xml:space="preserve"> </w:t>
          </w:r>
        </w:p>
      </w:docPartBody>
    </w:docPart>
    <w:docPart>
      <w:docPartPr>
        <w:name w:val="6E2411F2D15F43D3807D995E7E93254B"/>
        <w:category>
          <w:name w:val="Allmänt"/>
          <w:gallery w:val="placeholder"/>
        </w:category>
        <w:types>
          <w:type w:val="bbPlcHdr"/>
        </w:types>
        <w:behaviors>
          <w:behavior w:val="content"/>
        </w:behaviors>
        <w:guid w:val="{CCA98D9B-84A6-466B-BD83-5083B0467EB4}"/>
      </w:docPartPr>
      <w:docPartBody>
        <w:p w:rsidR="00194A17" w:rsidRDefault="005C1D53" w:rsidP="005C1D53">
          <w:pPr>
            <w:pStyle w:val="6E2411F2D15F43D3807D995E7E93254B1"/>
          </w:pPr>
          <w:r>
            <w:rPr>
              <w:rStyle w:val="Platshllartext"/>
            </w:rPr>
            <w:t xml:space="preserve"> </w:t>
          </w:r>
        </w:p>
      </w:docPartBody>
    </w:docPart>
    <w:docPart>
      <w:docPartPr>
        <w:name w:val="C9F6951C5305400A811B2BCB68D71AAC"/>
        <w:category>
          <w:name w:val="Allmänt"/>
          <w:gallery w:val="placeholder"/>
        </w:category>
        <w:types>
          <w:type w:val="bbPlcHdr"/>
        </w:types>
        <w:behaviors>
          <w:behavior w:val="content"/>
        </w:behaviors>
        <w:guid w:val="{7FAEC551-76EB-4754-BC7A-A6E0CB220E1B}"/>
      </w:docPartPr>
      <w:docPartBody>
        <w:p w:rsidR="00194A17" w:rsidRDefault="005C1D53" w:rsidP="005C1D53">
          <w:pPr>
            <w:pStyle w:val="C9F6951C5305400A811B2BCB68D71AAC"/>
          </w:pPr>
          <w:r>
            <w:rPr>
              <w:rStyle w:val="Platshllartext"/>
            </w:rPr>
            <w:t xml:space="preserve"> </w:t>
          </w:r>
        </w:p>
      </w:docPartBody>
    </w:docPart>
    <w:docPart>
      <w:docPartPr>
        <w:name w:val="AAA1CED41B704EA9AD178FCB93E02D91"/>
        <w:category>
          <w:name w:val="Allmänt"/>
          <w:gallery w:val="placeholder"/>
        </w:category>
        <w:types>
          <w:type w:val="bbPlcHdr"/>
        </w:types>
        <w:behaviors>
          <w:behavior w:val="content"/>
        </w:behaviors>
        <w:guid w:val="{1051FC0E-9392-4090-9261-C5670A8B3DF8}"/>
      </w:docPartPr>
      <w:docPartBody>
        <w:p w:rsidR="00194A17" w:rsidRDefault="005C1D53" w:rsidP="005C1D53">
          <w:pPr>
            <w:pStyle w:val="AAA1CED41B704EA9AD178FCB93E02D9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53"/>
    <w:rsid w:val="00004150"/>
    <w:rsid w:val="00194A17"/>
    <w:rsid w:val="005C1D53"/>
    <w:rsid w:val="00B16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3CF9B153E934EFDB63CADF2027FCAE6">
    <w:name w:val="43CF9B153E934EFDB63CADF2027FCAE6"/>
    <w:rsid w:val="005C1D53"/>
  </w:style>
  <w:style w:type="character" w:styleId="Platshllartext">
    <w:name w:val="Placeholder Text"/>
    <w:basedOn w:val="Standardstycketeckensnitt"/>
    <w:uiPriority w:val="99"/>
    <w:semiHidden/>
    <w:rsid w:val="00B163FD"/>
    <w:rPr>
      <w:noProof w:val="0"/>
      <w:color w:val="808080"/>
    </w:rPr>
  </w:style>
  <w:style w:type="paragraph" w:customStyle="1" w:styleId="F57F88B5E5A342B1B2848D9C24FF44AD">
    <w:name w:val="F57F88B5E5A342B1B2848D9C24FF44AD"/>
    <w:rsid w:val="005C1D53"/>
  </w:style>
  <w:style w:type="paragraph" w:customStyle="1" w:styleId="3CB3F77562B445168196B277725A0BE7">
    <w:name w:val="3CB3F77562B445168196B277725A0BE7"/>
    <w:rsid w:val="005C1D53"/>
  </w:style>
  <w:style w:type="paragraph" w:customStyle="1" w:styleId="7B313007B19440059863661A92EE24B7">
    <w:name w:val="7B313007B19440059863661A92EE24B7"/>
    <w:rsid w:val="005C1D53"/>
  </w:style>
  <w:style w:type="paragraph" w:customStyle="1" w:styleId="878C7D762A0545DD8BBE3FAE327B0CA1">
    <w:name w:val="878C7D762A0545DD8BBE3FAE327B0CA1"/>
    <w:rsid w:val="005C1D53"/>
  </w:style>
  <w:style w:type="paragraph" w:customStyle="1" w:styleId="6695BE5AA7AF4CDB8B8865523B440716">
    <w:name w:val="6695BE5AA7AF4CDB8B8865523B440716"/>
    <w:rsid w:val="005C1D53"/>
  </w:style>
  <w:style w:type="paragraph" w:customStyle="1" w:styleId="F7593E20804845B6A997313C466C8A5D">
    <w:name w:val="F7593E20804845B6A997313C466C8A5D"/>
    <w:rsid w:val="005C1D53"/>
  </w:style>
  <w:style w:type="paragraph" w:customStyle="1" w:styleId="9BF528DA722F468D82BE5FDEFF8E9CC2">
    <w:name w:val="9BF528DA722F468D82BE5FDEFF8E9CC2"/>
    <w:rsid w:val="005C1D53"/>
  </w:style>
  <w:style w:type="paragraph" w:customStyle="1" w:styleId="5F740FBCC2FE45C4A905E24EEBF70F50">
    <w:name w:val="5F740FBCC2FE45C4A905E24EEBF70F50"/>
    <w:rsid w:val="005C1D53"/>
  </w:style>
  <w:style w:type="paragraph" w:customStyle="1" w:styleId="6E2411F2D15F43D3807D995E7E93254B">
    <w:name w:val="6E2411F2D15F43D3807D995E7E93254B"/>
    <w:rsid w:val="005C1D53"/>
  </w:style>
  <w:style w:type="paragraph" w:customStyle="1" w:styleId="C9F6951C5305400A811B2BCB68D71AAC">
    <w:name w:val="C9F6951C5305400A811B2BCB68D71AAC"/>
    <w:rsid w:val="005C1D53"/>
  </w:style>
  <w:style w:type="paragraph" w:customStyle="1" w:styleId="6695BE5AA7AF4CDB8B8865523B4407161">
    <w:name w:val="6695BE5AA7AF4CDB8B8865523B4407161"/>
    <w:rsid w:val="005C1D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E2411F2D15F43D3807D995E7E93254B1">
    <w:name w:val="6E2411F2D15F43D3807D995E7E93254B1"/>
    <w:rsid w:val="005C1D5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A2145F798346F2B0C92891A70D98A2">
    <w:name w:val="70A2145F798346F2B0C92891A70D98A2"/>
    <w:rsid w:val="005C1D53"/>
  </w:style>
  <w:style w:type="paragraph" w:customStyle="1" w:styleId="036D9F480CF848E78F90C1EC17B14D92">
    <w:name w:val="036D9F480CF848E78F90C1EC17B14D92"/>
    <w:rsid w:val="005C1D53"/>
  </w:style>
  <w:style w:type="paragraph" w:customStyle="1" w:styleId="6E3663E6971D424FAF066D09B252CDDB">
    <w:name w:val="6E3663E6971D424FAF066D09B252CDDB"/>
    <w:rsid w:val="005C1D53"/>
  </w:style>
  <w:style w:type="paragraph" w:customStyle="1" w:styleId="477C7503967B4ECABFE4C626D200BB95">
    <w:name w:val="477C7503967B4ECABFE4C626D200BB95"/>
    <w:rsid w:val="005C1D53"/>
  </w:style>
  <w:style w:type="paragraph" w:customStyle="1" w:styleId="565D0CDA904D41D888D1D3875AAF17F7">
    <w:name w:val="565D0CDA904D41D888D1D3875AAF17F7"/>
    <w:rsid w:val="005C1D53"/>
  </w:style>
  <w:style w:type="paragraph" w:customStyle="1" w:styleId="AAA1CED41B704EA9AD178FCB93E02D91">
    <w:name w:val="AAA1CED41B704EA9AD178FCB93E02D91"/>
    <w:rsid w:val="005C1D53"/>
  </w:style>
  <w:style w:type="paragraph" w:customStyle="1" w:styleId="1B1DE016A94947FEA0B1B3F02430DF8A">
    <w:name w:val="1B1DE016A94947FEA0B1B3F02430DF8A"/>
    <w:rsid w:val="005C1D53"/>
  </w:style>
  <w:style w:type="paragraph" w:customStyle="1" w:styleId="CB17483342904C9EABAA82ADDCAB0040">
    <w:name w:val="CB17483342904C9EABAA82ADDCAB0040"/>
    <w:rsid w:val="00B16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2021-01-04T00:00:00</HeaderDate>
    <Office/>
    <Dnr>I2020/</Dnr>
    <ParagrafNr/>
    <DocumentTitle/>
    <VisitingAddress/>
    <Extra1/>
    <Extra2/>
    <Extra3>Thomas Morell</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2021-01-04T00:00:00</HeaderDate>
    <Office/>
    <Dnr>I2020/</Dnr>
    <ParagrafNr/>
    <DocumentTitle/>
    <VisitingAddress/>
    <Extra1/>
    <Extra2/>
    <Extra3>Thomas Morell</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8d648f9f-a752-45f0-a75c-3803ee097b4a</RD_Svarsid>
  </documentManagement>
</p:properties>
</file>

<file path=customXml/item7.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DB343-8DE5-4CF8-AD0A-F07897941014}"/>
</file>

<file path=customXml/itemProps2.xml><?xml version="1.0" encoding="utf-8"?>
<ds:datastoreItem xmlns:ds="http://schemas.openxmlformats.org/officeDocument/2006/customXml" ds:itemID="{04C55870-8BE5-4B52-B295-C6581D2AD4FA}"/>
</file>

<file path=customXml/itemProps3.xml><?xml version="1.0" encoding="utf-8"?>
<ds:datastoreItem xmlns:ds="http://schemas.openxmlformats.org/officeDocument/2006/customXml" ds:itemID="{569F1400-A1DA-40C4-999B-92081C9639F6}"/>
</file>

<file path=customXml/itemProps4.xml><?xml version="1.0" encoding="utf-8"?>
<ds:datastoreItem xmlns:ds="http://schemas.openxmlformats.org/officeDocument/2006/customXml" ds:itemID="{787DB343-8DE5-4CF8-AD0A-F07897941014}">
  <ds:schemaRefs>
    <ds:schemaRef ds:uri="http://lp/documentinfo/RK"/>
  </ds:schemaRefs>
</ds:datastoreItem>
</file>

<file path=customXml/itemProps5.xml><?xml version="1.0" encoding="utf-8"?>
<ds:datastoreItem xmlns:ds="http://schemas.openxmlformats.org/officeDocument/2006/customXml" ds:itemID="{6E512619-6F88-40C5-AFCE-D17D3F7A44D6}">
  <ds:schemaRefs>
    <ds:schemaRef ds:uri="Microsoft.SharePoint.Taxonomy.ContentTypeSync"/>
  </ds:schemaRefs>
</ds:datastoreItem>
</file>

<file path=customXml/itemProps6.xml><?xml version="1.0" encoding="utf-8"?>
<ds:datastoreItem xmlns:ds="http://schemas.openxmlformats.org/officeDocument/2006/customXml" ds:itemID="{9AF3F095-7F80-4D2B-9A85-874896F10540}"/>
</file>

<file path=customXml/itemProps7.xml><?xml version="1.0" encoding="utf-8"?>
<ds:datastoreItem xmlns:ds="http://schemas.openxmlformats.org/officeDocument/2006/customXml" ds:itemID="{AB3473C4-EACD-4EEB-A9AE-3B02DD78E6C8}"/>
</file>

<file path=docProps/app.xml><?xml version="1.0" encoding="utf-8"?>
<Properties xmlns="http://schemas.openxmlformats.org/officeDocument/2006/extended-properties" xmlns:vt="http://schemas.openxmlformats.org/officeDocument/2006/docPropsVTypes">
  <Template>RK Basmall</Template>
  <TotalTime>0</TotalTime>
  <Pages>2</Pages>
  <Words>386</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1079 av Thomas Morell (SD) Kraft till vätgasproduktion.docx</dc:title>
  <dc:subject/>
  <dc:creator>Sebastian Carbonari</dc:creator>
  <cp:keywords/>
  <dc:description/>
  <cp:lastModifiedBy>Maria Solberg</cp:lastModifiedBy>
  <cp:revision>2</cp:revision>
  <dcterms:created xsi:type="dcterms:W3CDTF">2021-01-04T09:08:00Z</dcterms:created>
  <dcterms:modified xsi:type="dcterms:W3CDTF">2021-01-04T09:08:00Z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57394707-1f77-4c64-bf6b-aebb10d5bbc6</vt:lpwstr>
  </property>
</Properties>
</file>