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371EF" w:rsidP="00E371EF">
      <w:pPr>
        <w:pStyle w:val="Title"/>
      </w:pPr>
      <w:r w:rsidRPr="00E371EF">
        <w:t>Svar på fråga 20</w:t>
      </w:r>
      <w:r w:rsidR="0005428D">
        <w:t>20</w:t>
      </w:r>
      <w:r w:rsidRPr="00E371EF">
        <w:t>/</w:t>
      </w:r>
      <w:r w:rsidR="00821DC0">
        <w:t>2</w:t>
      </w:r>
      <w:r w:rsidR="0005428D">
        <w:t>1</w:t>
      </w:r>
      <w:r w:rsidRPr="00E371EF">
        <w:t>:</w:t>
      </w:r>
      <w:r w:rsidR="0093712C">
        <w:t>3</w:t>
      </w:r>
      <w:r w:rsidR="0046687A">
        <w:t>343</w:t>
      </w:r>
      <w:r w:rsidRPr="00E371EF">
        <w:t xml:space="preserve"> av </w:t>
      </w:r>
      <w:r w:rsidR="0046687A">
        <w:t>Anders Österberg</w:t>
      </w:r>
      <w:r w:rsidR="009F7E82">
        <w:t xml:space="preserve"> </w:t>
      </w:r>
      <w:r w:rsidRPr="0093712C" w:rsidR="0093712C">
        <w:t>(</w:t>
      </w:r>
      <w:r w:rsidR="009F7E82">
        <w:t>S</w:t>
      </w:r>
      <w:r w:rsidRPr="0093712C" w:rsidR="0093712C">
        <w:t xml:space="preserve">) </w:t>
      </w:r>
      <w:r w:rsidR="0046687A">
        <w:t>Bahaiernas</w:t>
      </w:r>
      <w:r w:rsidR="0046687A">
        <w:t xml:space="preserve"> situation</w:t>
      </w:r>
      <w:r w:rsidRPr="0093712C" w:rsidR="0093712C">
        <w:t xml:space="preserve"> i Iran</w:t>
      </w:r>
    </w:p>
    <w:p w:rsidR="0046687A" w:rsidP="0046687A">
      <w:pPr>
        <w:pStyle w:val="BodyText"/>
      </w:pPr>
      <w:r>
        <w:t>Anders Österberg (S)</w:t>
      </w:r>
      <w:r w:rsidR="009F7E82">
        <w:t xml:space="preserve"> </w:t>
      </w:r>
      <w:r w:rsidR="00821DC0">
        <w:t>har frågat mig</w:t>
      </w:r>
      <w:r w:rsidR="001609C7">
        <w:t xml:space="preserve"> </w:t>
      </w:r>
      <w:r>
        <w:t xml:space="preserve">på vilket sätt jag avser verka för att direkt med Iran ta upp intensifieringen av förföljelsen inklusive den statligt sponsrade hatpropaganda som bedrivs mot landets </w:t>
      </w:r>
      <w:r>
        <w:t>bahaier</w:t>
      </w:r>
      <w:r>
        <w:t>.</w:t>
      </w:r>
    </w:p>
    <w:p w:rsidR="00BB14D5" w:rsidRPr="004F3106" w:rsidP="00B478A8">
      <w:pPr>
        <w:pStyle w:val="BodyText"/>
      </w:pPr>
      <w:r>
        <w:t xml:space="preserve">Som jag </w:t>
      </w:r>
      <w:r w:rsidR="006D42BB">
        <w:t xml:space="preserve">framfört i interpellationsdebatter, senast den 6 april (interpellation 2020/21:533) och även i </w:t>
      </w:r>
      <w:r>
        <w:t xml:space="preserve">svar på flera riksdagsfrågor – </w:t>
      </w:r>
      <w:r>
        <w:t>bl.a.</w:t>
      </w:r>
      <w:r>
        <w:t xml:space="preserve"> 44, 50, 142, 273, 325, 549, 1046, 1060, 1506, 1871</w:t>
      </w:r>
      <w:r w:rsidR="0016110E">
        <w:t>, 2435</w:t>
      </w:r>
      <w:r w:rsidR="009F7E82">
        <w:t>, 3004</w:t>
      </w:r>
      <w:r w:rsidR="0046687A">
        <w:t>, och 3100</w:t>
      </w:r>
      <w:r>
        <w:t xml:space="preserve"> under nuvarande riksdagsår – </w:t>
      </w:r>
      <w:r w:rsidRPr="005A1E03" w:rsidR="005A1E03">
        <w:t xml:space="preserve">är läget vad gäller de mänskliga rättigheterna i Iran fortsatt mycket allvarligt </w:t>
      </w:r>
      <w:r w:rsidR="005A1E03">
        <w:t xml:space="preserve">och regeringen lyfter regelbundet dessa frågor i bilaterala kontakter på olika nivåer, inklusive i mina samtal med utrikesminister </w:t>
      </w:r>
      <w:r w:rsidR="005A1E03">
        <w:t>Zarif</w:t>
      </w:r>
      <w:r w:rsidR="005A1E03">
        <w:t xml:space="preserve">. Regeringen delar Anders Österbergs oro över </w:t>
      </w:r>
      <w:r w:rsidR="005A1E03">
        <w:t>baha'iernas</w:t>
      </w:r>
      <w:r w:rsidR="005A1E03">
        <w:t xml:space="preserve"> svåra situation i Iran. </w:t>
      </w:r>
      <w:r w:rsidR="005A1E03">
        <w:t>Baha'ierna</w:t>
      </w:r>
      <w:r w:rsidR="005A1E03">
        <w:t xml:space="preserve"> är särskilt utsatta för diskriminering och hindras från att utöva sin religion. </w:t>
      </w:r>
      <w:r w:rsidRPr="003D5C4F" w:rsidR="003D5C4F">
        <w:t>UD:s rapport om mänskliga rättigheter, demokrati och rättsstatens principer</w:t>
      </w:r>
      <w:r w:rsidR="001C0BBA">
        <w:t xml:space="preserve"> i Iran</w:t>
      </w:r>
      <w:r w:rsidR="00A40679">
        <w:t>,</w:t>
      </w:r>
      <w:r w:rsidRPr="003D5C4F" w:rsidR="003D5C4F">
        <w:t xml:space="preserve"> publicerad i december 2019</w:t>
      </w:r>
      <w:r w:rsidR="00A40679">
        <w:t>,</w:t>
      </w:r>
      <w:r w:rsidR="005A1E03">
        <w:t xml:space="preserve"> visar</w:t>
      </w:r>
      <w:r w:rsidRPr="003D5C4F" w:rsidR="003D5C4F">
        <w:t xml:space="preserve"> tydligt de allvarliga brister som finns</w:t>
      </w:r>
      <w:r w:rsidR="00B478A8">
        <w:t xml:space="preserve">. </w:t>
      </w:r>
      <w:r w:rsidRPr="00B478A8" w:rsidR="00B478A8">
        <w:t xml:space="preserve">Skyddet av och respekten för mänskliga rättigheter är central i Sveriges relation med Iran. </w:t>
      </w:r>
      <w:r w:rsidR="00B478A8">
        <w:t>Sverige</w:t>
      </w:r>
      <w:r w:rsidRPr="00B478A8" w:rsidR="00B478A8">
        <w:t xml:space="preserve"> kommer självfallet fortsatt föra fram tydliga budskap om mänskliga rättigheter</w:t>
      </w:r>
      <w:r w:rsidR="00B478A8">
        <w:t xml:space="preserve">, inklusive </w:t>
      </w:r>
      <w:r w:rsidRPr="002D5BFF" w:rsidR="002D5BFF">
        <w:t>rättigheter för personer som tillhör etniska och religiösa minoriteter</w:t>
      </w:r>
      <w:r w:rsidR="00B478A8">
        <w:t>,</w:t>
      </w:r>
      <w:r w:rsidRPr="00B478A8" w:rsidR="00B478A8">
        <w:t xml:space="preserve"> i kontakter med iranska företrädare, liksom genom FN, EU, och i andra relevanta fora.</w:t>
      </w:r>
      <w:r w:rsidRPr="004F3106" w:rsidR="00B478A8">
        <w:t xml:space="preserve"> </w:t>
      </w:r>
    </w:p>
    <w:p w:rsidR="00C17B82" w:rsidP="00E564AA">
      <w:pPr>
        <w:pStyle w:val="BodyText"/>
      </w:pPr>
      <w:r w:rsidRPr="000E6579">
        <w:t xml:space="preserve">Stockholm den </w:t>
      </w:r>
      <w:r w:rsidR="001A1E46">
        <w:t>2</w:t>
      </w:r>
      <w:r w:rsidR="00C83078">
        <w:t>3</w:t>
      </w:r>
      <w:r w:rsidRPr="000E6579" w:rsidR="00821DC0">
        <w:t xml:space="preserve"> </w:t>
      </w:r>
      <w:r w:rsidR="0016110E">
        <w:t>ju</w:t>
      </w:r>
      <w:r w:rsidR="001A1E46">
        <w:t>l</w:t>
      </w:r>
      <w:r w:rsidR="0016110E">
        <w:t>i</w:t>
      </w:r>
      <w:r w:rsidRPr="000E6579" w:rsidR="00821DC0">
        <w:t xml:space="preserve"> 202</w:t>
      </w:r>
      <w:r w:rsidR="0005428D">
        <w:t>1</w:t>
      </w:r>
    </w:p>
    <w:p w:rsidR="003D5C4F" w:rsidP="00E564AA">
      <w:pPr>
        <w:pStyle w:val="BodyText"/>
      </w:pPr>
      <w:r>
        <w:t>Ann Linde</w:t>
      </w:r>
    </w:p>
    <w:sectPr w:rsidSect="008C6115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E564A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AB36F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8C6115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8C6115" w:rsidP="00C26068">
          <w:pPr>
            <w:pStyle w:val="Footer"/>
          </w:pPr>
          <w:r>
            <w:t>Telefonväxel: 08-405 10 00</w:t>
          </w:r>
        </w:p>
        <w:p w:rsidR="008C6115" w:rsidP="00C26068">
          <w:pPr>
            <w:pStyle w:val="Footer"/>
          </w:pPr>
          <w:r>
            <w:t>Fax: 08-723 11 76</w:t>
          </w:r>
        </w:p>
        <w:p w:rsidR="008C6115" w:rsidP="00C26068">
          <w:pPr>
            <w:pStyle w:val="Footer"/>
          </w:pPr>
          <w:r>
            <w:t>Webb: www.regeringen.se</w:t>
          </w:r>
        </w:p>
        <w:p w:rsidR="008C6115" w:rsidRPr="00F53AEA" w:rsidP="00C26068">
          <w:pPr>
            <w:pStyle w:val="Footer"/>
          </w:pPr>
          <w:r>
            <w:t xml:space="preserve"> </w:t>
          </w:r>
        </w:p>
      </w:tc>
      <w:tc>
        <w:tcPr>
          <w:tcW w:w="4451" w:type="dxa"/>
        </w:tcPr>
        <w:p w:rsidR="008C6115" w:rsidP="00F53AEA">
          <w:pPr>
            <w:pStyle w:val="Footer"/>
          </w:pPr>
          <w:r>
            <w:t>Postadress: 103 39 Stockholm</w:t>
          </w:r>
        </w:p>
        <w:p w:rsidR="008C6115" w:rsidP="00F53AEA">
          <w:pPr>
            <w:pStyle w:val="Footer"/>
          </w:pPr>
          <w:r>
            <w:t>Besöksadress: Gustav Adolfs torg 1</w:t>
          </w:r>
        </w:p>
        <w:p w:rsidR="008C6115" w:rsidRPr="008C6115" w:rsidP="00F53AEA">
          <w:pPr>
            <w:pStyle w:val="Footer"/>
            <w:rPr>
              <w:lang w:val="de-DE"/>
            </w:rPr>
          </w:pPr>
          <w:r w:rsidRPr="008C6115">
            <w:rPr>
              <w:lang w:val="de-DE"/>
            </w:rPr>
            <w:t>E-post: ud.registrator@regeringskansliet.se</w:t>
          </w:r>
        </w:p>
        <w:p w:rsidR="008C6115" w:rsidRPr="008C6115" w:rsidP="00F53AEA">
          <w:pPr>
            <w:pStyle w:val="Footer"/>
            <w:rPr>
              <w:lang w:val="de-DE"/>
            </w:rPr>
          </w:pPr>
          <w:r w:rsidRPr="008C6115">
            <w:rPr>
              <w:lang w:val="de-DE"/>
            </w:rPr>
            <w:t xml:space="preserve"> </w:t>
          </w:r>
        </w:p>
      </w:tc>
    </w:tr>
  </w:tbl>
  <w:p w:rsidR="00093408" w:rsidRPr="008C6115">
    <w:pPr>
      <w:pStyle w:val="Footer"/>
      <w:rPr>
        <w:sz w:val="2"/>
        <w:szCs w:val="2"/>
        <w:lang w:val="de-DE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C6115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A838550E940B454E996E9970B9895DED"/>
          </w:placeholder>
          <w:text/>
        </w:sdtPr>
        <w:sdtContent>
          <w:tc>
            <w:tcPr>
              <w:tcW w:w="3170" w:type="dxa"/>
              <w:vAlign w:val="bottom"/>
            </w:tcPr>
            <w:p w:rsidR="008C6115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8C611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C611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C6115" w:rsidRPr="00710A6C" w:rsidP="00EE3C0F">
          <w:pPr>
            <w:pStyle w:val="Header"/>
            <w:rPr>
              <w:b/>
            </w:rPr>
          </w:pPr>
        </w:p>
        <w:p w:rsidR="008C6115" w:rsidP="00EE3C0F">
          <w:pPr>
            <w:pStyle w:val="Header"/>
          </w:pPr>
        </w:p>
        <w:p w:rsidR="008C6115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7B5D869961BB432386DD1F75F206DB2B"/>
            </w:placeholder>
            <w:dataBinding w:xpath="/ns0:DocumentInfo[1]/ns0:BaseInfo[1]/ns0:HeaderDate[1]" w:storeItemID="{D21351B5-CAEF-4298-889E-54DB87F3D900}" w:prefixMappings="xmlns:ns0='http://lp/documentinfo/RK' "/>
            <w:date w:fullDate="2021-07-27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8C6115" w:rsidP="00EE3C0F">
              <w:pPr>
                <w:pStyle w:val="Header"/>
              </w:pPr>
              <w:r>
                <w:t>20</w:t>
              </w:r>
              <w:r w:rsidR="00821DC0">
                <w:t>2</w:t>
              </w:r>
              <w:r w:rsidR="0005428D">
                <w:t>1</w:t>
              </w:r>
              <w:r>
                <w:t>-0</w:t>
              </w:r>
              <w:r w:rsidR="0046687A">
                <w:t>7</w:t>
              </w:r>
              <w:r w:rsidR="00821DC0">
                <w:t>-</w:t>
              </w:r>
              <w:r w:rsidR="0046687A">
                <w:t>27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793157ED39FE4E86855A2A6D9DA6E721"/>
            </w:placeholder>
            <w:dataBinding w:xpath="/ns0:DocumentInfo[1]/ns0:BaseInfo[1]/ns0:Dnr[1]" w:storeItemID="{D21351B5-CAEF-4298-889E-54DB87F3D900}" w:prefixMappings="xmlns:ns0='http://lp/documentinfo/RK' "/>
            <w:text/>
          </w:sdtPr>
          <w:sdtContent>
            <w:p w:rsidR="008C6115" w:rsidP="00EE3C0F">
              <w:pPr>
                <w:pStyle w:val="Header"/>
              </w:pPr>
              <w:r>
                <w:t>UD2021/</w:t>
              </w:r>
              <w:r>
                <w:t>10420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3229D992ADC74C209DC8E644BC8C548B"/>
            </w:placeholder>
            <w:showingPlcHdr/>
            <w:dataBinding w:xpath="/ns0:DocumentInfo[1]/ns0:BaseInfo[1]/ns0:DocNumber[1]" w:storeItemID="{D21351B5-CAEF-4298-889E-54DB87F3D900}" w:prefixMappings="xmlns:ns0='http://lp/documentinfo/RK' "/>
            <w:text/>
          </w:sdtPr>
          <w:sdtContent>
            <w:p w:rsidR="008C611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C6115" w:rsidP="00EE3C0F">
          <w:pPr>
            <w:pStyle w:val="Header"/>
          </w:pPr>
        </w:p>
      </w:tc>
      <w:tc>
        <w:tcPr>
          <w:tcW w:w="1134" w:type="dxa"/>
        </w:tcPr>
        <w:p w:rsidR="008C6115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40FFD34D4CDD4CB6A3EB2B13616016A0"/>
            </w:placeholder>
            <w:showingPlcHdr/>
            <w:dataBinding w:xpath="/ns0:DocumentInfo[1]/ns0:BaseInfo[1]/ns0:Appendix[1]" w:storeItemID="{D21351B5-CAEF-4298-889E-54DB87F3D900}" w:prefixMappings="xmlns:ns0='http://lp/documentinfo/RK' "/>
            <w:text/>
          </w:sdtPr>
          <w:sdtContent>
            <w:p w:rsidR="008C6115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016EB5" w:rsidRPr="00016EB5" w:rsidP="00340DE0">
          <w:pPr>
            <w:pStyle w:val="Header"/>
            <w:rPr>
              <w:b/>
            </w:rPr>
          </w:pPr>
          <w:r w:rsidRPr="00016EB5">
            <w:rPr>
              <w:b/>
            </w:rPr>
            <w:t>Utrikesdepartementet</w:t>
          </w:r>
        </w:p>
        <w:p w:rsidR="009017A9" w:rsidP="00EC7926">
          <w:pPr>
            <w:pStyle w:val="Header"/>
          </w:pPr>
          <w:r>
            <w:t>Utrikesministern</w:t>
          </w:r>
        </w:p>
        <w:p w:rsidR="00223B9D" w:rsidRPr="00223B9D" w:rsidP="00EC7926">
          <w:pPr>
            <w:pStyle w:val="Header"/>
          </w:pPr>
        </w:p>
        <w:p w:rsidR="009017A9" w:rsidRPr="00223B9D" w:rsidP="009017A9">
          <w:pPr>
            <w:rPr>
              <w:rFonts w:asciiTheme="majorHAnsi" w:hAnsiTheme="majorHAnsi"/>
              <w:sz w:val="19"/>
            </w:rPr>
          </w:pPr>
        </w:p>
        <w:p w:rsidR="009017A9" w:rsidRPr="00223B9D" w:rsidP="009017A9"/>
      </w:tc>
      <w:tc>
        <w:tcPr>
          <w:tcW w:w="3170" w:type="dxa"/>
        </w:tcPr>
        <w:sdt>
          <w:sdtPr>
            <w:alias w:val="Recipient"/>
            <w:tag w:val="ccRKShow_Recipient"/>
            <w:id w:val="-934290281"/>
            <w:placeholder>
              <w:docPart w:val="44F5B5A6100844E98574A23558FB5116"/>
            </w:placeholder>
            <w:dataBinding w:xpath="/ns0:DocumentInfo[1]/ns0:BaseInfo[1]/ns0:Recipient[1]" w:storeItemID="{D21351B5-CAEF-4298-889E-54DB87F3D900}" w:prefixMappings="xmlns:ns0='http://lp/documentinfo/RK' "/>
            <w:text w:multiLine="1"/>
          </w:sdtPr>
          <w:sdtContent>
            <w:p w:rsidR="008C6115" w:rsidP="00547B89">
              <w:pPr>
                <w:pStyle w:val="Header"/>
              </w:pPr>
              <w:r>
                <w:t>Till riksdagen</w:t>
              </w:r>
            </w:p>
          </w:sdtContent>
        </w:sdt>
        <w:p w:rsidR="001E61F9" w:rsidP="001E61F9">
          <w:pPr>
            <w:rPr>
              <w:rFonts w:asciiTheme="majorHAnsi" w:hAnsiTheme="majorHAnsi"/>
              <w:sz w:val="19"/>
            </w:rPr>
          </w:pPr>
        </w:p>
        <w:p w:rsidR="001E61F9" w:rsidP="001E61F9">
          <w:pPr>
            <w:rPr>
              <w:rFonts w:asciiTheme="majorHAnsi" w:hAnsiTheme="majorHAnsi"/>
              <w:sz w:val="19"/>
            </w:rPr>
          </w:pPr>
        </w:p>
        <w:p w:rsidR="001E61F9" w:rsidP="001E61F9">
          <w:pPr>
            <w:rPr>
              <w:rFonts w:asciiTheme="majorHAnsi" w:hAnsiTheme="majorHAnsi"/>
              <w:sz w:val="19"/>
            </w:rPr>
          </w:pPr>
        </w:p>
        <w:p w:rsidR="001E61F9" w:rsidP="001E61F9">
          <w:pPr>
            <w:rPr>
              <w:rFonts w:asciiTheme="majorHAnsi" w:hAnsiTheme="majorHAnsi"/>
              <w:sz w:val="19"/>
            </w:rPr>
          </w:pPr>
        </w:p>
        <w:p w:rsidR="001E61F9" w:rsidRPr="001E61F9" w:rsidP="001E61F9"/>
      </w:tc>
      <w:tc>
        <w:tcPr>
          <w:tcW w:w="1134" w:type="dxa"/>
        </w:tcPr>
        <w:p w:rsidR="008C611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A30554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6">
    <w:nsid w:val="1F1071E0"/>
    <w:multiLevelType w:val="multilevel"/>
    <w:tmpl w:val="BC9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88532F"/>
    <w:multiLevelType w:val="multilevel"/>
    <w:tmpl w:val="1B563932"/>
    <w:numStyleLink w:val="RKNumreradlista"/>
  </w:abstractNum>
  <w:abstractNum w:abstractNumId="18">
    <w:nsid w:val="25A6005F"/>
    <w:multiLevelType w:val="hybridMultilevel"/>
    <w:tmpl w:val="CB10B9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B05199"/>
    <w:multiLevelType w:val="multilevel"/>
    <w:tmpl w:val="186C6512"/>
    <w:numStyleLink w:val="Strecklistan"/>
  </w:abstractNum>
  <w:abstractNum w:abstractNumId="20">
    <w:nsid w:val="2BE361F1"/>
    <w:multiLevelType w:val="multilevel"/>
    <w:tmpl w:val="1B563932"/>
    <w:numStyleLink w:val="RKNumreradlista"/>
  </w:abstractNum>
  <w:abstractNum w:abstractNumId="21">
    <w:nsid w:val="2C9B0453"/>
    <w:multiLevelType w:val="multilevel"/>
    <w:tmpl w:val="1A20A4CA"/>
    <w:numStyleLink w:val="RKPunktlista"/>
  </w:abstractNum>
  <w:abstractNum w:abstractNumId="22">
    <w:nsid w:val="2ECF6BA1"/>
    <w:multiLevelType w:val="multilevel"/>
    <w:tmpl w:val="1B563932"/>
    <w:numStyleLink w:val="RKNumreradlista"/>
  </w:abstractNum>
  <w:abstractNum w:abstractNumId="23">
    <w:nsid w:val="2F604539"/>
    <w:multiLevelType w:val="multilevel"/>
    <w:tmpl w:val="1B563932"/>
    <w:numStyleLink w:val="RKNumreradlista"/>
  </w:abstractNum>
  <w:abstractNum w:abstractNumId="24">
    <w:nsid w:val="348522EF"/>
    <w:multiLevelType w:val="multilevel"/>
    <w:tmpl w:val="1B563932"/>
    <w:numStyleLink w:val="RKNumreradlista"/>
  </w:abstractNum>
  <w:abstractNum w:abstractNumId="25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D3D0E02"/>
    <w:multiLevelType w:val="multilevel"/>
    <w:tmpl w:val="1B563932"/>
    <w:numStyleLink w:val="RKNumreradlista"/>
  </w:abstractNum>
  <w:abstractNum w:abstractNumId="27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270774A"/>
    <w:multiLevelType w:val="multilevel"/>
    <w:tmpl w:val="1B563932"/>
    <w:numStyleLink w:val="RKNumreradlista"/>
  </w:abstractNum>
  <w:abstractNum w:abstractNumId="30">
    <w:nsid w:val="4C84297C"/>
    <w:multiLevelType w:val="multilevel"/>
    <w:tmpl w:val="1B563932"/>
    <w:numStyleLink w:val="RKNumreradlista"/>
  </w:abstractNum>
  <w:abstractNum w:abstractNumId="31">
    <w:nsid w:val="4D904BDB"/>
    <w:multiLevelType w:val="multilevel"/>
    <w:tmpl w:val="1B563932"/>
    <w:numStyleLink w:val="RKNumreradlista"/>
  </w:abstractNum>
  <w:abstractNum w:abstractNumId="32">
    <w:nsid w:val="4DAD38FF"/>
    <w:multiLevelType w:val="multilevel"/>
    <w:tmpl w:val="1B563932"/>
    <w:numStyleLink w:val="RKNumreradlista"/>
  </w:abstractNum>
  <w:abstractNum w:abstractNumId="33">
    <w:nsid w:val="53A05A92"/>
    <w:multiLevelType w:val="multilevel"/>
    <w:tmpl w:val="1B563932"/>
    <w:numStyleLink w:val="RKNumreradlista"/>
  </w:abstractNum>
  <w:abstractNum w:abstractNumId="34">
    <w:nsid w:val="5C6843F9"/>
    <w:multiLevelType w:val="multilevel"/>
    <w:tmpl w:val="1A20A4CA"/>
    <w:numStyleLink w:val="RKPunktlista"/>
  </w:abstractNum>
  <w:abstractNum w:abstractNumId="35">
    <w:nsid w:val="61AC437A"/>
    <w:multiLevelType w:val="multilevel"/>
    <w:tmpl w:val="E2FEA49E"/>
    <w:numStyleLink w:val="RKNumreraderubriker"/>
  </w:abstractNum>
  <w:abstractNum w:abstractNumId="36">
    <w:nsid w:val="64780D1B"/>
    <w:multiLevelType w:val="multilevel"/>
    <w:tmpl w:val="1B563932"/>
    <w:numStyleLink w:val="RKNumreradlista"/>
  </w:abstractNum>
  <w:abstractNum w:abstractNumId="37">
    <w:nsid w:val="664239C2"/>
    <w:multiLevelType w:val="multilevel"/>
    <w:tmpl w:val="1A20A4CA"/>
    <w:numStyleLink w:val="RKPunktlista"/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1B563932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8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5"/>
  </w:num>
  <w:num w:numId="8">
    <w:abstractNumId w:val="23"/>
  </w:num>
  <w:num w:numId="9">
    <w:abstractNumId w:val="12"/>
  </w:num>
  <w:num w:numId="10">
    <w:abstractNumId w:val="20"/>
  </w:num>
  <w:num w:numId="11">
    <w:abstractNumId w:val="24"/>
  </w:num>
  <w:num w:numId="12">
    <w:abstractNumId w:val="40"/>
  </w:num>
  <w:num w:numId="13">
    <w:abstractNumId w:val="33"/>
  </w:num>
  <w:num w:numId="14">
    <w:abstractNumId w:val="13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2"/>
  </w:num>
  <w:num w:numId="22">
    <w:abstractNumId w:val="14"/>
  </w:num>
  <w:num w:numId="23">
    <w:abstractNumId w:val="30"/>
  </w:num>
  <w:num w:numId="24">
    <w:abstractNumId w:val="31"/>
  </w:num>
  <w:num w:numId="25">
    <w:abstractNumId w:val="41"/>
  </w:num>
  <w:num w:numId="26">
    <w:abstractNumId w:val="26"/>
  </w:num>
  <w:num w:numId="27">
    <w:abstractNumId w:val="38"/>
  </w:num>
  <w:num w:numId="28">
    <w:abstractNumId w:val="21"/>
  </w:num>
  <w:num w:numId="29">
    <w:abstractNumId w:val="19"/>
  </w:num>
  <w:num w:numId="30">
    <w:abstractNumId w:val="39"/>
  </w:num>
  <w:num w:numId="31">
    <w:abstractNumId w:val="17"/>
  </w:num>
  <w:num w:numId="32">
    <w:abstractNumId w:val="32"/>
  </w:num>
  <w:num w:numId="33">
    <w:abstractNumId w:val="36"/>
  </w:num>
  <w:num w:numId="34">
    <w:abstractNumId w:val="42"/>
  </w:num>
  <w:num w:numId="35">
    <w:abstractNumId w:val="2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  <w:num w:numId="45">
    <w:abstractNumId w:val="18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character" w:customStyle="1" w:styleId="RKnormalChar">
    <w:name w:val="RKnormal Char"/>
    <w:basedOn w:val="DefaultParagraphFont"/>
    <w:link w:val="RKnormal"/>
    <w:locked/>
    <w:rsid w:val="00270AF6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38550E940B454E996E9970B9895D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E258A-F454-4DC2-83CF-9D9F45A2FA87}"/>
      </w:docPartPr>
      <w:docPartBody>
        <w:p w:rsidR="00EC6976" w:rsidP="00D7316F">
          <w:pPr>
            <w:pStyle w:val="A838550E940B454E996E9970B9895DED"/>
          </w:pPr>
          <w:r>
            <w:t xml:space="preserve"> </w:t>
          </w:r>
        </w:p>
      </w:docPartBody>
    </w:docPart>
    <w:docPart>
      <w:docPartPr>
        <w:name w:val="7B5D869961BB432386DD1F75F206D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3D11E-EB38-4139-8958-5E8224268EAA}"/>
      </w:docPartPr>
      <w:docPartBody>
        <w:p w:rsidR="00EC6976" w:rsidP="00D7316F">
          <w:pPr>
            <w:pStyle w:val="7B5D869961BB432386DD1F75F206DB2B"/>
          </w:pPr>
          <w:r>
            <w:t xml:space="preserve"> </w:t>
          </w:r>
        </w:p>
      </w:docPartBody>
    </w:docPart>
    <w:docPart>
      <w:docPartPr>
        <w:name w:val="793157ED39FE4E86855A2A6D9DA6E7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1830B-7CD2-42F2-9FE9-FA98D1050C60}"/>
      </w:docPartPr>
      <w:docPartBody>
        <w:p w:rsidR="00EC6976" w:rsidP="00D7316F">
          <w:pPr>
            <w:pStyle w:val="793157ED39FE4E86855A2A6D9DA6E7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29D992ADC74C209DC8E644BC8C5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372AC-B3A3-4D08-8FA5-DCD025091A7F}"/>
      </w:docPartPr>
      <w:docPartBody>
        <w:p w:rsidR="00EC6976" w:rsidP="00D7316F">
          <w:pPr>
            <w:pStyle w:val="3229D992ADC74C209DC8E644BC8C54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FFD34D4CDD4CB6A3EB2B13616016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BC6F4-9761-4AE0-956D-09980BDA2DEA}"/>
      </w:docPartPr>
      <w:docPartBody>
        <w:p w:rsidR="00EC6976" w:rsidP="00D7316F">
          <w:pPr>
            <w:pStyle w:val="40FFD34D4CDD4CB6A3EB2B13616016A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F5B5A6100844E98574A23558FB51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CD79B-B0EE-4AF3-9AAB-833C890700E2}"/>
      </w:docPartPr>
      <w:docPartBody>
        <w:p w:rsidR="00EC6976" w:rsidP="00D7316F">
          <w:pPr>
            <w:pStyle w:val="44F5B5A6100844E98574A23558FB511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38550E940B454E996E9970B9895DED">
    <w:name w:val="A838550E940B454E996E9970B9895DED"/>
    <w:rsid w:val="00D7316F"/>
  </w:style>
  <w:style w:type="character" w:styleId="PlaceholderText">
    <w:name w:val="Placeholder Text"/>
    <w:basedOn w:val="DefaultParagraphFont"/>
    <w:uiPriority w:val="99"/>
    <w:semiHidden/>
    <w:rsid w:val="00D7316F"/>
    <w:rPr>
      <w:noProof w:val="0"/>
      <w:color w:val="808080"/>
    </w:rPr>
  </w:style>
  <w:style w:type="paragraph" w:customStyle="1" w:styleId="D2E028B984AB40BE97F27B4CBE3ABDB7">
    <w:name w:val="D2E028B984AB40BE97F27B4CBE3ABDB7"/>
    <w:rsid w:val="00D7316F"/>
  </w:style>
  <w:style w:type="paragraph" w:customStyle="1" w:styleId="53FB30B80315495DA05CFBB710E4CDBA">
    <w:name w:val="53FB30B80315495DA05CFBB710E4CDBA"/>
    <w:rsid w:val="00D7316F"/>
  </w:style>
  <w:style w:type="paragraph" w:customStyle="1" w:styleId="0DA33904BC064785824A310AF3FC6D90">
    <w:name w:val="0DA33904BC064785824A310AF3FC6D90"/>
    <w:rsid w:val="00D7316F"/>
  </w:style>
  <w:style w:type="paragraph" w:customStyle="1" w:styleId="7B5D869961BB432386DD1F75F206DB2B">
    <w:name w:val="7B5D869961BB432386DD1F75F206DB2B"/>
    <w:rsid w:val="00D7316F"/>
  </w:style>
  <w:style w:type="paragraph" w:customStyle="1" w:styleId="793157ED39FE4E86855A2A6D9DA6E721">
    <w:name w:val="793157ED39FE4E86855A2A6D9DA6E721"/>
    <w:rsid w:val="00D7316F"/>
  </w:style>
  <w:style w:type="paragraph" w:customStyle="1" w:styleId="3229D992ADC74C209DC8E644BC8C548B">
    <w:name w:val="3229D992ADC74C209DC8E644BC8C548B"/>
    <w:rsid w:val="00D7316F"/>
  </w:style>
  <w:style w:type="paragraph" w:customStyle="1" w:styleId="2CE982B83BA44CE283EC883775A1D52F">
    <w:name w:val="2CE982B83BA44CE283EC883775A1D52F"/>
    <w:rsid w:val="00D7316F"/>
  </w:style>
  <w:style w:type="paragraph" w:customStyle="1" w:styleId="81DD0EAA198D4613890BDB95DA52FC0D">
    <w:name w:val="81DD0EAA198D4613890BDB95DA52FC0D"/>
    <w:rsid w:val="00D7316F"/>
  </w:style>
  <w:style w:type="paragraph" w:customStyle="1" w:styleId="40FFD34D4CDD4CB6A3EB2B13616016A0">
    <w:name w:val="40FFD34D4CDD4CB6A3EB2B13616016A0"/>
    <w:rsid w:val="00D7316F"/>
  </w:style>
  <w:style w:type="paragraph" w:customStyle="1" w:styleId="A6018BB36FB240398887D46130F5CCB1">
    <w:name w:val="A6018BB36FB240398887D46130F5CCB1"/>
    <w:rsid w:val="00D7316F"/>
  </w:style>
  <w:style w:type="paragraph" w:customStyle="1" w:styleId="44F5B5A6100844E98574A23558FB5116">
    <w:name w:val="44F5B5A6100844E98574A23558FB5116"/>
    <w:rsid w:val="00D7316F"/>
  </w:style>
  <w:style w:type="paragraph" w:customStyle="1" w:styleId="85D3BEA2B3B9459D9FD7B2A5DD4E9AFF">
    <w:name w:val="85D3BEA2B3B9459D9FD7B2A5DD4E9AFF"/>
    <w:rsid w:val="00D7316F"/>
  </w:style>
  <w:style w:type="paragraph" w:customStyle="1" w:styleId="A48234142EBD4C70997CEFCFB620A41D">
    <w:name w:val="A48234142EBD4C70997CEFCFB620A41D"/>
    <w:rsid w:val="00D731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Arash Bolouri</SenderName>
      <SenderTitle/>
      <SenderMail>arash.bolouri@gov.se</SenderMail>
      <SenderPhone/>
    </Sender>
    <TopId>1</TopId>
    <TopSender>EU- och handelsministern</TopSender>
    <OrganisationInfo>
      <Organisatoriskenhet1>Utrikesdepartementet</Organisatoriskenhet1>
      <Organisatoriskenhet2>Mellanöstern- och Nordafrikaenheten</Organisatoriskenhet2>
      <Organisatoriskenhet3>Gulfgruppen</Organisatoriskenhet3>
      <Organisatoriskenhet1Id>191</Organisatoriskenhet1Id>
      <Organisatoriskenhet2Id>508</Organisatoriskenhet2Id>
      <Organisatoriskenhet3Id>1064</Organisatoriskenhet3Id>
    </OrganisationInfo>
    <HeaderDate>2021-07-27T00:00:00</HeaderDate>
    <Office/>
    <Dnr>UD2021/10420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4f519025-cadf-4ec5-b3c6-098002f677b9</RD_Svarsid>
  </documentManagement>
</p:properties>
</file>

<file path=customXml/itemProps1.xml><?xml version="1.0" encoding="utf-8"?>
<ds:datastoreItem xmlns:ds="http://schemas.openxmlformats.org/officeDocument/2006/customXml" ds:itemID="{8C3263C6-BBA9-4DC6-AA3B-70E4D4D81191}"/>
</file>

<file path=customXml/itemProps2.xml><?xml version="1.0" encoding="utf-8"?>
<ds:datastoreItem xmlns:ds="http://schemas.openxmlformats.org/officeDocument/2006/customXml" ds:itemID="{FEB69A5C-D19F-4005-B1C5-796431AEAB20}"/>
</file>

<file path=customXml/itemProps3.xml><?xml version="1.0" encoding="utf-8"?>
<ds:datastoreItem xmlns:ds="http://schemas.openxmlformats.org/officeDocument/2006/customXml" ds:itemID="{9031D10E-3873-4010-BAFF-F932820F5ECF}"/>
</file>

<file path=customXml/itemProps4.xml><?xml version="1.0" encoding="utf-8"?>
<ds:datastoreItem xmlns:ds="http://schemas.openxmlformats.org/officeDocument/2006/customXml" ds:itemID="{D21351B5-CAEF-4298-889E-54DB87F3D900}"/>
</file>

<file path=customXml/itemProps5.xml><?xml version="1.0" encoding="utf-8"?>
<ds:datastoreItem xmlns:ds="http://schemas.openxmlformats.org/officeDocument/2006/customXml" ds:itemID="{8F6995C4-F964-4179-8732-2657A622AFE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3343 Bahaiernas situation i Iran.docx</dc:title>
  <cp:revision>2</cp:revision>
  <cp:lastPrinted>2019-08-22T12:32:00Z</cp:lastPrinted>
  <dcterms:created xsi:type="dcterms:W3CDTF">2021-07-23T07:18:00Z</dcterms:created>
  <dcterms:modified xsi:type="dcterms:W3CDTF">2021-07-23T07:18:00Z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Aktivitetskategori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Departementsenhet">
    <vt:lpwstr/>
  </property>
  <property fmtid="{D5CDD505-2E9C-101B-9397-08002B2CF9AE}" pid="6" name="Order">
    <vt:r8>5697500</vt:r8>
  </property>
  <property fmtid="{D5CDD505-2E9C-101B-9397-08002B2CF9AE}" pid="7" name="Organisation">
    <vt:lpwstr/>
  </property>
  <property fmtid="{D5CDD505-2E9C-101B-9397-08002B2CF9AE}" pid="8" name="_dlc_DocIdItemGuid">
    <vt:lpwstr>44ed875c-a57e-4861-a360-a849902c7b39</vt:lpwstr>
  </property>
</Properties>
</file>