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7209CE" w14:paraId="67ABFCB0" w14:textId="77777777" w:rsidTr="005332FE">
        <w:tc>
          <w:tcPr>
            <w:tcW w:w="2268" w:type="dxa"/>
          </w:tcPr>
          <w:p w14:paraId="3EB05BD4" w14:textId="77777777" w:rsidR="007209CE" w:rsidRDefault="007209CE" w:rsidP="005332FE">
            <w:pPr>
              <w:framePr w:w="5035" w:h="1644" w:wrap="notBeside" w:vAnchor="page" w:hAnchor="page" w:x="6573" w:y="721"/>
              <w:rPr>
                <w:rFonts w:ascii="TradeGothic" w:hAnsi="TradeGothic"/>
                <w:i/>
                <w:sz w:val="18"/>
              </w:rPr>
            </w:pPr>
          </w:p>
        </w:tc>
        <w:tc>
          <w:tcPr>
            <w:tcW w:w="2999" w:type="dxa"/>
            <w:gridSpan w:val="2"/>
          </w:tcPr>
          <w:p w14:paraId="0EBF9B0D" w14:textId="77777777" w:rsidR="007209CE" w:rsidRDefault="007209CE" w:rsidP="005332FE">
            <w:pPr>
              <w:framePr w:w="5035" w:h="1644" w:wrap="notBeside" w:vAnchor="page" w:hAnchor="page" w:x="6573" w:y="721"/>
              <w:rPr>
                <w:rFonts w:ascii="TradeGothic" w:hAnsi="TradeGothic"/>
                <w:i/>
                <w:sz w:val="18"/>
              </w:rPr>
            </w:pPr>
          </w:p>
        </w:tc>
      </w:tr>
      <w:tr w:rsidR="007209CE" w14:paraId="7AF131DF" w14:textId="77777777" w:rsidTr="005332FE">
        <w:tc>
          <w:tcPr>
            <w:tcW w:w="2268" w:type="dxa"/>
          </w:tcPr>
          <w:p w14:paraId="4C09EA44" w14:textId="77777777" w:rsidR="007209CE" w:rsidRDefault="007209CE" w:rsidP="005332FE">
            <w:pPr>
              <w:framePr w:w="5035" w:h="1644" w:wrap="notBeside" w:vAnchor="page" w:hAnchor="page" w:x="6573" w:y="721"/>
              <w:rPr>
                <w:rFonts w:ascii="TradeGothic" w:hAnsi="TradeGothic"/>
                <w:b/>
                <w:sz w:val="22"/>
              </w:rPr>
            </w:pPr>
          </w:p>
        </w:tc>
        <w:tc>
          <w:tcPr>
            <w:tcW w:w="2999" w:type="dxa"/>
            <w:gridSpan w:val="2"/>
          </w:tcPr>
          <w:p w14:paraId="336D15FC" w14:textId="77777777" w:rsidR="007209CE" w:rsidRDefault="007209CE" w:rsidP="005332FE">
            <w:pPr>
              <w:framePr w:w="5035" w:h="1644" w:wrap="notBeside" w:vAnchor="page" w:hAnchor="page" w:x="6573" w:y="721"/>
              <w:rPr>
                <w:rFonts w:ascii="TradeGothic" w:hAnsi="TradeGothic"/>
                <w:b/>
                <w:sz w:val="22"/>
              </w:rPr>
            </w:pPr>
          </w:p>
        </w:tc>
      </w:tr>
      <w:tr w:rsidR="007209CE" w14:paraId="1E74598B" w14:textId="77777777" w:rsidTr="005332FE">
        <w:tc>
          <w:tcPr>
            <w:tcW w:w="3402" w:type="dxa"/>
            <w:gridSpan w:val="2"/>
          </w:tcPr>
          <w:p w14:paraId="1213233D" w14:textId="77777777" w:rsidR="007209CE" w:rsidRDefault="007209CE" w:rsidP="005332FE">
            <w:pPr>
              <w:framePr w:w="5035" w:h="1644" w:wrap="notBeside" w:vAnchor="page" w:hAnchor="page" w:x="6573" w:y="721"/>
            </w:pPr>
          </w:p>
        </w:tc>
        <w:tc>
          <w:tcPr>
            <w:tcW w:w="1865" w:type="dxa"/>
          </w:tcPr>
          <w:p w14:paraId="033B8BF1" w14:textId="77777777" w:rsidR="007209CE" w:rsidRDefault="007209CE" w:rsidP="005332FE">
            <w:pPr>
              <w:framePr w:w="5035" w:h="1644" w:wrap="notBeside" w:vAnchor="page" w:hAnchor="page" w:x="6573" w:y="721"/>
            </w:pPr>
          </w:p>
        </w:tc>
      </w:tr>
      <w:tr w:rsidR="007209CE" w14:paraId="3D0B85DC" w14:textId="77777777" w:rsidTr="005332FE">
        <w:tc>
          <w:tcPr>
            <w:tcW w:w="2268" w:type="dxa"/>
          </w:tcPr>
          <w:p w14:paraId="709BFDCA" w14:textId="77777777" w:rsidR="007209CE" w:rsidRDefault="007209CE" w:rsidP="005332FE">
            <w:pPr>
              <w:framePr w:w="5035" w:h="1644" w:wrap="notBeside" w:vAnchor="page" w:hAnchor="page" w:x="6573" w:y="721"/>
            </w:pPr>
          </w:p>
        </w:tc>
        <w:tc>
          <w:tcPr>
            <w:tcW w:w="2999" w:type="dxa"/>
            <w:gridSpan w:val="2"/>
          </w:tcPr>
          <w:p w14:paraId="2B642C7D" w14:textId="77777777" w:rsidR="007209CE" w:rsidRPr="00ED583F" w:rsidRDefault="007209CE" w:rsidP="005332FE">
            <w:pPr>
              <w:framePr w:w="5035" w:h="1644" w:wrap="notBeside" w:vAnchor="page" w:hAnchor="page" w:x="6573" w:y="721"/>
              <w:rPr>
                <w:sz w:val="20"/>
              </w:rPr>
            </w:pPr>
          </w:p>
        </w:tc>
      </w:tr>
      <w:tr w:rsidR="007209CE" w14:paraId="5351731B" w14:textId="77777777" w:rsidTr="005332FE">
        <w:tc>
          <w:tcPr>
            <w:tcW w:w="2268" w:type="dxa"/>
          </w:tcPr>
          <w:p w14:paraId="7E1B2993" w14:textId="77777777" w:rsidR="007209CE" w:rsidRDefault="007209CE" w:rsidP="005332FE">
            <w:pPr>
              <w:framePr w:w="5035" w:h="1644" w:wrap="notBeside" w:vAnchor="page" w:hAnchor="page" w:x="6573" w:y="721"/>
            </w:pPr>
          </w:p>
        </w:tc>
        <w:tc>
          <w:tcPr>
            <w:tcW w:w="2999" w:type="dxa"/>
            <w:gridSpan w:val="2"/>
          </w:tcPr>
          <w:p w14:paraId="7316F8BE" w14:textId="77777777" w:rsidR="007209CE" w:rsidRDefault="007209CE" w:rsidP="005332FE">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7209CE" w14:paraId="4ACDFD3D" w14:textId="77777777" w:rsidTr="005332FE">
        <w:trPr>
          <w:trHeight w:val="284"/>
        </w:trPr>
        <w:tc>
          <w:tcPr>
            <w:tcW w:w="4911" w:type="dxa"/>
          </w:tcPr>
          <w:p w14:paraId="76B9A3CE" w14:textId="77777777" w:rsidR="007209CE" w:rsidRDefault="007209CE" w:rsidP="005332FE">
            <w:pPr>
              <w:pStyle w:val="Avsndare"/>
              <w:framePr w:h="2483" w:wrap="notBeside" w:x="1504"/>
              <w:rPr>
                <w:b/>
                <w:i w:val="0"/>
                <w:sz w:val="22"/>
              </w:rPr>
            </w:pPr>
            <w:r>
              <w:rPr>
                <w:b/>
                <w:i w:val="0"/>
                <w:sz w:val="22"/>
              </w:rPr>
              <w:t>Utrikesdepartementet</w:t>
            </w:r>
          </w:p>
        </w:tc>
      </w:tr>
      <w:tr w:rsidR="007209CE" w14:paraId="465452EA" w14:textId="77777777" w:rsidTr="005332FE">
        <w:trPr>
          <w:trHeight w:val="284"/>
        </w:trPr>
        <w:tc>
          <w:tcPr>
            <w:tcW w:w="4911" w:type="dxa"/>
          </w:tcPr>
          <w:p w14:paraId="5B78DA1C" w14:textId="77777777" w:rsidR="007209CE" w:rsidRDefault="0033737F" w:rsidP="007209CE">
            <w:pPr>
              <w:pStyle w:val="Avsndare"/>
              <w:framePr w:h="2483" w:wrap="notBeside" w:x="1504"/>
              <w:rPr>
                <w:bCs/>
                <w:iCs/>
              </w:rPr>
            </w:pPr>
            <w:r>
              <w:rPr>
                <w:bCs/>
                <w:iCs/>
              </w:rPr>
              <w:t>Statsrådet Linde</w:t>
            </w:r>
          </w:p>
        </w:tc>
      </w:tr>
    </w:tbl>
    <w:p w14:paraId="41DD7F9E" w14:textId="77777777" w:rsidR="007209CE" w:rsidRDefault="007209CE" w:rsidP="007209CE">
      <w:pPr>
        <w:framePr w:w="4400" w:h="2523" w:wrap="notBeside" w:vAnchor="page" w:hAnchor="page" w:x="6453" w:y="2445"/>
        <w:ind w:left="142"/>
      </w:pPr>
      <w:r>
        <w:t>Till riksdagen</w:t>
      </w:r>
    </w:p>
    <w:p w14:paraId="697594F5" w14:textId="77777777" w:rsidR="007209CE" w:rsidRDefault="007209CE" w:rsidP="007209CE">
      <w:pPr>
        <w:framePr w:w="4400" w:h="2523" w:wrap="notBeside" w:vAnchor="page" w:hAnchor="page" w:x="6453" w:y="2445"/>
        <w:ind w:left="142"/>
      </w:pPr>
    </w:p>
    <w:p w14:paraId="604BC6D2" w14:textId="77777777" w:rsidR="007209CE" w:rsidRDefault="007209CE" w:rsidP="007209CE">
      <w:pPr>
        <w:pStyle w:val="RKrubrik"/>
        <w:pBdr>
          <w:bottom w:val="single" w:sz="4" w:space="1" w:color="auto"/>
        </w:pBdr>
        <w:spacing w:before="0" w:after="0"/>
      </w:pPr>
      <w:r>
        <w:t xml:space="preserve">Svar på fråga 2016/17:1182 av </w:t>
      </w:r>
      <w:r w:rsidRPr="007209CE">
        <w:t>Lotta Johnsson Fornarve</w:t>
      </w:r>
      <w:r>
        <w:t xml:space="preserve"> (V) Handel med västsahariska produkter</w:t>
      </w:r>
    </w:p>
    <w:p w14:paraId="56173D34" w14:textId="77777777" w:rsidR="007209CE" w:rsidRDefault="007209CE" w:rsidP="007209CE">
      <w:pPr>
        <w:pStyle w:val="RKnormal"/>
      </w:pPr>
    </w:p>
    <w:p w14:paraId="5493E8B4" w14:textId="77777777" w:rsidR="007209CE" w:rsidRPr="00C6199B" w:rsidRDefault="007209CE" w:rsidP="00C6199B">
      <w:pPr>
        <w:pStyle w:val="RKnormal"/>
      </w:pPr>
      <w:r w:rsidRPr="00C6199B">
        <w:t xml:space="preserve">Lotta Johnsson Fornarve har frågat mig om jag </w:t>
      </w:r>
      <w:r w:rsidR="008C3263" w:rsidRPr="00C6199B">
        <w:t>anser</w:t>
      </w:r>
      <w:r w:rsidRPr="00C6199B">
        <w:t xml:space="preserve"> att svenska myndigheter eller statligt ägda bolag, utifrån EU-domstolens dom, kan ge finansiellt stöd eller garantier till svenska bolags aktiviteter i Västs</w:t>
      </w:r>
      <w:r w:rsidR="00DB310F" w:rsidRPr="00C6199B">
        <w:t xml:space="preserve">ahara, utan Polisarios samtycke. </w:t>
      </w:r>
      <w:bookmarkStart w:id="0" w:name="_GoBack"/>
      <w:bookmarkEnd w:id="0"/>
    </w:p>
    <w:p w14:paraId="4953220C" w14:textId="77777777" w:rsidR="007209CE" w:rsidRPr="00C6199B" w:rsidRDefault="007209CE" w:rsidP="00C6199B">
      <w:pPr>
        <w:pStyle w:val="RKnormal"/>
      </w:pPr>
    </w:p>
    <w:p w14:paraId="154E0C57" w14:textId="77777777" w:rsidR="0041284E" w:rsidRPr="00C6199B" w:rsidRDefault="0041284E" w:rsidP="00C6199B">
      <w:pPr>
        <w:pStyle w:val="RKnormal"/>
      </w:pPr>
      <w:r w:rsidRPr="00C6199B">
        <w:t>EU-domstolen</w:t>
      </w:r>
      <w:r w:rsidR="002A175E">
        <w:t>s avgöran</w:t>
      </w:r>
      <w:r w:rsidR="008A3EB7">
        <w:t>de behandlar</w:t>
      </w:r>
      <w:r w:rsidR="004C76AE">
        <w:t xml:space="preserve"> </w:t>
      </w:r>
      <w:r w:rsidRPr="00C6199B">
        <w:t xml:space="preserve">inte </w:t>
      </w:r>
      <w:r w:rsidR="004C76AE">
        <w:t xml:space="preserve">frågan om </w:t>
      </w:r>
      <w:r w:rsidRPr="00C6199B">
        <w:t>enskilda medlemsstaters stöd</w:t>
      </w:r>
      <w:r w:rsidR="004C76AE">
        <w:t xml:space="preserve"> eller garantier</w:t>
      </w:r>
      <w:r w:rsidRPr="00C6199B">
        <w:t xml:space="preserve"> till företag. Domen berör </w:t>
      </w:r>
      <w:r w:rsidR="004C76AE">
        <w:t xml:space="preserve">således </w:t>
      </w:r>
      <w:r w:rsidRPr="00C6199B">
        <w:t xml:space="preserve">inte vad som gäller för att ge stöd till svenska företag som agerar i Västsahara. I den mån </w:t>
      </w:r>
      <w:r w:rsidR="008A3EB7">
        <w:t>något</w:t>
      </w:r>
      <w:r w:rsidRPr="00C6199B">
        <w:t xml:space="preserve"> finansiellt stöd eller garantier</w:t>
      </w:r>
      <w:r w:rsidR="004C76AE">
        <w:t xml:space="preserve"> till svenska företag</w:t>
      </w:r>
      <w:r w:rsidRPr="00C6199B">
        <w:t xml:space="preserve"> </w:t>
      </w:r>
      <w:r w:rsidR="008A3EB7">
        <w:t xml:space="preserve">skulle förekomma </w:t>
      </w:r>
      <w:r w:rsidRPr="00C6199B">
        <w:t>ska det</w:t>
      </w:r>
      <w:r w:rsidR="004C76AE">
        <w:t>ta</w:t>
      </w:r>
      <w:r w:rsidRPr="00C6199B">
        <w:t xml:space="preserve"> ske inom ramen för svensk </w:t>
      </w:r>
      <w:r w:rsidR="00753C7E">
        <w:t>rätt och folkrätten</w:t>
      </w:r>
      <w:r w:rsidRPr="00C6199B">
        <w:t xml:space="preserve">. </w:t>
      </w:r>
    </w:p>
    <w:p w14:paraId="6E3C213F" w14:textId="77777777" w:rsidR="00365DD0" w:rsidRDefault="00365DD0" w:rsidP="00C6199B">
      <w:pPr>
        <w:pStyle w:val="RKnormal"/>
      </w:pPr>
    </w:p>
    <w:p w14:paraId="13D45E35" w14:textId="77777777" w:rsidR="00B9553C" w:rsidRDefault="00B9553C" w:rsidP="00B9553C">
      <w:pPr>
        <w:pStyle w:val="RKnormal"/>
        <w:rPr>
          <w:szCs w:val="24"/>
        </w:rPr>
      </w:pPr>
      <w:r>
        <w:rPr>
          <w:szCs w:val="24"/>
        </w:rPr>
        <w:t>Domen innebär att produkter som har ursprung i Västsahara inte omfattas av de tullförmåner som ges under jordbruks- och fiskehandelsavtalet mellan EU och Marocko</w:t>
      </w:r>
      <w:r w:rsidR="000D4FA3">
        <w:rPr>
          <w:szCs w:val="24"/>
        </w:rPr>
        <w:t xml:space="preserve">. Domen är, i allt väsentligt, i enlighet med den svenska hållningen att Västsaharas territorium ska </w:t>
      </w:r>
      <w:r w:rsidR="002A175E">
        <w:rPr>
          <w:szCs w:val="24"/>
        </w:rPr>
        <w:t xml:space="preserve">betraktas </w:t>
      </w:r>
      <w:r w:rsidR="000D4FA3">
        <w:rPr>
          <w:szCs w:val="24"/>
        </w:rPr>
        <w:t>som åtskil</w:t>
      </w:r>
      <w:r w:rsidR="002A175E">
        <w:rPr>
          <w:szCs w:val="24"/>
        </w:rPr>
        <w:t>t</w:t>
      </w:r>
      <w:r w:rsidR="000D4FA3">
        <w:rPr>
          <w:szCs w:val="24"/>
        </w:rPr>
        <w:t xml:space="preserve"> från Marocko. </w:t>
      </w:r>
    </w:p>
    <w:p w14:paraId="552ED585" w14:textId="77777777" w:rsidR="00B9553C" w:rsidRPr="00FC5295" w:rsidRDefault="00B9553C" w:rsidP="00B9553C">
      <w:pPr>
        <w:pStyle w:val="RKnormal"/>
        <w:rPr>
          <w:szCs w:val="24"/>
          <w:lang w:eastAsia="sv-SE"/>
        </w:rPr>
      </w:pPr>
    </w:p>
    <w:p w14:paraId="00C226FD" w14:textId="77777777" w:rsidR="00B9553C" w:rsidRDefault="00B9553C" w:rsidP="00B9553C">
      <w:pPr>
        <w:pStyle w:val="RKnormal"/>
        <w:rPr>
          <w:szCs w:val="24"/>
          <w:lang w:eastAsia="sv-SE"/>
        </w:rPr>
      </w:pPr>
      <w:r>
        <w:rPr>
          <w:szCs w:val="24"/>
          <w:lang w:eastAsia="sv-SE"/>
        </w:rPr>
        <w:t>När det gäller frågan om utvinningen av naturresurser i Västsahara har</w:t>
      </w:r>
    </w:p>
    <w:p w14:paraId="335E58F4" w14:textId="77777777" w:rsidR="00B9553C" w:rsidRDefault="00B9553C" w:rsidP="00B9553C">
      <w:pPr>
        <w:pStyle w:val="RKnormal"/>
      </w:pPr>
      <w:r>
        <w:rPr>
          <w:szCs w:val="24"/>
          <w:lang w:eastAsia="sv-SE"/>
        </w:rPr>
        <w:t>regeringen varit tydlig med att enligt folkrätten bör eventuell exploatering av naturresurser tillgodose behoven och intressena hos den västsahariska befolkningen, inklusive att eventuella intäkter ska komma denna till del samt att det ska ske i enlighet med dess vilja.</w:t>
      </w:r>
    </w:p>
    <w:p w14:paraId="45876674" w14:textId="77777777" w:rsidR="00B9553C" w:rsidRPr="00C6199B" w:rsidRDefault="00B9553C" w:rsidP="00C6199B">
      <w:pPr>
        <w:pStyle w:val="RKnormal"/>
      </w:pPr>
    </w:p>
    <w:p w14:paraId="76723F00" w14:textId="77777777" w:rsidR="007209CE" w:rsidRPr="00C6199B" w:rsidRDefault="007209CE" w:rsidP="00C6199B">
      <w:pPr>
        <w:pStyle w:val="RKnormal"/>
      </w:pPr>
      <w:r w:rsidRPr="00C6199B">
        <w:t>Stockholm den 1</w:t>
      </w:r>
      <w:r w:rsidR="008C3263" w:rsidRPr="00C6199B">
        <w:t>2</w:t>
      </w:r>
      <w:r w:rsidRPr="00C6199B">
        <w:t xml:space="preserve"> </w:t>
      </w:r>
      <w:r w:rsidR="008C3263" w:rsidRPr="00C6199B">
        <w:t>april</w:t>
      </w:r>
      <w:r w:rsidRPr="00C6199B">
        <w:t xml:space="preserve"> 2017</w:t>
      </w:r>
    </w:p>
    <w:p w14:paraId="17E7D6D8" w14:textId="77777777" w:rsidR="007209CE" w:rsidRPr="00C6199B" w:rsidRDefault="007209CE" w:rsidP="00C6199B">
      <w:pPr>
        <w:pStyle w:val="RKnormal"/>
      </w:pPr>
    </w:p>
    <w:p w14:paraId="3429C8E7" w14:textId="77777777" w:rsidR="007209CE" w:rsidRPr="00C6199B" w:rsidRDefault="007209CE" w:rsidP="00C6199B">
      <w:pPr>
        <w:pStyle w:val="RKnormal"/>
      </w:pPr>
    </w:p>
    <w:p w14:paraId="420D14BE" w14:textId="77777777" w:rsidR="007209CE" w:rsidRPr="00C6199B" w:rsidRDefault="007209CE" w:rsidP="00C6199B">
      <w:pPr>
        <w:pStyle w:val="RKnormal"/>
      </w:pPr>
    </w:p>
    <w:p w14:paraId="0AE19A2A" w14:textId="77777777" w:rsidR="005A4C3A" w:rsidRPr="00C6199B" w:rsidRDefault="005A4C3A" w:rsidP="00C6199B">
      <w:pPr>
        <w:pStyle w:val="RKnormal"/>
      </w:pPr>
    </w:p>
    <w:p w14:paraId="0BE3E845" w14:textId="77777777" w:rsidR="007209CE" w:rsidRPr="00C6199B" w:rsidRDefault="008C3263" w:rsidP="00C6199B">
      <w:pPr>
        <w:pStyle w:val="RKnormal"/>
      </w:pPr>
      <w:r w:rsidRPr="00C6199B">
        <w:t>Ann Linde</w:t>
      </w:r>
    </w:p>
    <w:p w14:paraId="41525C95" w14:textId="77777777" w:rsidR="00CF717A" w:rsidRPr="00CF717A" w:rsidRDefault="00CF717A" w:rsidP="00CF717A"/>
    <w:sectPr w:rsidR="00CF717A" w:rsidRPr="00CF717A" w:rsidSect="007209CE">
      <w:headerReference w:type="even" r:id="rId16"/>
      <w:headerReference w:type="default" r:id="rId17"/>
      <w:headerReference w:type="first" r:id="rId18"/>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17927" w14:textId="77777777" w:rsidR="0048574D" w:rsidRDefault="0048574D" w:rsidP="00A87A54">
      <w:pPr>
        <w:spacing w:line="240" w:lineRule="auto"/>
      </w:pPr>
      <w:r>
        <w:separator/>
      </w:r>
    </w:p>
  </w:endnote>
  <w:endnote w:type="continuationSeparator" w:id="0">
    <w:p w14:paraId="6FDE5B80" w14:textId="77777777" w:rsidR="0048574D" w:rsidRDefault="0048574D" w:rsidP="00A87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69ED7" w14:textId="77777777" w:rsidR="0048574D" w:rsidRDefault="0048574D" w:rsidP="00A87A54">
      <w:pPr>
        <w:spacing w:line="240" w:lineRule="auto"/>
      </w:pPr>
      <w:r>
        <w:separator/>
      </w:r>
    </w:p>
  </w:footnote>
  <w:footnote w:type="continuationSeparator" w:id="0">
    <w:p w14:paraId="33C86B7D" w14:textId="77777777" w:rsidR="0048574D" w:rsidRDefault="0048574D" w:rsidP="00A87A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4942" w14:textId="77777777" w:rsidR="00E80146" w:rsidRDefault="00FD49A8">
    <w:pPr>
      <w:pStyle w:val="Sidhuvud"/>
      <w:framePr w:wrap="around" w:vAnchor="text" w:hAnchor="margin" w:xAlign="right" w:y="1"/>
      <w:rPr>
        <w:rStyle w:val="Sidnummer"/>
      </w:rPr>
    </w:pPr>
  </w:p>
  <w:tbl>
    <w:tblPr>
      <w:tblW w:w="0" w:type="auto"/>
      <w:tblInd w:w="-1168" w:type="dxa"/>
      <w:tblLook w:val="0000" w:firstRow="0" w:lastRow="0" w:firstColumn="0" w:lastColumn="0" w:noHBand="0" w:noVBand="0"/>
    </w:tblPr>
    <w:tblGrid>
      <w:gridCol w:w="3119"/>
      <w:gridCol w:w="4111"/>
      <w:gridCol w:w="1525"/>
    </w:tblGrid>
    <w:tr w:rsidR="00E80146" w14:paraId="54EC339E" w14:textId="77777777">
      <w:trPr>
        <w:cantSplit/>
      </w:trPr>
      <w:tc>
        <w:tcPr>
          <w:tcW w:w="3119" w:type="dxa"/>
        </w:tcPr>
        <w:p w14:paraId="339C25F8" w14:textId="77777777" w:rsidR="00E80146" w:rsidRDefault="00FD49A8">
          <w:pPr>
            <w:pStyle w:val="Sidhuvud"/>
            <w:spacing w:line="200" w:lineRule="atLeast"/>
            <w:ind w:right="357"/>
            <w:rPr>
              <w:rFonts w:ascii="TradeGothic" w:hAnsi="TradeGothic"/>
              <w:b/>
              <w:bCs/>
              <w:sz w:val="16"/>
            </w:rPr>
          </w:pPr>
        </w:p>
      </w:tc>
      <w:tc>
        <w:tcPr>
          <w:tcW w:w="4111" w:type="dxa"/>
          <w:tcMar>
            <w:left w:w="567" w:type="dxa"/>
          </w:tcMar>
        </w:tcPr>
        <w:p w14:paraId="08696F64" w14:textId="77777777" w:rsidR="00E80146" w:rsidRDefault="00FD49A8">
          <w:pPr>
            <w:pStyle w:val="Sidhuvud"/>
            <w:ind w:right="360"/>
          </w:pPr>
        </w:p>
      </w:tc>
      <w:tc>
        <w:tcPr>
          <w:tcW w:w="1525" w:type="dxa"/>
        </w:tcPr>
        <w:p w14:paraId="4FE31011" w14:textId="77777777" w:rsidR="00E80146" w:rsidRDefault="00FD49A8">
          <w:pPr>
            <w:pStyle w:val="Sidhuvud"/>
            <w:ind w:right="360"/>
          </w:pPr>
        </w:p>
      </w:tc>
    </w:tr>
  </w:tbl>
  <w:p w14:paraId="04850D44" w14:textId="77777777" w:rsidR="00E80146" w:rsidRDefault="00FD49A8">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6330" w14:textId="77777777" w:rsidR="00E80146" w:rsidRDefault="0041284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C529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063A31" w14:textId="77777777">
      <w:trPr>
        <w:cantSplit/>
      </w:trPr>
      <w:tc>
        <w:tcPr>
          <w:tcW w:w="3119" w:type="dxa"/>
        </w:tcPr>
        <w:p w14:paraId="4D4D1828" w14:textId="77777777" w:rsidR="00E80146" w:rsidRDefault="00FD49A8">
          <w:pPr>
            <w:pStyle w:val="Sidhuvud"/>
            <w:spacing w:line="200" w:lineRule="atLeast"/>
            <w:ind w:right="357"/>
            <w:rPr>
              <w:rFonts w:ascii="TradeGothic" w:hAnsi="TradeGothic"/>
              <w:b/>
              <w:bCs/>
              <w:sz w:val="16"/>
            </w:rPr>
          </w:pPr>
        </w:p>
      </w:tc>
      <w:tc>
        <w:tcPr>
          <w:tcW w:w="4111" w:type="dxa"/>
          <w:tcMar>
            <w:left w:w="567" w:type="dxa"/>
          </w:tcMar>
        </w:tcPr>
        <w:p w14:paraId="21A489B4" w14:textId="77777777" w:rsidR="00E80146" w:rsidRDefault="00FD49A8">
          <w:pPr>
            <w:pStyle w:val="Sidhuvud"/>
            <w:ind w:right="360"/>
          </w:pPr>
        </w:p>
      </w:tc>
      <w:tc>
        <w:tcPr>
          <w:tcW w:w="1525" w:type="dxa"/>
        </w:tcPr>
        <w:p w14:paraId="404389B2" w14:textId="77777777" w:rsidR="00E80146" w:rsidRDefault="00FD49A8">
          <w:pPr>
            <w:pStyle w:val="Sidhuvud"/>
            <w:ind w:right="360"/>
          </w:pPr>
        </w:p>
      </w:tc>
    </w:tr>
  </w:tbl>
  <w:p w14:paraId="5BF36368" w14:textId="77777777" w:rsidR="00E80146" w:rsidRDefault="00FD49A8">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FE26" w14:textId="77777777" w:rsidR="00E05CB7" w:rsidRDefault="0041284E">
    <w:pPr>
      <w:framePr w:w="2948" w:h="1321" w:hRule="exact" w:wrap="notBeside" w:vAnchor="page" w:hAnchor="page" w:x="1362" w:y="653"/>
    </w:pPr>
    <w:r>
      <w:rPr>
        <w:noProof/>
        <w:lang w:eastAsia="zh-CN"/>
      </w:rPr>
      <w:drawing>
        <wp:inline distT="0" distB="0" distL="0" distR="0" wp14:anchorId="6FE98E08" wp14:editId="6DFAAC5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39CEDAC" w14:textId="77777777" w:rsidR="00E80146" w:rsidRDefault="00FD49A8">
    <w:pPr>
      <w:pStyle w:val="RKrubrik"/>
      <w:keepNext w:val="0"/>
      <w:tabs>
        <w:tab w:val="clear" w:pos="1134"/>
        <w:tab w:val="clear" w:pos="2835"/>
      </w:tabs>
      <w:spacing w:before="0" w:after="0" w:line="320" w:lineRule="atLeast"/>
      <w:rPr>
        <w:bCs/>
      </w:rPr>
    </w:pPr>
  </w:p>
  <w:p w14:paraId="36568852" w14:textId="77777777" w:rsidR="00E80146" w:rsidRDefault="00FD49A8">
    <w:pPr>
      <w:rPr>
        <w:rFonts w:ascii="TradeGothic" w:hAnsi="TradeGothic"/>
        <w:b/>
        <w:bCs/>
        <w:spacing w:val="12"/>
        <w:sz w:val="22"/>
      </w:rPr>
    </w:pPr>
  </w:p>
  <w:p w14:paraId="30B88B68" w14:textId="77777777" w:rsidR="00E80146" w:rsidRDefault="00FD49A8">
    <w:pPr>
      <w:pStyle w:val="RKrubrik"/>
      <w:keepNext w:val="0"/>
      <w:tabs>
        <w:tab w:val="clear" w:pos="1134"/>
        <w:tab w:val="clear" w:pos="2835"/>
      </w:tabs>
      <w:spacing w:before="0" w:after="0" w:line="320" w:lineRule="atLeast"/>
      <w:rPr>
        <w:bCs/>
      </w:rPr>
    </w:pPr>
  </w:p>
  <w:p w14:paraId="32C8D18D" w14:textId="77777777" w:rsidR="00E80146" w:rsidRDefault="00FD49A8">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ED533F4"/>
    <w:multiLevelType w:val="multilevel"/>
    <w:tmpl w:val="1B563932"/>
    <w:numStyleLink w:val="RKNumreradlista"/>
  </w:abstractNum>
  <w:abstractNum w:abstractNumId="9">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1B5490"/>
    <w:multiLevelType w:val="multilevel"/>
    <w:tmpl w:val="1B563932"/>
    <w:numStyleLink w:val="RKNumreradlista"/>
  </w:abstractNum>
  <w:abstractNum w:abstractNumId="11">
    <w:nsid w:val="1F88532F"/>
    <w:multiLevelType w:val="multilevel"/>
    <w:tmpl w:val="1B563932"/>
    <w:numStyleLink w:val="RKNumreradlista"/>
  </w:abstractNum>
  <w:abstractNum w:abstractNumId="12">
    <w:nsid w:val="2AB05199"/>
    <w:multiLevelType w:val="multilevel"/>
    <w:tmpl w:val="186C6512"/>
    <w:numStyleLink w:val="Strecklistan"/>
  </w:abstractNum>
  <w:abstractNum w:abstractNumId="13">
    <w:nsid w:val="2BE361F1"/>
    <w:multiLevelType w:val="multilevel"/>
    <w:tmpl w:val="1B563932"/>
    <w:numStyleLink w:val="RKNumreradlista"/>
  </w:abstractNum>
  <w:abstractNum w:abstractNumId="14">
    <w:nsid w:val="2C9B0453"/>
    <w:multiLevelType w:val="multilevel"/>
    <w:tmpl w:val="1A20A4CA"/>
    <w:numStyleLink w:val="RKPunktlista"/>
  </w:abstractNum>
  <w:abstractNum w:abstractNumId="15">
    <w:nsid w:val="2ECF6BA1"/>
    <w:multiLevelType w:val="multilevel"/>
    <w:tmpl w:val="1B563932"/>
    <w:numStyleLink w:val="RKNumreradlista"/>
  </w:abstractNum>
  <w:abstractNum w:abstractNumId="16">
    <w:nsid w:val="2F604539"/>
    <w:multiLevelType w:val="multilevel"/>
    <w:tmpl w:val="1B563932"/>
    <w:numStyleLink w:val="RKNumreradlista"/>
  </w:abstractNum>
  <w:abstractNum w:abstractNumId="17">
    <w:nsid w:val="348522EF"/>
    <w:multiLevelType w:val="multilevel"/>
    <w:tmpl w:val="1B563932"/>
    <w:numStyleLink w:val="RKNumreradlista"/>
  </w:abstractNum>
  <w:abstractNum w:abstractNumId="18">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3D0E02"/>
    <w:multiLevelType w:val="multilevel"/>
    <w:tmpl w:val="1B563932"/>
    <w:numStyleLink w:val="RKNumreradlista"/>
  </w:abstractNum>
  <w:abstractNum w:abstractNumId="2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70774A"/>
    <w:multiLevelType w:val="multilevel"/>
    <w:tmpl w:val="1B563932"/>
    <w:numStyleLink w:val="RKNumreradlista"/>
  </w:abstractNum>
  <w:abstractNum w:abstractNumId="22">
    <w:nsid w:val="4C84297C"/>
    <w:multiLevelType w:val="multilevel"/>
    <w:tmpl w:val="1B563932"/>
    <w:numStyleLink w:val="RKNumreradlista"/>
  </w:abstractNum>
  <w:abstractNum w:abstractNumId="23">
    <w:nsid w:val="4D904BDB"/>
    <w:multiLevelType w:val="multilevel"/>
    <w:tmpl w:val="1B563932"/>
    <w:numStyleLink w:val="RKNumreradlista"/>
  </w:abstractNum>
  <w:abstractNum w:abstractNumId="24">
    <w:nsid w:val="4DAD38FF"/>
    <w:multiLevelType w:val="multilevel"/>
    <w:tmpl w:val="1B563932"/>
    <w:numStyleLink w:val="RKNumreradlista"/>
  </w:abstractNum>
  <w:abstractNum w:abstractNumId="25">
    <w:nsid w:val="53A05A92"/>
    <w:multiLevelType w:val="multilevel"/>
    <w:tmpl w:val="1B563932"/>
    <w:numStyleLink w:val="RKNumreradlista"/>
  </w:abstractNum>
  <w:abstractNum w:abstractNumId="26">
    <w:nsid w:val="5C6843F9"/>
    <w:multiLevelType w:val="multilevel"/>
    <w:tmpl w:val="1A20A4CA"/>
    <w:numStyleLink w:val="RKPunktlista"/>
  </w:abstractNum>
  <w:abstractNum w:abstractNumId="27">
    <w:nsid w:val="61AC437A"/>
    <w:multiLevelType w:val="multilevel"/>
    <w:tmpl w:val="E2FEA49E"/>
    <w:numStyleLink w:val="RKNumreraderubriker"/>
  </w:abstractNum>
  <w:abstractNum w:abstractNumId="28">
    <w:nsid w:val="64780D1B"/>
    <w:multiLevelType w:val="multilevel"/>
    <w:tmpl w:val="1B563932"/>
    <w:numStyleLink w:val="RKNumreradlista"/>
  </w:abstractNum>
  <w:abstractNum w:abstractNumId="29">
    <w:nsid w:val="664239C2"/>
    <w:multiLevelType w:val="multilevel"/>
    <w:tmpl w:val="1A20A4CA"/>
    <w:numStyleLink w:val="RKPunktlista"/>
  </w:abstractNum>
  <w:abstractNum w:abstractNumId="30">
    <w:nsid w:val="6AA87A6A"/>
    <w:multiLevelType w:val="multilevel"/>
    <w:tmpl w:val="186C6512"/>
    <w:numStyleLink w:val="Strecklistan"/>
  </w:abstractNum>
  <w:abstractNum w:abstractNumId="31">
    <w:nsid w:val="6D8C68B4"/>
    <w:multiLevelType w:val="multilevel"/>
    <w:tmpl w:val="1B563932"/>
    <w:numStyleLink w:val="RKNumreradlista"/>
  </w:abstractNum>
  <w:abstractNum w:abstractNumId="32">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4466A28"/>
    <w:multiLevelType w:val="multilevel"/>
    <w:tmpl w:val="1A20A4CA"/>
    <w:numStyleLink w:val="RKPunktlista"/>
  </w:abstractNum>
  <w:abstractNum w:abstractNumId="34">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CE"/>
    <w:rsid w:val="00004D5C"/>
    <w:rsid w:val="00005F68"/>
    <w:rsid w:val="00012B00"/>
    <w:rsid w:val="00017386"/>
    <w:rsid w:val="00026711"/>
    <w:rsid w:val="00041EDC"/>
    <w:rsid w:val="00057FE0"/>
    <w:rsid w:val="000757FC"/>
    <w:rsid w:val="000862E0"/>
    <w:rsid w:val="00093408"/>
    <w:rsid w:val="0009435C"/>
    <w:rsid w:val="000C61D1"/>
    <w:rsid w:val="000D4FA3"/>
    <w:rsid w:val="000E12D9"/>
    <w:rsid w:val="000F00B8"/>
    <w:rsid w:val="00111809"/>
    <w:rsid w:val="00121002"/>
    <w:rsid w:val="00170CE4"/>
    <w:rsid w:val="00173126"/>
    <w:rsid w:val="00192E34"/>
    <w:rsid w:val="001C5DC9"/>
    <w:rsid w:val="001C71A9"/>
    <w:rsid w:val="001E13C0"/>
    <w:rsid w:val="001F0629"/>
    <w:rsid w:val="001F0736"/>
    <w:rsid w:val="001F4302"/>
    <w:rsid w:val="002007CC"/>
    <w:rsid w:val="00204079"/>
    <w:rsid w:val="00211B4E"/>
    <w:rsid w:val="00213258"/>
    <w:rsid w:val="002132A5"/>
    <w:rsid w:val="00222258"/>
    <w:rsid w:val="00223AD6"/>
    <w:rsid w:val="00233D52"/>
    <w:rsid w:val="00260D2D"/>
    <w:rsid w:val="00281106"/>
    <w:rsid w:val="00282D27"/>
    <w:rsid w:val="00292420"/>
    <w:rsid w:val="002A175E"/>
    <w:rsid w:val="002C73AC"/>
    <w:rsid w:val="002D0D2B"/>
    <w:rsid w:val="002E4D3F"/>
    <w:rsid w:val="002F66A6"/>
    <w:rsid w:val="003050DB"/>
    <w:rsid w:val="00307E0B"/>
    <w:rsid w:val="00310561"/>
    <w:rsid w:val="003128E2"/>
    <w:rsid w:val="00314336"/>
    <w:rsid w:val="00326C03"/>
    <w:rsid w:val="0033737F"/>
    <w:rsid w:val="00340DE0"/>
    <w:rsid w:val="00342327"/>
    <w:rsid w:val="00347E11"/>
    <w:rsid w:val="00350C92"/>
    <w:rsid w:val="00365DD0"/>
    <w:rsid w:val="00370311"/>
    <w:rsid w:val="0038587E"/>
    <w:rsid w:val="00392ED4"/>
    <w:rsid w:val="003A018B"/>
    <w:rsid w:val="003A5969"/>
    <w:rsid w:val="003A5C58"/>
    <w:rsid w:val="003C4BFD"/>
    <w:rsid w:val="003C7BE0"/>
    <w:rsid w:val="003D0DD3"/>
    <w:rsid w:val="003D17EF"/>
    <w:rsid w:val="003D3535"/>
    <w:rsid w:val="003E6020"/>
    <w:rsid w:val="0041223B"/>
    <w:rsid w:val="0041284E"/>
    <w:rsid w:val="0042068E"/>
    <w:rsid w:val="00432210"/>
    <w:rsid w:val="00443132"/>
    <w:rsid w:val="00457192"/>
    <w:rsid w:val="004660C8"/>
    <w:rsid w:val="00472EBA"/>
    <w:rsid w:val="00474676"/>
    <w:rsid w:val="0047511B"/>
    <w:rsid w:val="00477688"/>
    <w:rsid w:val="00480EC3"/>
    <w:rsid w:val="0048317E"/>
    <w:rsid w:val="00485601"/>
    <w:rsid w:val="0048574D"/>
    <w:rsid w:val="004865B8"/>
    <w:rsid w:val="00486C0D"/>
    <w:rsid w:val="00491796"/>
    <w:rsid w:val="004A6C9C"/>
    <w:rsid w:val="004B66DA"/>
    <w:rsid w:val="004C70EE"/>
    <w:rsid w:val="004C76AE"/>
    <w:rsid w:val="004E25CD"/>
    <w:rsid w:val="004F0448"/>
    <w:rsid w:val="004F6525"/>
    <w:rsid w:val="0052127C"/>
    <w:rsid w:val="00533841"/>
    <w:rsid w:val="00544738"/>
    <w:rsid w:val="0054525F"/>
    <w:rsid w:val="005456E4"/>
    <w:rsid w:val="00547B89"/>
    <w:rsid w:val="005606BC"/>
    <w:rsid w:val="00567799"/>
    <w:rsid w:val="00571A0B"/>
    <w:rsid w:val="005850D7"/>
    <w:rsid w:val="00596E2B"/>
    <w:rsid w:val="005A44A3"/>
    <w:rsid w:val="005A4C3A"/>
    <w:rsid w:val="005A5193"/>
    <w:rsid w:val="005E2F29"/>
    <w:rsid w:val="005E4E79"/>
    <w:rsid w:val="006175D7"/>
    <w:rsid w:val="006208E5"/>
    <w:rsid w:val="00631F82"/>
    <w:rsid w:val="00640F96"/>
    <w:rsid w:val="00654B4D"/>
    <w:rsid w:val="00670A48"/>
    <w:rsid w:val="00672F6F"/>
    <w:rsid w:val="0069523C"/>
    <w:rsid w:val="006B4A30"/>
    <w:rsid w:val="006B7569"/>
    <w:rsid w:val="006D3188"/>
    <w:rsid w:val="006D59F9"/>
    <w:rsid w:val="006E08FC"/>
    <w:rsid w:val="006F2588"/>
    <w:rsid w:val="00710A6C"/>
    <w:rsid w:val="00712266"/>
    <w:rsid w:val="007209CE"/>
    <w:rsid w:val="00732C27"/>
    <w:rsid w:val="00750C93"/>
    <w:rsid w:val="00753C7E"/>
    <w:rsid w:val="00757B3B"/>
    <w:rsid w:val="00773075"/>
    <w:rsid w:val="00782B3F"/>
    <w:rsid w:val="0079490E"/>
    <w:rsid w:val="0079641B"/>
    <w:rsid w:val="007A629C"/>
    <w:rsid w:val="007C44FF"/>
    <w:rsid w:val="007C7BDB"/>
    <w:rsid w:val="007D3385"/>
    <w:rsid w:val="007D63EA"/>
    <w:rsid w:val="007D73AB"/>
    <w:rsid w:val="007F516C"/>
    <w:rsid w:val="00804C1B"/>
    <w:rsid w:val="00816677"/>
    <w:rsid w:val="008178E6"/>
    <w:rsid w:val="008375D5"/>
    <w:rsid w:val="008609EA"/>
    <w:rsid w:val="00875DDD"/>
    <w:rsid w:val="00881696"/>
    <w:rsid w:val="00891929"/>
    <w:rsid w:val="008A0A0D"/>
    <w:rsid w:val="008A3EB7"/>
    <w:rsid w:val="008C3263"/>
    <w:rsid w:val="008C562B"/>
    <w:rsid w:val="008D3090"/>
    <w:rsid w:val="008D4306"/>
    <w:rsid w:val="008D4508"/>
    <w:rsid w:val="008E77D6"/>
    <w:rsid w:val="0093335A"/>
    <w:rsid w:val="0094502D"/>
    <w:rsid w:val="00947013"/>
    <w:rsid w:val="00957413"/>
    <w:rsid w:val="009578EF"/>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A1809"/>
    <w:rsid w:val="00AB6313"/>
    <w:rsid w:val="00AF0BB7"/>
    <w:rsid w:val="00AF0EDE"/>
    <w:rsid w:val="00B06751"/>
    <w:rsid w:val="00B12C9D"/>
    <w:rsid w:val="00B2169D"/>
    <w:rsid w:val="00B21CBB"/>
    <w:rsid w:val="00B25FC4"/>
    <w:rsid w:val="00B316CA"/>
    <w:rsid w:val="00B41F72"/>
    <w:rsid w:val="00B517E1"/>
    <w:rsid w:val="00B55E70"/>
    <w:rsid w:val="00B639D8"/>
    <w:rsid w:val="00B84409"/>
    <w:rsid w:val="00B928D2"/>
    <w:rsid w:val="00B9553C"/>
    <w:rsid w:val="00BB5683"/>
    <w:rsid w:val="00BD0826"/>
    <w:rsid w:val="00BE3210"/>
    <w:rsid w:val="00C019C4"/>
    <w:rsid w:val="00C141C6"/>
    <w:rsid w:val="00C2071A"/>
    <w:rsid w:val="00C20ACB"/>
    <w:rsid w:val="00C26068"/>
    <w:rsid w:val="00C271A8"/>
    <w:rsid w:val="00C37A77"/>
    <w:rsid w:val="00C4042C"/>
    <w:rsid w:val="00C461E6"/>
    <w:rsid w:val="00C54411"/>
    <w:rsid w:val="00C6199B"/>
    <w:rsid w:val="00C93EBA"/>
    <w:rsid w:val="00CA4E2C"/>
    <w:rsid w:val="00CA7FF5"/>
    <w:rsid w:val="00CB1E7C"/>
    <w:rsid w:val="00CB2EA1"/>
    <w:rsid w:val="00CB43F1"/>
    <w:rsid w:val="00CB444A"/>
    <w:rsid w:val="00CB6EDE"/>
    <w:rsid w:val="00CC41BA"/>
    <w:rsid w:val="00CD1C6C"/>
    <w:rsid w:val="00CD6169"/>
    <w:rsid w:val="00CE5F48"/>
    <w:rsid w:val="00CF3046"/>
    <w:rsid w:val="00CF3F46"/>
    <w:rsid w:val="00CF717A"/>
    <w:rsid w:val="00CF77A4"/>
    <w:rsid w:val="00D021D2"/>
    <w:rsid w:val="00D13D8A"/>
    <w:rsid w:val="00D279D8"/>
    <w:rsid w:val="00D27C8E"/>
    <w:rsid w:val="00D4141B"/>
    <w:rsid w:val="00D4145D"/>
    <w:rsid w:val="00D5467F"/>
    <w:rsid w:val="00D6730A"/>
    <w:rsid w:val="00D76068"/>
    <w:rsid w:val="00D76B01"/>
    <w:rsid w:val="00D84704"/>
    <w:rsid w:val="00D870F3"/>
    <w:rsid w:val="00D95424"/>
    <w:rsid w:val="00DB310F"/>
    <w:rsid w:val="00DB714B"/>
    <w:rsid w:val="00DF5BFB"/>
    <w:rsid w:val="00E469E4"/>
    <w:rsid w:val="00E475C3"/>
    <w:rsid w:val="00E509B0"/>
    <w:rsid w:val="00E7634A"/>
    <w:rsid w:val="00E82BA3"/>
    <w:rsid w:val="00EA1688"/>
    <w:rsid w:val="00ED592E"/>
    <w:rsid w:val="00ED6ABD"/>
    <w:rsid w:val="00EE3C0F"/>
    <w:rsid w:val="00EF2A7F"/>
    <w:rsid w:val="00F03EAC"/>
    <w:rsid w:val="00F14024"/>
    <w:rsid w:val="00F259D7"/>
    <w:rsid w:val="00F32D05"/>
    <w:rsid w:val="00F35263"/>
    <w:rsid w:val="00F53AEA"/>
    <w:rsid w:val="00F66093"/>
    <w:rsid w:val="00F848D6"/>
    <w:rsid w:val="00FA5DDD"/>
    <w:rsid w:val="00FA68A4"/>
    <w:rsid w:val="00FC5295"/>
    <w:rsid w:val="00FD0B7B"/>
    <w:rsid w:val="00FD49A8"/>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E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209CE"/>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rsid w:val="00A87A54"/>
    <w:pPr>
      <w:tabs>
        <w:tab w:val="center" w:pos="4536"/>
        <w:tab w:val="right" w:pos="9072"/>
      </w:tabs>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line="240" w:lineRule="auto"/>
    </w:pPr>
  </w:style>
  <w:style w:type="character" w:styleId="Sidnummer">
    <w:name w:val="page number"/>
    <w:basedOn w:val="SidfotChar"/>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rPr>
  </w:style>
  <w:style w:type="paragraph" w:styleId="Innehll3">
    <w:name w:val="toc 3"/>
    <w:basedOn w:val="Normal"/>
    <w:next w:val="Brdtext"/>
    <w:autoRedefine/>
    <w:uiPriority w:val="39"/>
    <w:semiHidden/>
    <w:rsid w:val="00B84409"/>
    <w:pPr>
      <w:spacing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3A018B"/>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Avsndare">
    <w:name w:val="Avsändare"/>
    <w:basedOn w:val="Normal"/>
    <w:rsid w:val="007209CE"/>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RKnormal">
    <w:name w:val="RKnormal"/>
    <w:basedOn w:val="Normal"/>
    <w:rsid w:val="007209CE"/>
    <w:pPr>
      <w:tabs>
        <w:tab w:val="left" w:pos="709"/>
        <w:tab w:val="left" w:pos="2835"/>
      </w:tabs>
      <w:spacing w:line="240" w:lineRule="atLeast"/>
    </w:pPr>
  </w:style>
  <w:style w:type="paragraph" w:customStyle="1" w:styleId="RKrubrik">
    <w:name w:val="RKrubrik"/>
    <w:basedOn w:val="RKnormal"/>
    <w:next w:val="RKnormal"/>
    <w:rsid w:val="007209CE"/>
    <w:pPr>
      <w:keepNext/>
      <w:tabs>
        <w:tab w:val="left" w:pos="1134"/>
      </w:tabs>
      <w:spacing w:before="360" w:after="120"/>
    </w:pPr>
    <w:rPr>
      <w:rFonts w:ascii="TradeGothic" w:hAnsi="TradeGothic"/>
      <w:b/>
      <w:sz w:val="22"/>
    </w:rPr>
  </w:style>
  <w:style w:type="paragraph" w:styleId="Ballongtext">
    <w:name w:val="Balloon Text"/>
    <w:basedOn w:val="Normal"/>
    <w:link w:val="BallongtextChar"/>
    <w:uiPriority w:val="99"/>
    <w:semiHidden/>
    <w:unhideWhenUsed/>
    <w:rsid w:val="007209C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09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209CE"/>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rsid w:val="00A87A54"/>
    <w:pPr>
      <w:tabs>
        <w:tab w:val="center" w:pos="4536"/>
        <w:tab w:val="right" w:pos="9072"/>
      </w:tabs>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line="240" w:lineRule="auto"/>
    </w:pPr>
  </w:style>
  <w:style w:type="character" w:styleId="Sidnummer">
    <w:name w:val="page number"/>
    <w:basedOn w:val="SidfotChar"/>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rPr>
  </w:style>
  <w:style w:type="paragraph" w:styleId="Innehll3">
    <w:name w:val="toc 3"/>
    <w:basedOn w:val="Normal"/>
    <w:next w:val="Brdtext"/>
    <w:autoRedefine/>
    <w:uiPriority w:val="39"/>
    <w:semiHidden/>
    <w:rsid w:val="00B84409"/>
    <w:pPr>
      <w:spacing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3A018B"/>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Avsndare">
    <w:name w:val="Avsändare"/>
    <w:basedOn w:val="Normal"/>
    <w:rsid w:val="007209CE"/>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RKnormal">
    <w:name w:val="RKnormal"/>
    <w:basedOn w:val="Normal"/>
    <w:rsid w:val="007209CE"/>
    <w:pPr>
      <w:tabs>
        <w:tab w:val="left" w:pos="709"/>
        <w:tab w:val="left" w:pos="2835"/>
      </w:tabs>
      <w:spacing w:line="240" w:lineRule="atLeast"/>
    </w:pPr>
  </w:style>
  <w:style w:type="paragraph" w:customStyle="1" w:styleId="RKrubrik">
    <w:name w:val="RKrubrik"/>
    <w:basedOn w:val="RKnormal"/>
    <w:next w:val="RKnormal"/>
    <w:rsid w:val="007209CE"/>
    <w:pPr>
      <w:keepNext/>
      <w:tabs>
        <w:tab w:val="left" w:pos="1134"/>
      </w:tabs>
      <w:spacing w:before="360" w:after="120"/>
    </w:pPr>
    <w:rPr>
      <w:rFonts w:ascii="TradeGothic" w:hAnsi="TradeGothic"/>
      <w:b/>
      <w:sz w:val="22"/>
    </w:rPr>
  </w:style>
  <w:style w:type="paragraph" w:styleId="Ballongtext">
    <w:name w:val="Balloon Text"/>
    <w:basedOn w:val="Normal"/>
    <w:link w:val="BallongtextChar"/>
    <w:uiPriority w:val="99"/>
    <w:semiHidden/>
    <w:unhideWhenUsed/>
    <w:rsid w:val="007209C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09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92846">
      <w:bodyDiv w:val="1"/>
      <w:marLeft w:val="0"/>
      <w:marRight w:val="0"/>
      <w:marTop w:val="0"/>
      <w:marBottom w:val="0"/>
      <w:divBdr>
        <w:top w:val="none" w:sz="0" w:space="0" w:color="auto"/>
        <w:left w:val="none" w:sz="0" w:space="0" w:color="auto"/>
        <w:bottom w:val="none" w:sz="0" w:space="0" w:color="auto"/>
        <w:right w:val="none" w:sz="0" w:space="0" w:color="auto"/>
      </w:divBdr>
    </w:div>
    <w:div w:id="1601640828">
      <w:bodyDiv w:val="1"/>
      <w:marLeft w:val="0"/>
      <w:marRight w:val="0"/>
      <w:marTop w:val="0"/>
      <w:marBottom w:val="0"/>
      <w:divBdr>
        <w:top w:val="none" w:sz="0" w:space="0" w:color="auto"/>
        <w:left w:val="none" w:sz="0" w:space="0" w:color="auto"/>
        <w:bottom w:val="none" w:sz="0" w:space="0" w:color="auto"/>
        <w:right w:val="none" w:sz="0" w:space="0" w:color="auto"/>
      </w:divBdr>
    </w:div>
    <w:div w:id="19846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0" Type="http://schemas.openxmlformats.org/officeDocument/2006/relationships/theme" Target="theme/theme1.xml"/><Relationship Id="rId16" Type="http://schemas.openxmlformats.org/officeDocument/2006/relationships/header" Target="header1.xml"/><Relationship Id="rId11" Type="http://schemas.microsoft.com/office/2007/relationships/stylesWithEffects" Target="stylesWithEffects.xml"/><Relationship Id="rId6" Type="http://schemas.openxmlformats.org/officeDocument/2006/relationships/customXml" Target="../customXml/item6.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2FE8AAA799A9A14BB811FD31F99CDCA7" ma:contentTypeVersion="12" ma:contentTypeDescription="Skapa ett nytt dokument." ma:contentTypeScope="" ma:versionID="eee9d87ad457a190ede13a8b9661772f">
  <xsd:schema xmlns:xsd="http://www.w3.org/2001/XMLSchema" xmlns:xs="http://www.w3.org/2001/XMLSchema" xmlns:p="http://schemas.microsoft.com/office/2006/metadata/properties" xmlns:ns2="a9ec56ab-dea3-443b-ae99-35f2199b5204" xmlns:ns3="96682969-8500-4c80-890f-6a8bae00abcc" targetNamespace="http://schemas.microsoft.com/office/2006/metadata/properties" ma:root="true" ma:fieldsID="a75bce57a578c347401679e3db737f66" ns2:_="" ns3:_="">
    <xsd:import namespace="a9ec56ab-dea3-443b-ae99-35f2199b5204"/>
    <xsd:import namespace="96682969-8500-4c80-890f-6a8bae00abc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682969-8500-4c80-890f-6a8bae00abc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97df2ac9-9e58-4224-837d-0e8cdee93f07</RD_Svars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0C725-A38F-471D-9C27-530DFA958D9C}"/>
</file>

<file path=customXml/itemProps2.xml><?xml version="1.0" encoding="utf-8"?>
<ds:datastoreItem xmlns:ds="http://schemas.openxmlformats.org/officeDocument/2006/customXml" ds:itemID="{796BF188-840D-41AA-9BA0-FC406FCF360D}"/>
</file>

<file path=customXml/itemProps3.xml><?xml version="1.0" encoding="utf-8"?>
<ds:datastoreItem xmlns:ds="http://schemas.openxmlformats.org/officeDocument/2006/customXml" ds:itemID="{87832E82-63CA-4BEB-9A0D-EC3CB50F1C50}"/>
</file>

<file path=customXml/itemProps4.xml><?xml version="1.0" encoding="utf-8"?>
<ds:datastoreItem xmlns:ds="http://schemas.openxmlformats.org/officeDocument/2006/customXml" ds:itemID="{0219AA31-74B8-4BE2-A1C2-9A62E08E268B}"/>
</file>

<file path=customXml/itemProps5.xml><?xml version="1.0" encoding="utf-8"?>
<ds:datastoreItem xmlns:ds="http://schemas.openxmlformats.org/officeDocument/2006/customXml" ds:itemID="{4A31B440-8077-44E4-9751-9A288BE2809F}"/>
</file>

<file path=customXml/itemProps6.xml><?xml version="1.0" encoding="utf-8"?>
<ds:datastoreItem xmlns:ds="http://schemas.openxmlformats.org/officeDocument/2006/customXml" ds:itemID="{1AD0BC5A-2016-4CEB-B6BC-DD899ACF5462}"/>
</file>

<file path=customXml/itemProps7.xml><?xml version="1.0" encoding="utf-8"?>
<ds:datastoreItem xmlns:ds="http://schemas.openxmlformats.org/officeDocument/2006/customXml" ds:itemID="{0ED8931E-1184-41DF-BBDA-B43ED3592116}"/>
</file>

<file path=customXml/itemProps8.xml><?xml version="1.0" encoding="utf-8"?>
<ds:datastoreItem xmlns:ds="http://schemas.openxmlformats.org/officeDocument/2006/customXml" ds:itemID="{A5C80DC4-76DF-4035-8347-D8E2EEB0BCE5}"/>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1221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Khidir</dc:creator>
  <cp:lastModifiedBy>Miriam Tardell</cp:lastModifiedBy>
  <cp:revision>6</cp:revision>
  <cp:lastPrinted>2017-04-11T13:57:00Z</cp:lastPrinted>
  <dcterms:created xsi:type="dcterms:W3CDTF">2017-04-12T09:44:00Z</dcterms:created>
  <dcterms:modified xsi:type="dcterms:W3CDTF">2017-04-12T09:45:00Z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e8d0ea83-b619-4e41-b83b-6317398b9ed4</vt:lpwstr>
  </property>
</Properties>
</file>