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2CEB4" w14:textId="23D280FD" w:rsidR="002558B0" w:rsidRDefault="002558B0" w:rsidP="00DA0661">
      <w:pPr>
        <w:pStyle w:val="Rubrik"/>
      </w:pPr>
      <w:bookmarkStart w:id="0" w:name="Start"/>
      <w:bookmarkEnd w:id="0"/>
      <w:r>
        <w:t xml:space="preserve">Svar på fråga 2018/19:581 av </w:t>
      </w:r>
      <w:sdt>
        <w:sdtPr>
          <w:alias w:val="Frågeställare"/>
          <w:tag w:val="delete"/>
          <w:id w:val="-211816850"/>
          <w:placeholder>
            <w:docPart w:val="25E575788F05432DB95AB445525BEA52"/>
          </w:placeholder>
          <w:dataBinding w:prefixMappings="xmlns:ns0='http://lp/documentinfo/RK' " w:xpath="/ns0:DocumentInfo[1]/ns0:BaseInfo[1]/ns0:Extra3[1]" w:storeItemID="{1A96BBC7-5416-4E75-903A-81EF300277F0}"/>
          <w:text/>
        </w:sdtPr>
        <w:sdtEndPr/>
        <w:sdtContent>
          <w:r>
            <w:t>Jörgen Berglund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4529F648E6644F586C925E669BAD09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bookmarkStart w:id="1" w:name="_GoBack"/>
      <w:r>
        <w:t>Pensionärer hos Kronofogden</w:t>
      </w:r>
      <w:bookmarkEnd w:id="1"/>
    </w:p>
    <w:p w14:paraId="2864EEE8" w14:textId="58768366" w:rsidR="008F5882" w:rsidRDefault="00DF4C35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90EAAB438D68436C9B4DAE6EDD1900B5"/>
          </w:placeholder>
          <w:dataBinding w:prefixMappings="xmlns:ns0='http://lp/documentinfo/RK' " w:xpath="/ns0:DocumentInfo[1]/ns0:BaseInfo[1]/ns0:Extra3[1]" w:storeItemID="{1A96BBC7-5416-4E75-903A-81EF300277F0}"/>
          <w:text/>
        </w:sdtPr>
        <w:sdtEndPr/>
        <w:sdtContent>
          <w:r w:rsidR="008F5882">
            <w:t>Jörgen Berglund</w:t>
          </w:r>
        </w:sdtContent>
      </w:sdt>
      <w:r w:rsidR="008F5882">
        <w:t xml:space="preserve"> har frågat mig</w:t>
      </w:r>
      <w:r w:rsidR="00A52F3E">
        <w:t xml:space="preserve"> vad jag avser att göra för att färre pensionärer ska hamna hos Kronofogden.</w:t>
      </w:r>
    </w:p>
    <w:p w14:paraId="65E189AA" w14:textId="41BEFADE" w:rsidR="0069075E" w:rsidRDefault="00681931" w:rsidP="002749F7">
      <w:pPr>
        <w:pStyle w:val="Brdtext"/>
      </w:pPr>
      <w:r>
        <w:t>Det är e</w:t>
      </w:r>
      <w:r w:rsidR="001D73E5">
        <w:t>n oroande utveckling s</w:t>
      </w:r>
      <w:r>
        <w:t xml:space="preserve">om </w:t>
      </w:r>
      <w:r w:rsidR="00B2271A">
        <w:t xml:space="preserve">Jörgen Berglund tar upp </w:t>
      </w:r>
      <w:r w:rsidR="00DD042F">
        <w:t>att antalet skuldsatta personer över 65 år ökar</w:t>
      </w:r>
      <w:r w:rsidR="003076CC">
        <w:t xml:space="preserve">. </w:t>
      </w:r>
      <w:r w:rsidR="00835C32">
        <w:t xml:space="preserve">Många av dessa har haft skulder </w:t>
      </w:r>
      <w:r w:rsidR="00DD042F">
        <w:t>hos Kr</w:t>
      </w:r>
      <w:r w:rsidR="0019058D">
        <w:t>onofogdemyndigheten</w:t>
      </w:r>
      <w:r w:rsidR="00DD042F">
        <w:t xml:space="preserve"> i många år. </w:t>
      </w:r>
      <w:r w:rsidR="007365AB">
        <w:t xml:space="preserve">Flera är skuldsatta sedan 90-talskrisen. </w:t>
      </w:r>
      <w:r w:rsidR="00DD042F">
        <w:t>Dessutom konstaterar myndigheten att allt fler pensionärer över 80 år får sin första skuld i Kronofogdemyndighetens register</w:t>
      </w:r>
      <w:r w:rsidR="005C0351">
        <w:t xml:space="preserve">, ofta </w:t>
      </w:r>
      <w:r w:rsidR="00D72554">
        <w:t xml:space="preserve">avseende gamla </w:t>
      </w:r>
      <w:r w:rsidR="002023D3">
        <w:t>TV</w:t>
      </w:r>
      <w:r w:rsidR="00D064F8">
        <w:t>-avgifter</w:t>
      </w:r>
      <w:r w:rsidR="00D72554">
        <w:t xml:space="preserve"> </w:t>
      </w:r>
      <w:r w:rsidR="00D064F8">
        <w:t xml:space="preserve">och </w:t>
      </w:r>
      <w:r w:rsidR="009044BF">
        <w:t xml:space="preserve">för </w:t>
      </w:r>
      <w:r w:rsidR="00A805AC">
        <w:t>vård</w:t>
      </w:r>
      <w:r w:rsidR="00D064F8">
        <w:t>kostnader</w:t>
      </w:r>
      <w:r w:rsidR="00A805AC">
        <w:t>.</w:t>
      </w:r>
      <w:r w:rsidR="009415DC">
        <w:t xml:space="preserve"> </w:t>
      </w:r>
    </w:p>
    <w:p w14:paraId="6471C75B" w14:textId="0A2F554B" w:rsidR="009A38C5" w:rsidRDefault="007365AB" w:rsidP="002749F7">
      <w:pPr>
        <w:pStyle w:val="Brdtext"/>
      </w:pPr>
      <w:r>
        <w:t xml:space="preserve">Kronofogdemyndigheten </w:t>
      </w:r>
      <w:r w:rsidR="006C6892">
        <w:t xml:space="preserve">har </w:t>
      </w:r>
      <w:r w:rsidR="006C6892" w:rsidRPr="009D54E3">
        <w:t xml:space="preserve">enligt </w:t>
      </w:r>
      <w:r w:rsidR="006C6892">
        <w:t xml:space="preserve">sin </w:t>
      </w:r>
      <w:r w:rsidR="006C6892" w:rsidRPr="009D54E3">
        <w:t>instruktion</w:t>
      </w:r>
      <w:r w:rsidR="006C6892">
        <w:t xml:space="preserve"> till uppgift </w:t>
      </w:r>
      <w:r w:rsidR="006C6892" w:rsidRPr="009D54E3">
        <w:t>att arbeta mot överskuld</w:t>
      </w:r>
      <w:r w:rsidR="00814988">
        <w:softHyphen/>
      </w:r>
      <w:r w:rsidR="006C6892" w:rsidRPr="009D54E3">
        <w:t>sättning</w:t>
      </w:r>
      <w:r>
        <w:t xml:space="preserve"> och myndigheten</w:t>
      </w:r>
      <w:r w:rsidR="006C6892">
        <w:t xml:space="preserve"> har </w:t>
      </w:r>
      <w:r w:rsidR="00814988">
        <w:t xml:space="preserve">nyligen </w:t>
      </w:r>
      <w:r w:rsidR="006C6892">
        <w:t>särskilt analyserat äldres skuldsituation.</w:t>
      </w:r>
      <w:r w:rsidR="001E4010">
        <w:t xml:space="preserve"> </w:t>
      </w:r>
      <w:r w:rsidR="004852F3">
        <w:t xml:space="preserve">Därvid </w:t>
      </w:r>
      <w:r w:rsidR="001708FA">
        <w:t>uppmärksamma</w:t>
      </w:r>
      <w:r w:rsidR="004852F3">
        <w:t xml:space="preserve">de myndigheten </w:t>
      </w:r>
      <w:r w:rsidR="001708FA">
        <w:t>att olika aktörer, så</w:t>
      </w:r>
      <w:r>
        <w:softHyphen/>
      </w:r>
      <w:r w:rsidR="001708FA">
        <w:t>som vårdgivare inom kommun och landsting samt myndigheter</w:t>
      </w:r>
      <w:r w:rsidR="004852F3">
        <w:t>,</w:t>
      </w:r>
      <w:r w:rsidR="001708FA">
        <w:t xml:space="preserve"> kan för</w:t>
      </w:r>
      <w:r>
        <w:softHyphen/>
      </w:r>
      <w:r w:rsidR="001708FA">
        <w:t>ändra sitt arbet</w:t>
      </w:r>
      <w:r w:rsidR="00A006E7">
        <w:t>ssätt</w:t>
      </w:r>
      <w:r w:rsidR="001708FA">
        <w:t xml:space="preserve"> för att undvika att äldre skuldsätts. </w:t>
      </w:r>
      <w:r w:rsidR="0038637B">
        <w:t xml:space="preserve">Myndigheten arbetar även med att </w:t>
      </w:r>
      <w:r w:rsidR="006C6892">
        <w:t xml:space="preserve">informera de som </w:t>
      </w:r>
      <w:r w:rsidR="0038637B">
        <w:t xml:space="preserve">i sin yrkesroll </w:t>
      </w:r>
      <w:r w:rsidR="006C6892">
        <w:t>träffar personer i ekonomisk utsatthet</w:t>
      </w:r>
      <w:r w:rsidR="001870DD">
        <w:t>, där pensionärer utgör en särskild grupp</w:t>
      </w:r>
      <w:r w:rsidR="006C6892">
        <w:t xml:space="preserve">. </w:t>
      </w:r>
      <w:r w:rsidR="004652B2">
        <w:t xml:space="preserve">Dessutom är det viktigt att </w:t>
      </w:r>
      <w:r w:rsidR="009D54E3" w:rsidRPr="009D54E3">
        <w:t>Kronofogde</w:t>
      </w:r>
      <w:r w:rsidR="004652B2">
        <w:t xml:space="preserve">myndigheten </w:t>
      </w:r>
      <w:r w:rsidR="00C94BB0">
        <w:t xml:space="preserve">fortsatt </w:t>
      </w:r>
      <w:r w:rsidR="004E5038">
        <w:t xml:space="preserve">informerar </w:t>
      </w:r>
      <w:r w:rsidR="009D54E3" w:rsidRPr="009D54E3">
        <w:t>de p</w:t>
      </w:r>
      <w:r w:rsidR="00383369">
        <w:t xml:space="preserve">ensionärer </w:t>
      </w:r>
      <w:r w:rsidR="009D54E3" w:rsidRPr="009D54E3">
        <w:t xml:space="preserve">som finns i </w:t>
      </w:r>
      <w:r w:rsidR="00C94BB0">
        <w:t xml:space="preserve">myndighetens </w:t>
      </w:r>
      <w:r w:rsidR="009D54E3" w:rsidRPr="009D54E3">
        <w:t xml:space="preserve">register </w:t>
      </w:r>
      <w:r w:rsidR="004E5038">
        <w:t xml:space="preserve">om vad de </w:t>
      </w:r>
      <w:r w:rsidR="009D54E3" w:rsidRPr="009D54E3">
        <w:t xml:space="preserve">behöver göra för att få en förbättrad ekonomi och </w:t>
      </w:r>
      <w:r w:rsidR="004652B2">
        <w:t>ta sig ur sin skuldsättning</w:t>
      </w:r>
      <w:r w:rsidR="00383369">
        <w:t xml:space="preserve">. En sådan åtgärd kan vara att </w:t>
      </w:r>
      <w:r w:rsidR="004652B2">
        <w:t xml:space="preserve">ansöka om skuldsanering. </w:t>
      </w:r>
      <w:r w:rsidR="00946EB8">
        <w:t xml:space="preserve">För att ge </w:t>
      </w:r>
      <w:proofErr w:type="gramStart"/>
      <w:r w:rsidR="00946EB8">
        <w:t>fler</w:t>
      </w:r>
      <w:r w:rsidR="00D90D4C">
        <w:t xml:space="preserve"> </w:t>
      </w:r>
      <w:r w:rsidR="00946EB8">
        <w:t>svårt skuldsatta möjlighet</w:t>
      </w:r>
      <w:proofErr w:type="gramEnd"/>
      <w:r w:rsidR="00946EB8">
        <w:t xml:space="preserve"> att sanera sina skulder</w:t>
      </w:r>
      <w:r w:rsidR="007E401F">
        <w:t xml:space="preserve"> ändrades skuldsaneringslagen </w:t>
      </w:r>
      <w:r w:rsidR="00946EB8">
        <w:t xml:space="preserve">2016 </w:t>
      </w:r>
      <w:r w:rsidR="007E401F">
        <w:t xml:space="preserve">i enlighet med regeringens förslag så att </w:t>
      </w:r>
      <w:r w:rsidR="00946EB8">
        <w:t xml:space="preserve">det att bland annat </w:t>
      </w:r>
      <w:r w:rsidR="007E401F">
        <w:t xml:space="preserve">har blivit enklare att </w:t>
      </w:r>
      <w:r w:rsidR="00946EB8">
        <w:t>ansöka om skuldsanering</w:t>
      </w:r>
      <w:r w:rsidR="000F2D47">
        <w:t xml:space="preserve"> och kravet på överskuldsättning</w:t>
      </w:r>
      <w:r w:rsidR="007E401F">
        <w:t xml:space="preserve"> har nyanserats.</w:t>
      </w:r>
      <w:r w:rsidR="00946EB8">
        <w:t xml:space="preserve"> </w:t>
      </w:r>
      <w:r w:rsidR="009A38C5">
        <w:t xml:space="preserve">Regeringen följer </w:t>
      </w:r>
      <w:r w:rsidR="00DF5DF8">
        <w:t>Kronofogdemyndighetens arbete för att minska antalet överskuldsatta pensionärer</w:t>
      </w:r>
      <w:r w:rsidR="00F2371A">
        <w:t xml:space="preserve"> noga</w:t>
      </w:r>
      <w:r w:rsidR="00DF5DF8">
        <w:t>.</w:t>
      </w:r>
    </w:p>
    <w:p w14:paraId="3B4AE334" w14:textId="2D392415" w:rsidR="007365AB" w:rsidRDefault="003034BF" w:rsidP="002749F7">
      <w:pPr>
        <w:pStyle w:val="Brdtext"/>
      </w:pPr>
      <w:r>
        <w:lastRenderedPageBreak/>
        <w:t>Fler ska inte hamna i en sådan s</w:t>
      </w:r>
      <w:r w:rsidR="007365AB">
        <w:t xml:space="preserve">ituation som </w:t>
      </w:r>
      <w:r>
        <w:t xml:space="preserve">de </w:t>
      </w:r>
      <w:r w:rsidR="007365AB">
        <w:t xml:space="preserve">äldre som varit skuldsatta sedan 90-talskrisen. Jag var med under 90-talets sanering av statsfinanserna och det ska svenska folket aldrig behöva gå igenom igen. Har vi inte ordning och reda i statsfinanserna är det vanligt folk som får ta smällen. </w:t>
      </w:r>
      <w:r w:rsidR="008D553C">
        <w:t>U</w:t>
      </w:r>
      <w:r w:rsidR="007365AB">
        <w:t xml:space="preserve">nder förra mandatperioden </w:t>
      </w:r>
      <w:r w:rsidR="008D553C">
        <w:t xml:space="preserve">lade vi därför </w:t>
      </w:r>
      <w:r w:rsidR="007365AB">
        <w:t>all kraft på att vända den borgerliga regeringens underskott till överskott.</w:t>
      </w:r>
      <w:r w:rsidR="00DF225E">
        <w:t xml:space="preserve"> Vi förbättrade även ekonomin för många pensionärer genom att sänka skatten och höja bostadstillägget. Den kommande mandatperioden planeras ytterligare förbättringar.</w:t>
      </w:r>
    </w:p>
    <w:p w14:paraId="432E11CC" w14:textId="3727BC82" w:rsidR="008F5882" w:rsidRDefault="008F588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1E8B300E3C6471F86E87FFE714B2F3A"/>
          </w:placeholder>
          <w:dataBinding w:prefixMappings="xmlns:ns0='http://lp/documentinfo/RK' " w:xpath="/ns0:DocumentInfo[1]/ns0:BaseInfo[1]/ns0:HeaderDate[1]" w:storeItemID="{1A96BBC7-5416-4E75-903A-81EF300277F0}"/>
          <w:date w:fullDate="2019-05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85711">
            <w:t>10 maj 2019</w:t>
          </w:r>
        </w:sdtContent>
      </w:sdt>
    </w:p>
    <w:p w14:paraId="485BA756" w14:textId="357E30E6" w:rsidR="00B31BFB" w:rsidRPr="00F939AF" w:rsidRDefault="005633AF" w:rsidP="009415DC">
      <w:pPr>
        <w:pStyle w:val="Brdtext"/>
      </w:pPr>
      <w:r>
        <w:br/>
      </w:r>
      <w:r w:rsidR="00A52F3E">
        <w:t>Magdalena Andersson</w:t>
      </w:r>
      <w:r w:rsidR="00F939AF">
        <w:tab/>
      </w:r>
    </w:p>
    <w:sectPr w:rsidR="00B31BFB" w:rsidRPr="00F939AF" w:rsidSect="00F939AF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59C79" w14:textId="77777777" w:rsidR="00F939AF" w:rsidRDefault="00F939AF" w:rsidP="00A87A54">
      <w:pPr>
        <w:spacing w:after="0" w:line="240" w:lineRule="auto"/>
      </w:pPr>
      <w:r>
        <w:separator/>
      </w:r>
    </w:p>
  </w:endnote>
  <w:endnote w:type="continuationSeparator" w:id="0">
    <w:p w14:paraId="64EA8D6F" w14:textId="77777777" w:rsidR="00F939AF" w:rsidRDefault="00F939A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939AF" w:rsidRPr="00347E11" w14:paraId="40897570" w14:textId="77777777" w:rsidTr="00166E11">
      <w:trPr>
        <w:trHeight w:val="227"/>
        <w:jc w:val="right"/>
      </w:trPr>
      <w:tc>
        <w:tcPr>
          <w:tcW w:w="708" w:type="dxa"/>
          <w:vAlign w:val="bottom"/>
        </w:tcPr>
        <w:p w14:paraId="54BF0E03" w14:textId="73360F7E" w:rsidR="00F939AF" w:rsidRPr="00B62610" w:rsidRDefault="00F939AF" w:rsidP="00F939AF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F4C3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F4C3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939AF" w:rsidRPr="00347E11" w14:paraId="4B3F1ABC" w14:textId="77777777" w:rsidTr="00166E11">
      <w:trPr>
        <w:trHeight w:val="850"/>
        <w:jc w:val="right"/>
      </w:trPr>
      <w:tc>
        <w:tcPr>
          <w:tcW w:w="708" w:type="dxa"/>
          <w:vAlign w:val="bottom"/>
        </w:tcPr>
        <w:p w14:paraId="746B1630" w14:textId="77777777" w:rsidR="00F939AF" w:rsidRPr="00347E11" w:rsidRDefault="00F939AF" w:rsidP="00F939AF">
          <w:pPr>
            <w:pStyle w:val="Sidfot"/>
            <w:spacing w:line="276" w:lineRule="auto"/>
            <w:jc w:val="right"/>
          </w:pPr>
        </w:p>
      </w:tc>
    </w:tr>
  </w:tbl>
  <w:p w14:paraId="4EF17C55" w14:textId="77777777" w:rsidR="00F939AF" w:rsidRPr="005606BC" w:rsidRDefault="00F939AF" w:rsidP="00F939AF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6CC81C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48B807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9E016CF" w14:textId="77777777" w:rsidTr="00C26068">
      <w:trPr>
        <w:trHeight w:val="227"/>
      </w:trPr>
      <w:tc>
        <w:tcPr>
          <w:tcW w:w="4074" w:type="dxa"/>
        </w:tcPr>
        <w:p w14:paraId="2E9C087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2FC734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4D7C1C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E694F" w14:textId="77777777" w:rsidR="00F939AF" w:rsidRDefault="00F939AF" w:rsidP="00A87A54">
      <w:pPr>
        <w:spacing w:after="0" w:line="240" w:lineRule="auto"/>
      </w:pPr>
      <w:r>
        <w:separator/>
      </w:r>
    </w:p>
  </w:footnote>
  <w:footnote w:type="continuationSeparator" w:id="0">
    <w:p w14:paraId="6BDA3086" w14:textId="77777777" w:rsidR="00F939AF" w:rsidRDefault="00F939A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939AF" w14:paraId="284A842B" w14:textId="77777777" w:rsidTr="00C93EBA">
      <w:trPr>
        <w:trHeight w:val="227"/>
      </w:trPr>
      <w:tc>
        <w:tcPr>
          <w:tcW w:w="5534" w:type="dxa"/>
        </w:tcPr>
        <w:p w14:paraId="07A1E13C" w14:textId="77777777" w:rsidR="00F939AF" w:rsidRPr="007D73AB" w:rsidRDefault="00F939AF">
          <w:pPr>
            <w:pStyle w:val="Sidhuvud"/>
          </w:pPr>
        </w:p>
      </w:tc>
      <w:tc>
        <w:tcPr>
          <w:tcW w:w="3170" w:type="dxa"/>
          <w:vAlign w:val="bottom"/>
        </w:tcPr>
        <w:p w14:paraId="684A77A3" w14:textId="77777777" w:rsidR="00F939AF" w:rsidRPr="007D73AB" w:rsidRDefault="00F939AF" w:rsidP="00340DE0">
          <w:pPr>
            <w:pStyle w:val="Sidhuvud"/>
          </w:pPr>
        </w:p>
      </w:tc>
      <w:tc>
        <w:tcPr>
          <w:tcW w:w="1134" w:type="dxa"/>
        </w:tcPr>
        <w:p w14:paraId="0BDC94F0" w14:textId="77777777" w:rsidR="00F939AF" w:rsidRDefault="00F939AF" w:rsidP="005A703A">
          <w:pPr>
            <w:pStyle w:val="Sidhuvud"/>
          </w:pPr>
        </w:p>
      </w:tc>
    </w:tr>
    <w:tr w:rsidR="00F939AF" w14:paraId="3FD9AD7D" w14:textId="77777777" w:rsidTr="00C93EBA">
      <w:trPr>
        <w:trHeight w:val="1928"/>
      </w:trPr>
      <w:tc>
        <w:tcPr>
          <w:tcW w:w="5534" w:type="dxa"/>
        </w:tcPr>
        <w:p w14:paraId="4DBD3C50" w14:textId="77777777" w:rsidR="00F939AF" w:rsidRPr="00340DE0" w:rsidRDefault="00F939A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9D052FD" wp14:editId="580C8F8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FBFA8F8" w14:textId="77777777" w:rsidR="00F939AF" w:rsidRPr="00710A6C" w:rsidRDefault="00F939AF" w:rsidP="00EE3C0F">
          <w:pPr>
            <w:pStyle w:val="Sidhuvud"/>
            <w:rPr>
              <w:b/>
            </w:rPr>
          </w:pPr>
        </w:p>
        <w:p w14:paraId="26C21F1E" w14:textId="77777777" w:rsidR="00F939AF" w:rsidRDefault="00F939AF" w:rsidP="00EE3C0F">
          <w:pPr>
            <w:pStyle w:val="Sidhuvud"/>
          </w:pPr>
        </w:p>
        <w:p w14:paraId="00308078" w14:textId="77777777" w:rsidR="00F939AF" w:rsidRDefault="00F939AF" w:rsidP="00EE3C0F">
          <w:pPr>
            <w:pStyle w:val="Sidhuvud"/>
          </w:pPr>
        </w:p>
        <w:p w14:paraId="5FBD2268" w14:textId="77777777" w:rsidR="00F939AF" w:rsidRDefault="00F939A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46B50B3381F4BD08D3AE3CFE1432103"/>
            </w:placeholder>
            <w:dataBinding w:prefixMappings="xmlns:ns0='http://lp/documentinfo/RK' " w:xpath="/ns0:DocumentInfo[1]/ns0:BaseInfo[1]/ns0:Dnr[1]" w:storeItemID="{1A96BBC7-5416-4E75-903A-81EF300277F0}"/>
            <w:text/>
          </w:sdtPr>
          <w:sdtEndPr/>
          <w:sdtContent>
            <w:p w14:paraId="75DDCD11" w14:textId="03829CD8" w:rsidR="00F939AF" w:rsidRDefault="002558B0" w:rsidP="00EE3C0F">
              <w:pPr>
                <w:pStyle w:val="Sidhuvud"/>
              </w:pPr>
              <w:r>
                <w:t>Fi2019/01665/S3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4EBCEE0D7BD4A3D892171C004CF94D3"/>
            </w:placeholder>
            <w:showingPlcHdr/>
            <w:dataBinding w:prefixMappings="xmlns:ns0='http://lp/documentinfo/RK' " w:xpath="/ns0:DocumentInfo[1]/ns0:BaseInfo[1]/ns0:DocNumber[1]" w:storeItemID="{1A96BBC7-5416-4E75-903A-81EF300277F0}"/>
            <w:text/>
          </w:sdtPr>
          <w:sdtEndPr/>
          <w:sdtContent>
            <w:p w14:paraId="5910F2DF" w14:textId="0EF820D2" w:rsidR="00F939AF" w:rsidRDefault="00F939A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A422BDA" w14:textId="77777777" w:rsidR="00F939AF" w:rsidRDefault="00F939AF" w:rsidP="00EE3C0F">
          <w:pPr>
            <w:pStyle w:val="Sidhuvud"/>
          </w:pPr>
        </w:p>
      </w:tc>
      <w:tc>
        <w:tcPr>
          <w:tcW w:w="1134" w:type="dxa"/>
        </w:tcPr>
        <w:p w14:paraId="5799380A" w14:textId="77777777" w:rsidR="00F939AF" w:rsidRDefault="00F939AF" w:rsidP="0094502D">
          <w:pPr>
            <w:pStyle w:val="Sidhuvud"/>
          </w:pPr>
        </w:p>
        <w:p w14:paraId="2C07BC90" w14:textId="77777777" w:rsidR="00F939AF" w:rsidRPr="0094502D" w:rsidRDefault="00F939AF" w:rsidP="00EC71A6">
          <w:pPr>
            <w:pStyle w:val="Sidhuvud"/>
          </w:pPr>
        </w:p>
      </w:tc>
    </w:tr>
    <w:tr w:rsidR="00F939AF" w14:paraId="00A1C3E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5DBD29B1B2347418E0E3C8516CCDF2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CE171B3" w14:textId="77777777" w:rsidR="00F939AF" w:rsidRPr="00F939AF" w:rsidRDefault="00F939AF" w:rsidP="00340DE0">
              <w:pPr>
                <w:pStyle w:val="Sidhuvud"/>
                <w:rPr>
                  <w:b/>
                </w:rPr>
              </w:pPr>
              <w:r w:rsidRPr="00F939AF">
                <w:rPr>
                  <w:b/>
                </w:rPr>
                <w:t>Finansdepartementet</w:t>
              </w:r>
            </w:p>
            <w:p w14:paraId="692E02F1" w14:textId="77777777" w:rsidR="00051B1F" w:rsidRDefault="00F939AF" w:rsidP="00340DE0">
              <w:pPr>
                <w:pStyle w:val="Sidhuvud"/>
              </w:pPr>
              <w:r w:rsidRPr="00F939AF">
                <w:t>Finansministern</w:t>
              </w:r>
            </w:p>
            <w:p w14:paraId="50D1D9D2" w14:textId="77777777" w:rsidR="00051B1F" w:rsidRDefault="00051B1F" w:rsidP="00340DE0">
              <w:pPr>
                <w:pStyle w:val="Sidhuvud"/>
              </w:pPr>
            </w:p>
            <w:p w14:paraId="0FD398FA" w14:textId="388765E5" w:rsidR="00F939AF" w:rsidRPr="00340DE0" w:rsidRDefault="00F939A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715A3C5FA7945139422327F8837076D"/>
          </w:placeholder>
          <w:dataBinding w:prefixMappings="xmlns:ns0='http://lp/documentinfo/RK' " w:xpath="/ns0:DocumentInfo[1]/ns0:BaseInfo[1]/ns0:Recipient[1]" w:storeItemID="{1A96BBC7-5416-4E75-903A-81EF300277F0}"/>
          <w:text w:multiLine="1"/>
        </w:sdtPr>
        <w:sdtEndPr/>
        <w:sdtContent>
          <w:tc>
            <w:tcPr>
              <w:tcW w:w="3170" w:type="dxa"/>
            </w:tcPr>
            <w:p w14:paraId="43A06418" w14:textId="77777777" w:rsidR="00F939AF" w:rsidRDefault="00F939A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B2CCC2D" w14:textId="77777777" w:rsidR="00F939AF" w:rsidRDefault="00F939AF" w:rsidP="003E6020">
          <w:pPr>
            <w:pStyle w:val="Sidhuvud"/>
          </w:pPr>
        </w:p>
      </w:tc>
    </w:tr>
  </w:tbl>
  <w:p w14:paraId="58E60C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A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1B1F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2D47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8FA"/>
    <w:rsid w:val="00170CE4"/>
    <w:rsid w:val="0017300E"/>
    <w:rsid w:val="00173126"/>
    <w:rsid w:val="00176A26"/>
    <w:rsid w:val="001813DF"/>
    <w:rsid w:val="001870DD"/>
    <w:rsid w:val="0019051C"/>
    <w:rsid w:val="0019058D"/>
    <w:rsid w:val="0019127B"/>
    <w:rsid w:val="00192350"/>
    <w:rsid w:val="00192E34"/>
    <w:rsid w:val="00197A8A"/>
    <w:rsid w:val="001A2A61"/>
    <w:rsid w:val="001A3C1C"/>
    <w:rsid w:val="001B4824"/>
    <w:rsid w:val="001C4980"/>
    <w:rsid w:val="001C5DC9"/>
    <w:rsid w:val="001C71A9"/>
    <w:rsid w:val="001D73E5"/>
    <w:rsid w:val="001E1A13"/>
    <w:rsid w:val="001E20CC"/>
    <w:rsid w:val="001E3D83"/>
    <w:rsid w:val="001E4010"/>
    <w:rsid w:val="001E72EE"/>
    <w:rsid w:val="001F0629"/>
    <w:rsid w:val="001F0736"/>
    <w:rsid w:val="001F4302"/>
    <w:rsid w:val="001F50BE"/>
    <w:rsid w:val="001F525B"/>
    <w:rsid w:val="001F6BBE"/>
    <w:rsid w:val="002023D3"/>
    <w:rsid w:val="00204079"/>
    <w:rsid w:val="00204CEB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58B0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5F18"/>
    <w:rsid w:val="00296B7A"/>
    <w:rsid w:val="002A561E"/>
    <w:rsid w:val="002A6820"/>
    <w:rsid w:val="002B6849"/>
    <w:rsid w:val="002C2AB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2F6934"/>
    <w:rsid w:val="003034BF"/>
    <w:rsid w:val="003050DB"/>
    <w:rsid w:val="003065E4"/>
    <w:rsid w:val="003076CC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4B59"/>
    <w:rsid w:val="00340DE0"/>
    <w:rsid w:val="00341F47"/>
    <w:rsid w:val="00342327"/>
    <w:rsid w:val="00347E11"/>
    <w:rsid w:val="003503DD"/>
    <w:rsid w:val="00350696"/>
    <w:rsid w:val="00350C92"/>
    <w:rsid w:val="003542C5"/>
    <w:rsid w:val="0035574C"/>
    <w:rsid w:val="00365461"/>
    <w:rsid w:val="00370311"/>
    <w:rsid w:val="00380663"/>
    <w:rsid w:val="00383369"/>
    <w:rsid w:val="003853E3"/>
    <w:rsid w:val="0038587E"/>
    <w:rsid w:val="0038637B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2E4E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06C8"/>
    <w:rsid w:val="00441D70"/>
    <w:rsid w:val="004425C2"/>
    <w:rsid w:val="00445604"/>
    <w:rsid w:val="004557F3"/>
    <w:rsid w:val="0045607E"/>
    <w:rsid w:val="00456DC3"/>
    <w:rsid w:val="0046337E"/>
    <w:rsid w:val="00464CA1"/>
    <w:rsid w:val="004652B2"/>
    <w:rsid w:val="004660C8"/>
    <w:rsid w:val="00472EBA"/>
    <w:rsid w:val="004745D7"/>
    <w:rsid w:val="00474676"/>
    <w:rsid w:val="0047511B"/>
    <w:rsid w:val="00480EC3"/>
    <w:rsid w:val="0048317E"/>
    <w:rsid w:val="004852F3"/>
    <w:rsid w:val="00485601"/>
    <w:rsid w:val="0048571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5038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46FE"/>
    <w:rsid w:val="005302E0"/>
    <w:rsid w:val="00544738"/>
    <w:rsid w:val="005456E4"/>
    <w:rsid w:val="00547B89"/>
    <w:rsid w:val="005606BC"/>
    <w:rsid w:val="005633AF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0351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0F3E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1931"/>
    <w:rsid w:val="00686843"/>
    <w:rsid w:val="0069075E"/>
    <w:rsid w:val="0069523C"/>
    <w:rsid w:val="006962CA"/>
    <w:rsid w:val="006A09DA"/>
    <w:rsid w:val="006A1835"/>
    <w:rsid w:val="006A5961"/>
    <w:rsid w:val="006B4A30"/>
    <w:rsid w:val="006B7569"/>
    <w:rsid w:val="006C28EE"/>
    <w:rsid w:val="006C6892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65AB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01F"/>
    <w:rsid w:val="007E4A9C"/>
    <w:rsid w:val="007E5516"/>
    <w:rsid w:val="007E7EE2"/>
    <w:rsid w:val="007F06CA"/>
    <w:rsid w:val="0080228F"/>
    <w:rsid w:val="00804C1B"/>
    <w:rsid w:val="00814988"/>
    <w:rsid w:val="008178E6"/>
    <w:rsid w:val="0082249C"/>
    <w:rsid w:val="0082479D"/>
    <w:rsid w:val="00830B7B"/>
    <w:rsid w:val="00832661"/>
    <w:rsid w:val="008349AA"/>
    <w:rsid w:val="00835C32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553C"/>
    <w:rsid w:val="008D7880"/>
    <w:rsid w:val="008D7CAF"/>
    <w:rsid w:val="008E02EE"/>
    <w:rsid w:val="008E4669"/>
    <w:rsid w:val="008E65A8"/>
    <w:rsid w:val="008E77D6"/>
    <w:rsid w:val="008F5882"/>
    <w:rsid w:val="009036E7"/>
    <w:rsid w:val="009044BF"/>
    <w:rsid w:val="0091053B"/>
    <w:rsid w:val="00912945"/>
    <w:rsid w:val="00915D4C"/>
    <w:rsid w:val="009279B2"/>
    <w:rsid w:val="00935814"/>
    <w:rsid w:val="009415DC"/>
    <w:rsid w:val="0094502D"/>
    <w:rsid w:val="00946EB8"/>
    <w:rsid w:val="00947013"/>
    <w:rsid w:val="00973084"/>
    <w:rsid w:val="0097372C"/>
    <w:rsid w:val="00984EA2"/>
    <w:rsid w:val="00986CC3"/>
    <w:rsid w:val="0099068E"/>
    <w:rsid w:val="009920AA"/>
    <w:rsid w:val="00992943"/>
    <w:rsid w:val="009A0866"/>
    <w:rsid w:val="009A38C5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4E3"/>
    <w:rsid w:val="009D5D40"/>
    <w:rsid w:val="009D6B1B"/>
    <w:rsid w:val="009E107B"/>
    <w:rsid w:val="009E18D6"/>
    <w:rsid w:val="009E605C"/>
    <w:rsid w:val="00A006E7"/>
    <w:rsid w:val="00A00AE4"/>
    <w:rsid w:val="00A00D24"/>
    <w:rsid w:val="00A01F5C"/>
    <w:rsid w:val="00A1796C"/>
    <w:rsid w:val="00A2019A"/>
    <w:rsid w:val="00A2416A"/>
    <w:rsid w:val="00A31D78"/>
    <w:rsid w:val="00A3270B"/>
    <w:rsid w:val="00A379E4"/>
    <w:rsid w:val="00A403AC"/>
    <w:rsid w:val="00A43B02"/>
    <w:rsid w:val="00A44946"/>
    <w:rsid w:val="00A46B85"/>
    <w:rsid w:val="00A50585"/>
    <w:rsid w:val="00A506F1"/>
    <w:rsid w:val="00A5156E"/>
    <w:rsid w:val="00A52F3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05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271A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C06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2AA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97E"/>
    <w:rsid w:val="00C80AD4"/>
    <w:rsid w:val="00C9061B"/>
    <w:rsid w:val="00C93EBA"/>
    <w:rsid w:val="00C94BB0"/>
    <w:rsid w:val="00C963B9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64F8"/>
    <w:rsid w:val="00D07BE1"/>
    <w:rsid w:val="00D116C0"/>
    <w:rsid w:val="00D13433"/>
    <w:rsid w:val="00D13D8A"/>
    <w:rsid w:val="00D20DA7"/>
    <w:rsid w:val="00D279D8"/>
    <w:rsid w:val="00D27C8E"/>
    <w:rsid w:val="00D40DD0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2554"/>
    <w:rsid w:val="00D74B7C"/>
    <w:rsid w:val="00D76068"/>
    <w:rsid w:val="00D76B01"/>
    <w:rsid w:val="00D804A2"/>
    <w:rsid w:val="00D84704"/>
    <w:rsid w:val="00D90D4C"/>
    <w:rsid w:val="00D91767"/>
    <w:rsid w:val="00D921FD"/>
    <w:rsid w:val="00D93714"/>
    <w:rsid w:val="00D95424"/>
    <w:rsid w:val="00DA5C0D"/>
    <w:rsid w:val="00DB714B"/>
    <w:rsid w:val="00DC10F6"/>
    <w:rsid w:val="00DC3E45"/>
    <w:rsid w:val="00DC4598"/>
    <w:rsid w:val="00DD042F"/>
    <w:rsid w:val="00DD0722"/>
    <w:rsid w:val="00DD212F"/>
    <w:rsid w:val="00DE16B9"/>
    <w:rsid w:val="00DE6C1F"/>
    <w:rsid w:val="00DF225E"/>
    <w:rsid w:val="00DF4C35"/>
    <w:rsid w:val="00DF5BFB"/>
    <w:rsid w:val="00DF5CD6"/>
    <w:rsid w:val="00DF5DF8"/>
    <w:rsid w:val="00E022DA"/>
    <w:rsid w:val="00E03BCB"/>
    <w:rsid w:val="00E124DC"/>
    <w:rsid w:val="00E125A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1869"/>
    <w:rsid w:val="00EA4C83"/>
    <w:rsid w:val="00EC1DA0"/>
    <w:rsid w:val="00EC329B"/>
    <w:rsid w:val="00EC693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371A"/>
    <w:rsid w:val="00F24297"/>
    <w:rsid w:val="00F25761"/>
    <w:rsid w:val="00F259D7"/>
    <w:rsid w:val="00F32D05"/>
    <w:rsid w:val="00F35263"/>
    <w:rsid w:val="00F37589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39AF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958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F939AF"/>
  </w:style>
  <w:style w:type="paragraph" w:styleId="Rubrik1">
    <w:name w:val="heading 1"/>
    <w:basedOn w:val="Brdtext"/>
    <w:next w:val="Brdtext"/>
    <w:link w:val="Rubrik1Char"/>
    <w:uiPriority w:val="1"/>
    <w:qFormat/>
    <w:rsid w:val="00F939AF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F939AF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F939AF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F939AF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F939AF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939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939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939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939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939AF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F939AF"/>
  </w:style>
  <w:style w:type="paragraph" w:styleId="Brdtextmedindrag">
    <w:name w:val="Body Text Indent"/>
    <w:basedOn w:val="Normal"/>
    <w:link w:val="BrdtextmedindragChar"/>
    <w:qFormat/>
    <w:rsid w:val="00F939AF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F939AF"/>
  </w:style>
  <w:style w:type="character" w:customStyle="1" w:styleId="Rubrik1Char">
    <w:name w:val="Rubrik 1 Char"/>
    <w:basedOn w:val="Standardstycketeckensnitt"/>
    <w:link w:val="Rubrik1"/>
    <w:uiPriority w:val="1"/>
    <w:rsid w:val="00F939AF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F939AF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F939AF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F939AF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F939AF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F939AF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F939AF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F939AF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F939AF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F939AF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F939AF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F939AF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F939AF"/>
  </w:style>
  <w:style w:type="paragraph" w:styleId="Beskrivning">
    <w:name w:val="caption"/>
    <w:basedOn w:val="Bildtext"/>
    <w:next w:val="Normal"/>
    <w:uiPriority w:val="35"/>
    <w:semiHidden/>
    <w:qFormat/>
    <w:rsid w:val="00F939AF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F939AF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F939AF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F939AF"/>
  </w:style>
  <w:style w:type="paragraph" w:styleId="Sidhuvud">
    <w:name w:val="header"/>
    <w:basedOn w:val="Normal"/>
    <w:link w:val="SidhuvudChar"/>
    <w:uiPriority w:val="99"/>
    <w:rsid w:val="00F939A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F939A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F939A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F939A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F939AF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F939AF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F939AF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F939AF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F939AF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F939AF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F9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F939A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939A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939A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F939AF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F939AF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F939AF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F939AF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F939AF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F939AF"/>
    <w:pPr>
      <w:numPr>
        <w:numId w:val="34"/>
      </w:numPr>
    </w:pPr>
  </w:style>
  <w:style w:type="numbering" w:customStyle="1" w:styleId="RKPunktlista">
    <w:name w:val="RK Punktlista"/>
    <w:uiPriority w:val="99"/>
    <w:rsid w:val="00F939AF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F939AF"/>
    <w:pPr>
      <w:numPr>
        <w:ilvl w:val="1"/>
      </w:numPr>
    </w:pPr>
  </w:style>
  <w:style w:type="numbering" w:customStyle="1" w:styleId="Strecklistan">
    <w:name w:val="Strecklistan"/>
    <w:uiPriority w:val="99"/>
    <w:rsid w:val="00F939AF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F939AF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F939AF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F939AF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F939AF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F939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F939AF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F939AF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F939AF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F939A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939A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939AF"/>
  </w:style>
  <w:style w:type="character" w:styleId="AnvndHyperlnk">
    <w:name w:val="FollowedHyperlink"/>
    <w:basedOn w:val="Standardstycketeckensnitt"/>
    <w:uiPriority w:val="99"/>
    <w:semiHidden/>
    <w:unhideWhenUsed/>
    <w:rsid w:val="00F939AF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939A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939AF"/>
  </w:style>
  <w:style w:type="paragraph" w:styleId="Avsndaradress-brev">
    <w:name w:val="envelope return"/>
    <w:basedOn w:val="Normal"/>
    <w:uiPriority w:val="99"/>
    <w:semiHidden/>
    <w:unhideWhenUsed/>
    <w:rsid w:val="00F939A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39A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F939AF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F939AF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939A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939AF"/>
  </w:style>
  <w:style w:type="paragraph" w:styleId="Brdtext3">
    <w:name w:val="Body Text 3"/>
    <w:basedOn w:val="Normal"/>
    <w:link w:val="Brdtext3Char"/>
    <w:uiPriority w:val="99"/>
    <w:semiHidden/>
    <w:unhideWhenUsed/>
    <w:rsid w:val="00F939A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939A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939A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939A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939A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939A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939A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939A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939A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939A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939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939AF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939A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939A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939AF"/>
  </w:style>
  <w:style w:type="character" w:customStyle="1" w:styleId="DatumChar">
    <w:name w:val="Datum Char"/>
    <w:basedOn w:val="Standardstycketeckensnitt"/>
    <w:link w:val="Datum"/>
    <w:uiPriority w:val="99"/>
    <w:semiHidden/>
    <w:rsid w:val="00F939AF"/>
  </w:style>
  <w:style w:type="character" w:styleId="Diskretbetoning">
    <w:name w:val="Subtle Emphasis"/>
    <w:basedOn w:val="Standardstycketeckensnitt"/>
    <w:uiPriority w:val="19"/>
    <w:semiHidden/>
    <w:qFormat/>
    <w:rsid w:val="00F939AF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F939AF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F939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F939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939A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939AF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F939A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F939A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939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939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939A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939AF"/>
  </w:style>
  <w:style w:type="paragraph" w:styleId="Figurfrteckning">
    <w:name w:val="table of figures"/>
    <w:basedOn w:val="Normal"/>
    <w:next w:val="Normal"/>
    <w:uiPriority w:val="99"/>
    <w:semiHidden/>
    <w:unhideWhenUsed/>
    <w:rsid w:val="00F939AF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F939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939A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939A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F939AF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939A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939AF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F939AF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F939AF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F939AF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F939AF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939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939AF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939AF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F939AF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F939AF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F939AF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939A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939A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939A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939A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939A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939A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939A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939A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939A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939A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939AF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939A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939A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939AF"/>
  </w:style>
  <w:style w:type="paragraph" w:styleId="Innehll4">
    <w:name w:val="toc 4"/>
    <w:basedOn w:val="Normal"/>
    <w:next w:val="Normal"/>
    <w:autoRedefine/>
    <w:uiPriority w:val="39"/>
    <w:semiHidden/>
    <w:unhideWhenUsed/>
    <w:rsid w:val="00F939A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939A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939A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939A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939A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939A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939A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39AF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39AF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39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39A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939A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939A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939A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939A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939A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939A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939A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939A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939A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939A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939A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F939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F939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F939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F939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F939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F939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F939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F939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F939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F939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F939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F939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F939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F939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F939A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F939A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F939A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F939A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F939A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F939A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F939A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F939A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F939A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F939A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F939A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F939A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F939AF"/>
  </w:style>
  <w:style w:type="table" w:styleId="Ljuslista">
    <w:name w:val="Light List"/>
    <w:basedOn w:val="Normaltabell"/>
    <w:uiPriority w:val="61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F939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F939A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F939A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F939A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F939A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F939A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F939A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F939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939A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939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939A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F93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F93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F93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F93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F93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F93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F93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F93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F93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F93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F93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F93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F93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F939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F939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F939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F939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F939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F939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F939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F939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F939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F939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F939A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939A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939AF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939AF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F939AF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F939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F939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F939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939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939AF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F939AF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F939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F939AF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939AF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F939AF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939AF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939A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939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939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F939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F939AF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F939AF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F939AF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F939AF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F939AF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F939AF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F939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F939A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F939A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F939A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F939A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F939A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F939A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F939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F939A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F939A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F939A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F939A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F939A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F939A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F939A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939AF"/>
  </w:style>
  <w:style w:type="character" w:styleId="Slutnotsreferens">
    <w:name w:val="endnote reference"/>
    <w:basedOn w:val="Standardstycketeckensnitt"/>
    <w:uiPriority w:val="99"/>
    <w:semiHidden/>
    <w:unhideWhenUsed/>
    <w:rsid w:val="00F939AF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F939A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939AF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F939AF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F939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939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939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939A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F939AF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F939AF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939AF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939AF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939AF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F939A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939A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939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939A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939A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939A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939A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939A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F939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939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939A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939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939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939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939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939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F939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939A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939A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939A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939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939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939A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939A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939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F93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939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939A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F939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939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F939A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6B50B3381F4BD08D3AE3CFE1432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72362B-EDAE-49AD-A4C0-376D9151DD28}"/>
      </w:docPartPr>
      <w:docPartBody>
        <w:p w:rsidR="00ED0BC8" w:rsidRDefault="00264A0A" w:rsidP="00264A0A">
          <w:pPr>
            <w:pStyle w:val="A46B50B3381F4BD08D3AE3CFE14321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EBCEE0D7BD4A3D892171C004CF9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856C56-86AD-4EBE-A194-671319A4CA2E}"/>
      </w:docPartPr>
      <w:docPartBody>
        <w:p w:rsidR="00ED0BC8" w:rsidRDefault="00264A0A" w:rsidP="00264A0A">
          <w:pPr>
            <w:pStyle w:val="14EBCEE0D7BD4A3D892171C004CF94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DBD29B1B2347418E0E3C8516CCD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58A0C-D643-4CBC-9396-6F44C45DE69C}"/>
      </w:docPartPr>
      <w:docPartBody>
        <w:p w:rsidR="00ED0BC8" w:rsidRDefault="00264A0A" w:rsidP="00264A0A">
          <w:pPr>
            <w:pStyle w:val="95DBD29B1B2347418E0E3C8516CCDF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15A3C5FA7945139422327F883707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6F35C9-9729-4CB5-9454-D68D836888DE}"/>
      </w:docPartPr>
      <w:docPartBody>
        <w:p w:rsidR="00ED0BC8" w:rsidRDefault="00264A0A" w:rsidP="00264A0A">
          <w:pPr>
            <w:pStyle w:val="7715A3C5FA7945139422327F883707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E575788F05432DB95AB445525BEA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B924F-8E5B-4152-ABC1-D52429106813}"/>
      </w:docPartPr>
      <w:docPartBody>
        <w:p w:rsidR="00ED0BC8" w:rsidRDefault="00264A0A" w:rsidP="00264A0A">
          <w:pPr>
            <w:pStyle w:val="25E575788F05432DB95AB445525BEA5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4529F648E6644F586C925E669BAD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3B213E-AE27-4FA1-A6D3-3D38CA0D131A}"/>
      </w:docPartPr>
      <w:docPartBody>
        <w:p w:rsidR="00ED0BC8" w:rsidRDefault="00264A0A" w:rsidP="00264A0A">
          <w:pPr>
            <w:pStyle w:val="04529F648E6644F586C925E669BAD09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90EAAB438D68436C9B4DAE6EDD190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06AA62-5816-4DFC-8D36-C8967DB79F00}"/>
      </w:docPartPr>
      <w:docPartBody>
        <w:p w:rsidR="00823043" w:rsidRDefault="00ED0BC8" w:rsidP="00ED0BC8">
          <w:pPr>
            <w:pStyle w:val="90EAAB438D68436C9B4DAE6EDD1900B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1E8B300E3C6471F86E87FFE714B2F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0E91B6-7C91-4FDF-85F8-BF7D5BA37579}"/>
      </w:docPartPr>
      <w:docPartBody>
        <w:p w:rsidR="00823043" w:rsidRDefault="00ED0BC8" w:rsidP="00ED0BC8">
          <w:pPr>
            <w:pStyle w:val="F1E8B300E3C6471F86E87FFE714B2F3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0A"/>
    <w:rsid w:val="00264A0A"/>
    <w:rsid w:val="00823043"/>
    <w:rsid w:val="00E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180AF0CF5B4CFE84A3DF8A928FAE77">
    <w:name w:val="71180AF0CF5B4CFE84A3DF8A928FAE77"/>
    <w:rsid w:val="00264A0A"/>
  </w:style>
  <w:style w:type="character" w:styleId="Platshllartext">
    <w:name w:val="Placeholder Text"/>
    <w:basedOn w:val="Standardstycketeckensnitt"/>
    <w:uiPriority w:val="99"/>
    <w:semiHidden/>
    <w:rsid w:val="00ED0BC8"/>
    <w:rPr>
      <w:noProof w:val="0"/>
      <w:color w:val="808080"/>
    </w:rPr>
  </w:style>
  <w:style w:type="paragraph" w:customStyle="1" w:styleId="9192BDB7D290469B9322E7BC10FB912D">
    <w:name w:val="9192BDB7D290469B9322E7BC10FB912D"/>
    <w:rsid w:val="00264A0A"/>
  </w:style>
  <w:style w:type="paragraph" w:customStyle="1" w:styleId="6544810BD0764F048C2DA935D64D4FF9">
    <w:name w:val="6544810BD0764F048C2DA935D64D4FF9"/>
    <w:rsid w:val="00264A0A"/>
  </w:style>
  <w:style w:type="paragraph" w:customStyle="1" w:styleId="3446DE527FAC4B8E8F4DE7ED30E6FFC1">
    <w:name w:val="3446DE527FAC4B8E8F4DE7ED30E6FFC1"/>
    <w:rsid w:val="00264A0A"/>
  </w:style>
  <w:style w:type="paragraph" w:customStyle="1" w:styleId="A46B50B3381F4BD08D3AE3CFE1432103">
    <w:name w:val="A46B50B3381F4BD08D3AE3CFE1432103"/>
    <w:rsid w:val="00264A0A"/>
  </w:style>
  <w:style w:type="paragraph" w:customStyle="1" w:styleId="14EBCEE0D7BD4A3D892171C004CF94D3">
    <w:name w:val="14EBCEE0D7BD4A3D892171C004CF94D3"/>
    <w:rsid w:val="00264A0A"/>
  </w:style>
  <w:style w:type="paragraph" w:customStyle="1" w:styleId="3417AE3CA6064D7DB8ED24562B53B357">
    <w:name w:val="3417AE3CA6064D7DB8ED24562B53B357"/>
    <w:rsid w:val="00264A0A"/>
  </w:style>
  <w:style w:type="paragraph" w:customStyle="1" w:styleId="6A886265714A4CAC90C2C87D4462197B">
    <w:name w:val="6A886265714A4CAC90C2C87D4462197B"/>
    <w:rsid w:val="00264A0A"/>
  </w:style>
  <w:style w:type="paragraph" w:customStyle="1" w:styleId="1F8FA72B44844E04BB8957D630880211">
    <w:name w:val="1F8FA72B44844E04BB8957D630880211"/>
    <w:rsid w:val="00264A0A"/>
  </w:style>
  <w:style w:type="paragraph" w:customStyle="1" w:styleId="95DBD29B1B2347418E0E3C8516CCDF26">
    <w:name w:val="95DBD29B1B2347418E0E3C8516CCDF26"/>
    <w:rsid w:val="00264A0A"/>
  </w:style>
  <w:style w:type="paragraph" w:customStyle="1" w:styleId="7715A3C5FA7945139422327F8837076D">
    <w:name w:val="7715A3C5FA7945139422327F8837076D"/>
    <w:rsid w:val="00264A0A"/>
  </w:style>
  <w:style w:type="paragraph" w:customStyle="1" w:styleId="25E575788F05432DB95AB445525BEA52">
    <w:name w:val="25E575788F05432DB95AB445525BEA52"/>
    <w:rsid w:val="00264A0A"/>
  </w:style>
  <w:style w:type="paragraph" w:customStyle="1" w:styleId="04529F648E6644F586C925E669BAD09D">
    <w:name w:val="04529F648E6644F586C925E669BAD09D"/>
    <w:rsid w:val="00264A0A"/>
  </w:style>
  <w:style w:type="paragraph" w:customStyle="1" w:styleId="71C379A5E4904A41B10887E3C388FF6E">
    <w:name w:val="71C379A5E4904A41B10887E3C388FF6E"/>
    <w:rsid w:val="00264A0A"/>
  </w:style>
  <w:style w:type="paragraph" w:customStyle="1" w:styleId="4E2F3016A91E45A3BDB794B1BDEFF8C0">
    <w:name w:val="4E2F3016A91E45A3BDB794B1BDEFF8C0"/>
    <w:rsid w:val="00264A0A"/>
  </w:style>
  <w:style w:type="paragraph" w:customStyle="1" w:styleId="90EAAB438D68436C9B4DAE6EDD1900B5">
    <w:name w:val="90EAAB438D68436C9B4DAE6EDD1900B5"/>
    <w:rsid w:val="00ED0BC8"/>
  </w:style>
  <w:style w:type="paragraph" w:customStyle="1" w:styleId="F1E8B300E3C6471F86E87FFE714B2F3A">
    <w:name w:val="F1E8B300E3C6471F86E87FFE714B2F3A"/>
    <w:rsid w:val="00ED0BC8"/>
  </w:style>
  <w:style w:type="paragraph" w:customStyle="1" w:styleId="51BA881805DD4D7CA86DB9FDE0403585">
    <w:name w:val="51BA881805DD4D7CA86DB9FDE0403585"/>
    <w:rsid w:val="00ED0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ca95f6fe-1ce8-4e28-abb0-139fb9494645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2019-05-10T00:00:00</HeaderDate>
    <Office/>
    <Dnr>Fi2019/01665/S3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FEBF-48F2-4298-B4FB-3F4D4AB5969B}"/>
</file>

<file path=customXml/itemProps2.xml><?xml version="1.0" encoding="utf-8"?>
<ds:datastoreItem xmlns:ds="http://schemas.openxmlformats.org/officeDocument/2006/customXml" ds:itemID="{0BC5370F-B1A5-46D3-B8A7-946066F7FA3E}"/>
</file>

<file path=customXml/itemProps3.xml><?xml version="1.0" encoding="utf-8"?>
<ds:datastoreItem xmlns:ds="http://schemas.openxmlformats.org/officeDocument/2006/customXml" ds:itemID="{9AFA5FB4-6F44-4B3E-A1F9-9E2DE676B939}"/>
</file>

<file path=customXml/itemProps4.xml><?xml version="1.0" encoding="utf-8"?>
<ds:datastoreItem xmlns:ds="http://schemas.openxmlformats.org/officeDocument/2006/customXml" ds:itemID="{6E2D6181-1AD8-42F1-86F1-F4CC285FDC70}"/>
</file>

<file path=customXml/itemProps5.xml><?xml version="1.0" encoding="utf-8"?>
<ds:datastoreItem xmlns:ds="http://schemas.openxmlformats.org/officeDocument/2006/customXml" ds:itemID="{7505E848-97F0-4905-BF33-60DF6895DF3B}"/>
</file>

<file path=customXml/itemProps6.xml><?xml version="1.0" encoding="utf-8"?>
<ds:datastoreItem xmlns:ds="http://schemas.openxmlformats.org/officeDocument/2006/customXml" ds:itemID="{0BC5370F-B1A5-46D3-B8A7-946066F7FA3E}"/>
</file>

<file path=customXml/itemProps7.xml><?xml version="1.0" encoding="utf-8"?>
<ds:datastoreItem xmlns:ds="http://schemas.openxmlformats.org/officeDocument/2006/customXml" ds:itemID="{1A96BBC7-5416-4E75-903A-81EF300277F0}"/>
</file>

<file path=customXml/itemProps8.xml><?xml version="1.0" encoding="utf-8"?>
<ds:datastoreItem xmlns:ds="http://schemas.openxmlformats.org/officeDocument/2006/customXml" ds:itemID="{2CC3F5A6-594E-434B-BC67-1508DEEE4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2019-05-10T14:00:00Z</dcterms:created>
  <dcterms:modified xsi:type="dcterms:W3CDTF">2019-05-10T14:00:00Z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424019a7-0df8-4993-896e-25d58b358a24</vt:lpwstr>
  </property>
</Properties>
</file>