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764B2" w:rsidP="00DA0661">
      <w:pPr>
        <w:pStyle w:val="Title"/>
      </w:pPr>
      <w:bookmarkStart w:id="0" w:name="Start"/>
      <w:bookmarkEnd w:id="0"/>
      <w:r>
        <w:t>Svar på fråga 2022/23:6</w:t>
      </w:r>
      <w:r w:rsidR="008C15EB">
        <w:t>73</w:t>
      </w:r>
      <w:r>
        <w:t xml:space="preserve"> av </w:t>
      </w:r>
      <w:r w:rsidR="008C15EB">
        <w:t>Ciczie</w:t>
      </w:r>
      <w:r w:rsidR="008C15EB">
        <w:t xml:space="preserve"> </w:t>
      </w:r>
      <w:r w:rsidR="008C15EB">
        <w:t>Weidby</w:t>
      </w:r>
      <w:r>
        <w:t xml:space="preserve"> (</w:t>
      </w:r>
      <w:r w:rsidR="008C15EB">
        <w:t>V</w:t>
      </w:r>
      <w:r>
        <w:t>)</w:t>
      </w:r>
      <w:r>
        <w:br/>
      </w:r>
      <w:r w:rsidR="008C15EB">
        <w:t>Arbetsförmedlingen</w:t>
      </w:r>
    </w:p>
    <w:p w:rsidR="00E764B2" w:rsidP="00E764B2">
      <w:pPr>
        <w:pStyle w:val="BodyText"/>
      </w:pPr>
      <w:r>
        <w:t>Ciczie</w:t>
      </w:r>
      <w:r>
        <w:t xml:space="preserve"> </w:t>
      </w:r>
      <w:r>
        <w:t>Weidby</w:t>
      </w:r>
      <w:r>
        <w:t xml:space="preserve"> har frågat mig om jag </w:t>
      </w:r>
      <w:r>
        <w:t>avser att öka Arbetsförmedlingens anslag så att myndigheten de facto får bättre förutsättningar att hantera en ökande arbetslöshet.</w:t>
      </w:r>
    </w:p>
    <w:p w:rsidR="0048459C" w:rsidP="00E764B2">
      <w:pPr>
        <w:pStyle w:val="BodyText"/>
      </w:pPr>
      <w:r w:rsidRPr="0048459C">
        <w:t>Regeringen bedömer att det finns utrymme för effektiviseringar av arbetsmarknadspolitiken. För att den arbetsmarknadspolitiska verksamheten ska fungera väl behöver Arbetsförmedlingen och de insatser som myndigheten har till sitt förfogande vara effektiva.</w:t>
      </w:r>
    </w:p>
    <w:p w:rsidR="005841CA" w:rsidP="003638A3">
      <w:pPr>
        <w:pStyle w:val="BodyText"/>
      </w:pPr>
      <w:r w:rsidRPr="0048459C">
        <w:t>Behovet av medel för kommande år ses över inom ramen för arbetet med budgetpropositionen för 2024. Regeringen följer utvecklingen av arbetslösheten noga.</w:t>
      </w:r>
    </w:p>
    <w:p w:rsidR="00E764B2" w:rsidP="00026E07">
      <w:pPr>
        <w:pStyle w:val="BodyText"/>
      </w:pPr>
      <w:r>
        <w:t xml:space="preserve">Stockholm den </w:t>
      </w:r>
      <w:sdt>
        <w:sdtPr>
          <w:id w:val="-1225218591"/>
          <w:placeholder>
            <w:docPart w:val="B3C46B108599462CB3D176B44AE0F33E"/>
          </w:placeholder>
          <w:dataBinding w:xpath="/ns0:DocumentInfo[1]/ns0:BaseInfo[1]/ns0:HeaderDate[1]" w:storeItemID="{43F72B87-8731-4587-819C-DA7D22DE67E9}" w:prefixMappings="xmlns:ns0='http://lp/documentinfo/RK' "/>
          <w:date w:fullDate="2023-05-24T00:00:00Z">
            <w:dateFormat w:val="d MMMM yyyy"/>
            <w:lid w:val="sv-SE"/>
            <w:storeMappedDataAs w:val="dateTime"/>
            <w:calendar w:val="gregorian"/>
          </w:date>
        </w:sdtPr>
        <w:sdtContent>
          <w:r w:rsidR="008C15EB">
            <w:t>24</w:t>
          </w:r>
          <w:r w:rsidR="003C7FA1">
            <w:t xml:space="preserve"> maj 2023</w:t>
          </w:r>
        </w:sdtContent>
      </w:sdt>
    </w:p>
    <w:p w:rsidR="00E764B2" w:rsidP="004E7A8F">
      <w:pPr>
        <w:pStyle w:val="Brdtextutanavstnd"/>
      </w:pPr>
    </w:p>
    <w:p w:rsidR="00E764B2" w:rsidP="004E7A8F">
      <w:pPr>
        <w:pStyle w:val="Brdtextutanavstnd"/>
      </w:pPr>
    </w:p>
    <w:p w:rsidR="00E764B2" w:rsidP="00DB48AB">
      <w:pPr>
        <w:pStyle w:val="BodyText"/>
      </w:pPr>
      <w:r>
        <w:t>Johan Pehrson</w:t>
      </w:r>
    </w:p>
    <w:p w:rsidR="008C15EB" w:rsidRPr="008C15EB" w:rsidP="008C15EB"/>
    <w:p w:rsidR="008C15EB" w:rsidRPr="008C15EB" w:rsidP="008C15EB"/>
    <w:p w:rsidR="008C15EB" w:rsidRPr="008C15EB" w:rsidP="008C15EB"/>
    <w:p w:rsidR="008C15EB" w:rsidRPr="008C15EB" w:rsidP="008C15EB"/>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764B2" w:rsidRPr="007D73AB">
          <w:pPr>
            <w:pStyle w:val="Header"/>
          </w:pPr>
        </w:p>
      </w:tc>
      <w:tc>
        <w:tcPr>
          <w:tcW w:w="3170" w:type="dxa"/>
          <w:vAlign w:val="bottom"/>
        </w:tcPr>
        <w:p w:rsidR="00E764B2" w:rsidRPr="007D73AB" w:rsidP="00340DE0">
          <w:pPr>
            <w:pStyle w:val="Header"/>
          </w:pPr>
        </w:p>
      </w:tc>
      <w:tc>
        <w:tcPr>
          <w:tcW w:w="1134" w:type="dxa"/>
        </w:tcPr>
        <w:p w:rsidR="00E764B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764B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764B2" w:rsidRPr="00710A6C" w:rsidP="00EE3C0F">
          <w:pPr>
            <w:pStyle w:val="Header"/>
            <w:rPr>
              <w:b/>
            </w:rPr>
          </w:pPr>
        </w:p>
        <w:p w:rsidR="00E764B2" w:rsidP="00EE3C0F">
          <w:pPr>
            <w:pStyle w:val="Header"/>
          </w:pPr>
        </w:p>
        <w:p w:rsidR="00E764B2" w:rsidP="00EE3C0F">
          <w:pPr>
            <w:pStyle w:val="Header"/>
          </w:pPr>
        </w:p>
        <w:p w:rsidR="00E764B2" w:rsidP="00EE3C0F">
          <w:pPr>
            <w:pStyle w:val="Header"/>
          </w:pPr>
        </w:p>
        <w:sdt>
          <w:sdtPr>
            <w:alias w:val="Dnr"/>
            <w:tag w:val="ccRKShow_Dnr"/>
            <w:id w:val="-829283628"/>
            <w:placeholder>
              <w:docPart w:val="1FB70366B7534045881FB9B4EB2F60CD"/>
            </w:placeholder>
            <w:dataBinding w:xpath="/ns0:DocumentInfo[1]/ns0:BaseInfo[1]/ns0:Dnr[1]" w:storeItemID="{43F72B87-8731-4587-819C-DA7D22DE67E9}" w:prefixMappings="xmlns:ns0='http://lp/documentinfo/RK' "/>
            <w:text/>
          </w:sdtPr>
          <w:sdtContent>
            <w:p w:rsidR="00E764B2" w:rsidP="00EE3C0F">
              <w:pPr>
                <w:pStyle w:val="Header"/>
              </w:pPr>
              <w:r>
                <w:t>A2023/007</w:t>
              </w:r>
              <w:r w:rsidR="008C15EB">
                <w:t>43</w:t>
              </w:r>
            </w:p>
          </w:sdtContent>
        </w:sdt>
        <w:p w:rsidR="00E764B2" w:rsidP="00EE3C0F">
          <w:pPr>
            <w:pStyle w:val="Header"/>
          </w:pPr>
        </w:p>
      </w:tc>
      <w:tc>
        <w:tcPr>
          <w:tcW w:w="1134" w:type="dxa"/>
        </w:tcPr>
        <w:p w:rsidR="00E764B2" w:rsidP="0094502D">
          <w:pPr>
            <w:pStyle w:val="Header"/>
          </w:pPr>
        </w:p>
        <w:p w:rsidR="00E764B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F7E8BF2E74040F0ACD6F616C1ED418B"/>
          </w:placeholder>
          <w:richText/>
        </w:sdtPr>
        <w:sdtEndPr>
          <w:rPr>
            <w:b w:val="0"/>
          </w:rPr>
        </w:sdtEndPr>
        <w:sdtContent>
          <w:tc>
            <w:tcPr>
              <w:tcW w:w="5534" w:type="dxa"/>
              <w:tcMar>
                <w:right w:w="1134" w:type="dxa"/>
              </w:tcMar>
            </w:tcPr>
            <w:p w:rsidR="00E764B2" w:rsidRPr="00E764B2" w:rsidP="00340DE0">
              <w:pPr>
                <w:pStyle w:val="Header"/>
                <w:rPr>
                  <w:b/>
                </w:rPr>
              </w:pPr>
              <w:r w:rsidRPr="00E764B2">
                <w:rPr>
                  <w:b/>
                </w:rPr>
                <w:t>Arbetsmarknadsdepartementet</w:t>
              </w:r>
            </w:p>
            <w:p w:rsidR="00565344" w:rsidP="00340DE0">
              <w:pPr>
                <w:pStyle w:val="Header"/>
              </w:pPr>
              <w:r w:rsidRPr="00E764B2">
                <w:t>Arbetsmarknads- och integrationsministern</w:t>
              </w:r>
            </w:p>
            <w:p w:rsidR="00E764B2" w:rsidRPr="00340DE0" w:rsidP="00340DE0">
              <w:pPr>
                <w:pStyle w:val="Header"/>
              </w:pPr>
            </w:p>
          </w:tc>
        </w:sdtContent>
      </w:sdt>
      <w:sdt>
        <w:sdtPr>
          <w:alias w:val="Recipient"/>
          <w:tag w:val="ccRKShow_Recipient"/>
          <w:id w:val="-28344517"/>
          <w:placeholder>
            <w:docPart w:val="8B5AD1D1BC67409480CC0AC79BDEC8C1"/>
          </w:placeholder>
          <w:dataBinding w:xpath="/ns0:DocumentInfo[1]/ns0:BaseInfo[1]/ns0:Recipient[1]" w:storeItemID="{43F72B87-8731-4587-819C-DA7D22DE67E9}" w:prefixMappings="xmlns:ns0='http://lp/documentinfo/RK' "/>
          <w:text w:multiLine="1"/>
        </w:sdtPr>
        <w:sdtContent>
          <w:tc>
            <w:tcPr>
              <w:tcW w:w="3170" w:type="dxa"/>
            </w:tcPr>
            <w:p w:rsidR="00E764B2" w:rsidP="00547B89">
              <w:pPr>
                <w:pStyle w:val="Header"/>
              </w:pPr>
              <w:r>
                <w:t>Till riksdagen</w:t>
              </w:r>
            </w:p>
          </w:tc>
        </w:sdtContent>
      </w:sdt>
      <w:tc>
        <w:tcPr>
          <w:tcW w:w="1134" w:type="dxa"/>
        </w:tcPr>
        <w:p w:rsidR="00E764B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BE01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B70366B7534045881FB9B4EB2F60CD"/>
        <w:category>
          <w:name w:val="Allmänt"/>
          <w:gallery w:val="placeholder"/>
        </w:category>
        <w:types>
          <w:type w:val="bbPlcHdr"/>
        </w:types>
        <w:behaviors>
          <w:behavior w:val="content"/>
        </w:behaviors>
        <w:guid w:val="{5B90F1BB-F805-46BB-B0CB-317DE22EAD96}"/>
      </w:docPartPr>
      <w:docPartBody>
        <w:p w:rsidR="00364416" w:rsidP="00717AEA">
          <w:pPr>
            <w:pStyle w:val="1FB70366B7534045881FB9B4EB2F60CD"/>
          </w:pPr>
          <w:r>
            <w:rPr>
              <w:rStyle w:val="PlaceholderText"/>
            </w:rPr>
            <w:t xml:space="preserve"> </w:t>
          </w:r>
        </w:p>
      </w:docPartBody>
    </w:docPart>
    <w:docPart>
      <w:docPartPr>
        <w:name w:val="0F7E8BF2E74040F0ACD6F616C1ED418B"/>
        <w:category>
          <w:name w:val="Allmänt"/>
          <w:gallery w:val="placeholder"/>
        </w:category>
        <w:types>
          <w:type w:val="bbPlcHdr"/>
        </w:types>
        <w:behaviors>
          <w:behavior w:val="content"/>
        </w:behaviors>
        <w:guid w:val="{30549329-00B1-4278-8885-31A8E8C53058}"/>
      </w:docPartPr>
      <w:docPartBody>
        <w:p w:rsidR="00364416" w:rsidP="00717AEA">
          <w:pPr>
            <w:pStyle w:val="0F7E8BF2E74040F0ACD6F616C1ED418B1"/>
          </w:pPr>
          <w:r>
            <w:rPr>
              <w:rStyle w:val="PlaceholderText"/>
            </w:rPr>
            <w:t xml:space="preserve"> </w:t>
          </w:r>
        </w:p>
      </w:docPartBody>
    </w:docPart>
    <w:docPart>
      <w:docPartPr>
        <w:name w:val="8B5AD1D1BC67409480CC0AC79BDEC8C1"/>
        <w:category>
          <w:name w:val="Allmänt"/>
          <w:gallery w:val="placeholder"/>
        </w:category>
        <w:types>
          <w:type w:val="bbPlcHdr"/>
        </w:types>
        <w:behaviors>
          <w:behavior w:val="content"/>
        </w:behaviors>
        <w:guid w:val="{3C6DB916-AAC7-4809-87E8-A8A450D25850}"/>
      </w:docPartPr>
      <w:docPartBody>
        <w:p w:rsidR="00364416" w:rsidP="00717AEA">
          <w:pPr>
            <w:pStyle w:val="8B5AD1D1BC67409480CC0AC79BDEC8C1"/>
          </w:pPr>
          <w:r>
            <w:rPr>
              <w:rStyle w:val="PlaceholderText"/>
            </w:rPr>
            <w:t xml:space="preserve"> </w:t>
          </w:r>
        </w:p>
      </w:docPartBody>
    </w:docPart>
    <w:docPart>
      <w:docPartPr>
        <w:name w:val="B3C46B108599462CB3D176B44AE0F33E"/>
        <w:category>
          <w:name w:val="Allmänt"/>
          <w:gallery w:val="placeholder"/>
        </w:category>
        <w:types>
          <w:type w:val="bbPlcHdr"/>
        </w:types>
        <w:behaviors>
          <w:behavior w:val="content"/>
        </w:behaviors>
        <w:guid w:val="{0F871342-235A-40DF-A3D1-DD8558C67E8F}"/>
      </w:docPartPr>
      <w:docPartBody>
        <w:p w:rsidR="00364416" w:rsidP="00717AEA">
          <w:pPr>
            <w:pStyle w:val="B3C46B108599462CB3D176B44AE0F33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AEA"/>
    <w:rPr>
      <w:noProof w:val="0"/>
      <w:color w:val="808080"/>
    </w:rPr>
  </w:style>
  <w:style w:type="paragraph" w:customStyle="1" w:styleId="1FB70366B7534045881FB9B4EB2F60CD">
    <w:name w:val="1FB70366B7534045881FB9B4EB2F60CD"/>
    <w:rsid w:val="00717AEA"/>
  </w:style>
  <w:style w:type="paragraph" w:customStyle="1" w:styleId="8B5AD1D1BC67409480CC0AC79BDEC8C1">
    <w:name w:val="8B5AD1D1BC67409480CC0AC79BDEC8C1"/>
    <w:rsid w:val="00717AEA"/>
  </w:style>
  <w:style w:type="paragraph" w:customStyle="1" w:styleId="0F7E8BF2E74040F0ACD6F616C1ED418B1">
    <w:name w:val="0F7E8BF2E74040F0ACD6F616C1ED418B1"/>
    <w:rsid w:val="00717A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3C46B108599462CB3D176B44AE0F33E">
    <w:name w:val="B3C46B108599462CB3D176B44AE0F33E"/>
    <w:rsid w:val="00717AE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Arbetsmarknads- och integrationsministern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2023-05-24T00:00:00</HeaderDate>
    <Office/>
    <Dnr>A2023/00743</Dnr>
    <ParagrafNr/>
    <DocumentTitle/>
    <VisitingAddress/>
    <Extra1/>
    <Extra2/>
    <Extra3>Jonny Cato</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dd3328fd-4b7d-408d-a2d5-370bc3e903c3</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6B370-129F-4FEC-B3BE-B89D80F63D8F}"/>
</file>

<file path=customXml/itemProps2.xml><?xml version="1.0" encoding="utf-8"?>
<ds:datastoreItem xmlns:ds="http://schemas.openxmlformats.org/officeDocument/2006/customXml" ds:itemID="{43F72B87-8731-4587-819C-DA7D22DE67E9}"/>
</file>

<file path=customXml/itemProps3.xml><?xml version="1.0" encoding="utf-8"?>
<ds:datastoreItem xmlns:ds="http://schemas.openxmlformats.org/officeDocument/2006/customXml" ds:itemID="{BCD1CB02-0E38-47E4-ABB0-8B4A04E9E71A}"/>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A15C395-4544-45D3-BD3F-CAAC95C55B96}"/>
</file>

<file path=docProps/app.xml><?xml version="1.0" encoding="utf-8"?>
<Properties xmlns="http://schemas.openxmlformats.org/officeDocument/2006/extended-properties" xmlns:vt="http://schemas.openxmlformats.org/officeDocument/2006/docPropsVTypes">
  <Template>RK Basmall</Template>
  <TotalTime>0</TotalTime>
  <Pages>1</Pages>
  <Words>109</Words>
  <Characters>583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2022.23.673 - Svar - Arbetsförmedlingen av Ciczie Weidby (V).docx</dc:title>
  <cp:revision>5</cp:revision>
  <dcterms:created xsi:type="dcterms:W3CDTF">2023-05-16T12:42:00Z</dcterms:created>
  <dcterms:modified xsi:type="dcterms:W3CDTF">2023-05-23T13:16:00Z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ec5193c8-d2ec-4e66-b953-25035b3015bd</vt:lpwstr>
  </property>
</Properties>
</file>