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AE" w:rsidRDefault="005F10AE" w:rsidP="00DA0661">
      <w:pPr>
        <w:pStyle w:val="Rubrik"/>
      </w:pPr>
      <w:bookmarkStart w:id="0" w:name="Start"/>
      <w:bookmarkEnd w:id="0"/>
      <w:r>
        <w:t xml:space="preserve">Svar på fråga 2017/18:774 av </w:t>
      </w:r>
      <w:sdt>
        <w:sdtPr>
          <w:alias w:val="Frågeställare"/>
          <w:tag w:val="delete"/>
          <w:id w:val="-211816850"/>
          <w:placeholder>
            <w:docPart w:val="69F7D25FE1374717BF662A7CDF514CDC"/>
          </w:placeholder>
          <w:dataBinding w:prefixMappings="xmlns:ns0='http://lp/documentinfo/RK' " w:xpath="/ns0:DocumentInfo[1]/ns0:BaseInfo[1]/ns0:Extra3[1]" w:storeItemID="{CBE1C005-AB10-4B46-AC08-1758CF0B990E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2576F07B9D7419D8D6EC07C8757F76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Vinterväghållningen i Sverige</w:t>
      </w:r>
    </w:p>
    <w:p w:rsidR="005F10AE" w:rsidRDefault="00C2498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6F73BE4C4E16447FBC1DAAED57182BED"/>
          </w:placeholder>
          <w:dataBinding w:prefixMappings="xmlns:ns0='http://lp/documentinfo/RK' " w:xpath="/ns0:DocumentInfo[1]/ns0:BaseInfo[1]/ns0:Extra3[1]" w:storeItemID="{CBE1C005-AB10-4B46-AC08-1758CF0B990E}"/>
          <w:text/>
        </w:sdtPr>
        <w:sdtEndPr/>
        <w:sdtContent>
          <w:r w:rsidR="005F10AE">
            <w:t>Lars Beckman</w:t>
          </w:r>
        </w:sdtContent>
      </w:sdt>
      <w:r w:rsidR="005F10AE">
        <w:t xml:space="preserve"> har frågat mig vad jag menar med att det finns felaktigheter i beskrivningen av att vinterväghållningen i Sverige är bristfällig.</w:t>
      </w:r>
    </w:p>
    <w:p w:rsidR="005F10AE" w:rsidRDefault="00FC1639" w:rsidP="002749F7">
      <w:pPr>
        <w:pStyle w:val="Brdtext"/>
      </w:pPr>
      <w:r>
        <w:t xml:space="preserve">Som jag påtalade i den interpellationsdebatt jag </w:t>
      </w:r>
      <w:r w:rsidR="00DF7866">
        <w:t xml:space="preserve">nyligen </w:t>
      </w:r>
      <w:r>
        <w:t>hade med Lars Beckman</w:t>
      </w:r>
      <w:r w:rsidR="004078A9">
        <w:t xml:space="preserve"> så tänker jag som </w:t>
      </w:r>
      <w:r w:rsidR="00263915">
        <w:t>statsråd inte bedöma huruvida rapporter och u</w:t>
      </w:r>
      <w:r w:rsidR="004078A9">
        <w:t>nderlag är felaktiga eller inte</w:t>
      </w:r>
      <w:r w:rsidR="00263915">
        <w:t>.</w:t>
      </w:r>
    </w:p>
    <w:p w:rsidR="00AB5FCC" w:rsidRDefault="00AB5FCC" w:rsidP="006A12F1">
      <w:pPr>
        <w:pStyle w:val="Brdtext"/>
      </w:pPr>
      <w:r>
        <w:t>Att det förkommer brister i vinterväghållningen som beror på misskötsel eller slarv är dock oacceptabelt. Det är något som ska bekämpas och det uppdraget och ansvaret har Trafikverket.</w:t>
      </w:r>
    </w:p>
    <w:p w:rsidR="005F10AE" w:rsidRDefault="005F10A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4910E7680434E4C9950CFE4A41249DE"/>
          </w:placeholder>
          <w:dataBinding w:prefixMappings="xmlns:ns0='http://lp/documentinfo/RK' " w:xpath="/ns0:DocumentInfo[1]/ns0:BaseInfo[1]/ns0:HeaderDate[1]" w:storeItemID="{CBE1C005-AB10-4B46-AC08-1758CF0B990E}"/>
          <w:date w:fullDate="2018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04895">
            <w:t>19 februari 2018</w:t>
          </w:r>
        </w:sdtContent>
      </w:sdt>
    </w:p>
    <w:p w:rsidR="005F10AE" w:rsidRDefault="005F10AE" w:rsidP="004E7A8F">
      <w:pPr>
        <w:pStyle w:val="Brdtextutanavstnd"/>
      </w:pPr>
    </w:p>
    <w:p w:rsidR="00C24987" w:rsidRDefault="00C24987" w:rsidP="004E7A8F">
      <w:pPr>
        <w:pStyle w:val="Brdtextutanavstnd"/>
      </w:pPr>
      <w:bookmarkStart w:id="1" w:name="_GoBack"/>
      <w:bookmarkEnd w:id="1"/>
    </w:p>
    <w:sdt>
      <w:sdtPr>
        <w:alias w:val="Klicka på listpilen"/>
        <w:tag w:val="run-loadAllMinistersFromDep_control-cmdAvsandare_bindto-SenderTitle_delete"/>
        <w:id w:val="-122627287"/>
        <w:placeholder>
          <w:docPart w:val="578396E169374618BEE87DD2DF7B582E"/>
        </w:placeholder>
        <w:dataBinding w:prefixMappings="xmlns:ns0='http://lp/documentinfo/RK' " w:xpath="/ns0:DocumentInfo[1]/ns0:BaseInfo[1]/ns0:TopSender[1]" w:storeItemID="{CBE1C005-AB10-4B46-AC08-1758CF0B990E}"/>
        <w:comboBox w:lastValue="Infrastruktur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:rsidR="005F10AE" w:rsidRDefault="005F10AE" w:rsidP="00422A41">
          <w:pPr>
            <w:pStyle w:val="Brdtext"/>
          </w:pPr>
          <w:r>
            <w:t>Tomas Eneroth</w:t>
          </w:r>
        </w:p>
      </w:sdtContent>
    </w:sdt>
    <w:p w:rsidR="005F10AE" w:rsidRPr="00DB48AB" w:rsidRDefault="005F10AE" w:rsidP="00DB48AB">
      <w:pPr>
        <w:pStyle w:val="Brdtext"/>
      </w:pPr>
    </w:p>
    <w:sectPr w:rsidR="005F10AE" w:rsidRPr="00DB48AB" w:rsidSect="005F10A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9A" w:rsidRDefault="007A179A" w:rsidP="00A87A54">
      <w:pPr>
        <w:spacing w:after="0" w:line="240" w:lineRule="auto"/>
      </w:pPr>
      <w:r>
        <w:separator/>
      </w:r>
    </w:p>
  </w:endnote>
  <w:endnote w:type="continuationSeparator" w:id="0">
    <w:p w:rsidR="007A179A" w:rsidRDefault="007A179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6391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9508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9A" w:rsidRDefault="007A179A" w:rsidP="00A87A54">
      <w:pPr>
        <w:spacing w:after="0" w:line="240" w:lineRule="auto"/>
      </w:pPr>
      <w:r>
        <w:separator/>
      </w:r>
    </w:p>
  </w:footnote>
  <w:footnote w:type="continuationSeparator" w:id="0">
    <w:p w:rsidR="007A179A" w:rsidRDefault="007A179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10AE" w:rsidTr="00C93EBA">
      <w:trPr>
        <w:trHeight w:val="227"/>
      </w:trPr>
      <w:tc>
        <w:tcPr>
          <w:tcW w:w="5534" w:type="dxa"/>
        </w:tcPr>
        <w:p w:rsidR="005F10AE" w:rsidRPr="007D73AB" w:rsidRDefault="005F10AE">
          <w:pPr>
            <w:pStyle w:val="Sidhuvud"/>
          </w:pPr>
        </w:p>
      </w:tc>
      <w:tc>
        <w:tcPr>
          <w:tcW w:w="3170" w:type="dxa"/>
          <w:vAlign w:val="bottom"/>
        </w:tcPr>
        <w:p w:rsidR="005F10AE" w:rsidRPr="007D73AB" w:rsidRDefault="005F10AE" w:rsidP="00340DE0">
          <w:pPr>
            <w:pStyle w:val="Sidhuvud"/>
          </w:pPr>
        </w:p>
      </w:tc>
      <w:tc>
        <w:tcPr>
          <w:tcW w:w="1134" w:type="dxa"/>
        </w:tcPr>
        <w:p w:rsidR="005F10AE" w:rsidRDefault="005F10AE" w:rsidP="005A703A">
          <w:pPr>
            <w:pStyle w:val="Sidhuvud"/>
          </w:pPr>
        </w:p>
      </w:tc>
    </w:tr>
    <w:tr w:rsidR="005F10AE" w:rsidTr="00C93EBA">
      <w:trPr>
        <w:trHeight w:val="1928"/>
      </w:trPr>
      <w:tc>
        <w:tcPr>
          <w:tcW w:w="5534" w:type="dxa"/>
        </w:tcPr>
        <w:p w:rsidR="005F10AE" w:rsidRPr="00340DE0" w:rsidRDefault="005F10A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8CAC43" wp14:editId="3AB932A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F10AE" w:rsidRPr="00710A6C" w:rsidRDefault="005F10AE" w:rsidP="00EE3C0F">
          <w:pPr>
            <w:pStyle w:val="Sidhuvud"/>
            <w:rPr>
              <w:b/>
            </w:rPr>
          </w:pPr>
        </w:p>
        <w:p w:rsidR="005F10AE" w:rsidRDefault="005F10AE" w:rsidP="00EE3C0F">
          <w:pPr>
            <w:pStyle w:val="Sidhuvud"/>
          </w:pPr>
        </w:p>
        <w:p w:rsidR="005F10AE" w:rsidRDefault="005F10AE" w:rsidP="00EE3C0F">
          <w:pPr>
            <w:pStyle w:val="Sidhuvud"/>
          </w:pPr>
        </w:p>
        <w:p w:rsidR="005F10AE" w:rsidRDefault="005F10A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53D6669EF124CDD99FF2730223D7FB5"/>
            </w:placeholder>
            <w:dataBinding w:prefixMappings="xmlns:ns0='http://lp/documentinfo/RK' " w:xpath="/ns0:DocumentInfo[1]/ns0:BaseInfo[1]/ns0:Dnr[1]" w:storeItemID="{CBE1C005-AB10-4B46-AC08-1758CF0B990E}"/>
            <w:text/>
          </w:sdtPr>
          <w:sdtEndPr/>
          <w:sdtContent>
            <w:p w:rsidR="005F10AE" w:rsidRDefault="005F10AE" w:rsidP="00EE3C0F">
              <w:pPr>
                <w:pStyle w:val="Sidhuvud"/>
              </w:pPr>
              <w:r>
                <w:t>N2018/00993/TIF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A0055C48F742B99827069441A67B89"/>
            </w:placeholder>
            <w:showingPlcHdr/>
            <w:dataBinding w:prefixMappings="xmlns:ns0='http://lp/documentinfo/RK' " w:xpath="/ns0:DocumentInfo[1]/ns0:BaseInfo[1]/ns0:DocNumber[1]" w:storeItemID="{CBE1C005-AB10-4B46-AC08-1758CF0B990E}"/>
            <w:text/>
          </w:sdtPr>
          <w:sdtEndPr/>
          <w:sdtContent>
            <w:p w:rsidR="005F10AE" w:rsidRDefault="005F10A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F10AE" w:rsidRDefault="005F10AE" w:rsidP="00EE3C0F">
          <w:pPr>
            <w:pStyle w:val="Sidhuvud"/>
          </w:pPr>
        </w:p>
      </w:tc>
      <w:tc>
        <w:tcPr>
          <w:tcW w:w="1134" w:type="dxa"/>
        </w:tcPr>
        <w:p w:rsidR="005F10AE" w:rsidRDefault="005F10AE" w:rsidP="0094502D">
          <w:pPr>
            <w:pStyle w:val="Sidhuvud"/>
          </w:pPr>
        </w:p>
        <w:p w:rsidR="005F10AE" w:rsidRPr="0094502D" w:rsidRDefault="005F10AE" w:rsidP="00EC71A6">
          <w:pPr>
            <w:pStyle w:val="Sidhuvud"/>
          </w:pPr>
        </w:p>
      </w:tc>
    </w:tr>
    <w:tr w:rsidR="005F10A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F271A742494578A5A244724606088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F10AE" w:rsidRPr="005F10AE" w:rsidRDefault="005F10AE" w:rsidP="00340DE0">
              <w:pPr>
                <w:pStyle w:val="Sidhuvud"/>
                <w:rPr>
                  <w:b/>
                </w:rPr>
              </w:pPr>
              <w:r w:rsidRPr="005F10AE">
                <w:rPr>
                  <w:b/>
                </w:rPr>
                <w:t>Näringsdepartementet</w:t>
              </w:r>
            </w:p>
            <w:p w:rsidR="005F10AE" w:rsidRPr="00BB058E" w:rsidRDefault="005F10AE" w:rsidP="00340DE0">
              <w:pPr>
                <w:pStyle w:val="Sidhuvud"/>
              </w:pPr>
              <w:r w:rsidRPr="005F10AE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92234CEADD45B781164C2163B137DB"/>
          </w:placeholder>
          <w:dataBinding w:prefixMappings="xmlns:ns0='http://lp/documentinfo/RK' " w:xpath="/ns0:DocumentInfo[1]/ns0:BaseInfo[1]/ns0:Recipient[1]" w:storeItemID="{CBE1C005-AB10-4B46-AC08-1758CF0B990E}"/>
          <w:text w:multiLine="1"/>
        </w:sdtPr>
        <w:sdtEndPr/>
        <w:sdtContent>
          <w:tc>
            <w:tcPr>
              <w:tcW w:w="3170" w:type="dxa"/>
            </w:tcPr>
            <w:p w:rsidR="005F10AE" w:rsidRDefault="005F10A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F10AE" w:rsidRDefault="005F10A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AE"/>
    <w:rsid w:val="00000290"/>
    <w:rsid w:val="00004D5C"/>
    <w:rsid w:val="00005F68"/>
    <w:rsid w:val="00006CA7"/>
    <w:rsid w:val="00012B00"/>
    <w:rsid w:val="00013690"/>
    <w:rsid w:val="00014EF6"/>
    <w:rsid w:val="00017197"/>
    <w:rsid w:val="0001725B"/>
    <w:rsid w:val="000203B0"/>
    <w:rsid w:val="00025992"/>
    <w:rsid w:val="00026711"/>
    <w:rsid w:val="0003679E"/>
    <w:rsid w:val="00036C82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4C7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133F"/>
    <w:rsid w:val="00113168"/>
    <w:rsid w:val="0011413E"/>
    <w:rsid w:val="0012033A"/>
    <w:rsid w:val="00121002"/>
    <w:rsid w:val="00122D16"/>
    <w:rsid w:val="00125B5E"/>
    <w:rsid w:val="00126E6B"/>
    <w:rsid w:val="00130EC3"/>
    <w:rsid w:val="00132170"/>
    <w:rsid w:val="001331B1"/>
    <w:rsid w:val="00134837"/>
    <w:rsid w:val="00135111"/>
    <w:rsid w:val="001428E2"/>
    <w:rsid w:val="00145F8F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3915"/>
    <w:rsid w:val="00264503"/>
    <w:rsid w:val="00271D00"/>
    <w:rsid w:val="00275872"/>
    <w:rsid w:val="00281106"/>
    <w:rsid w:val="00282417"/>
    <w:rsid w:val="00282D27"/>
    <w:rsid w:val="00287515"/>
    <w:rsid w:val="00287F0D"/>
    <w:rsid w:val="00292420"/>
    <w:rsid w:val="00296B7A"/>
    <w:rsid w:val="002A15B3"/>
    <w:rsid w:val="002A6820"/>
    <w:rsid w:val="002B6849"/>
    <w:rsid w:val="002C5B48"/>
    <w:rsid w:val="002C75BB"/>
    <w:rsid w:val="002D2647"/>
    <w:rsid w:val="002D4298"/>
    <w:rsid w:val="002D4829"/>
    <w:rsid w:val="002E2C89"/>
    <w:rsid w:val="002E3609"/>
    <w:rsid w:val="002E4D3F"/>
    <w:rsid w:val="002E61A5"/>
    <w:rsid w:val="002F3675"/>
    <w:rsid w:val="002F395C"/>
    <w:rsid w:val="002F59E0"/>
    <w:rsid w:val="002F66A6"/>
    <w:rsid w:val="00301F57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78A9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3143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10AE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085"/>
    <w:rsid w:val="0069523C"/>
    <w:rsid w:val="006962CA"/>
    <w:rsid w:val="006A09DA"/>
    <w:rsid w:val="006A1835"/>
    <w:rsid w:val="006B34B9"/>
    <w:rsid w:val="006B4A30"/>
    <w:rsid w:val="006B7569"/>
    <w:rsid w:val="006C28EE"/>
    <w:rsid w:val="006D2998"/>
    <w:rsid w:val="006D3188"/>
    <w:rsid w:val="006E08FC"/>
    <w:rsid w:val="006F2588"/>
    <w:rsid w:val="006F7C4B"/>
    <w:rsid w:val="00710A6C"/>
    <w:rsid w:val="00710D98"/>
    <w:rsid w:val="00711CE9"/>
    <w:rsid w:val="00712266"/>
    <w:rsid w:val="00712593"/>
    <w:rsid w:val="00712D82"/>
    <w:rsid w:val="007171AB"/>
    <w:rsid w:val="007213D0"/>
    <w:rsid w:val="00730F17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79A"/>
    <w:rsid w:val="007A1856"/>
    <w:rsid w:val="007A1887"/>
    <w:rsid w:val="007A629C"/>
    <w:rsid w:val="007A6348"/>
    <w:rsid w:val="007B023C"/>
    <w:rsid w:val="007C44FF"/>
    <w:rsid w:val="007C7BDB"/>
    <w:rsid w:val="007D620C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61A4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31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4286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133E"/>
    <w:rsid w:val="00A8483F"/>
    <w:rsid w:val="00A870B0"/>
    <w:rsid w:val="00A87A54"/>
    <w:rsid w:val="00AA1809"/>
    <w:rsid w:val="00AB5033"/>
    <w:rsid w:val="00AB5519"/>
    <w:rsid w:val="00AB5FCC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058E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2CE6"/>
    <w:rsid w:val="00C141C6"/>
    <w:rsid w:val="00C16F5A"/>
    <w:rsid w:val="00C2071A"/>
    <w:rsid w:val="00C20ACB"/>
    <w:rsid w:val="00C23703"/>
    <w:rsid w:val="00C24987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624"/>
    <w:rsid w:val="00CB6A8A"/>
    <w:rsid w:val="00CB6EDE"/>
    <w:rsid w:val="00CC41BA"/>
    <w:rsid w:val="00CD17C1"/>
    <w:rsid w:val="00CD1C6C"/>
    <w:rsid w:val="00CD2B94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12E0"/>
    <w:rsid w:val="00DA5C0D"/>
    <w:rsid w:val="00DB714B"/>
    <w:rsid w:val="00DC10F6"/>
    <w:rsid w:val="00DC3E45"/>
    <w:rsid w:val="00DC4598"/>
    <w:rsid w:val="00DD0722"/>
    <w:rsid w:val="00DD212F"/>
    <w:rsid w:val="00DE0552"/>
    <w:rsid w:val="00DE7D9B"/>
    <w:rsid w:val="00DF5BFB"/>
    <w:rsid w:val="00DF5CD6"/>
    <w:rsid w:val="00DF7866"/>
    <w:rsid w:val="00E022DA"/>
    <w:rsid w:val="00E03BCB"/>
    <w:rsid w:val="00E04895"/>
    <w:rsid w:val="00E124DC"/>
    <w:rsid w:val="00E26DDF"/>
    <w:rsid w:val="00E30167"/>
    <w:rsid w:val="00E33493"/>
    <w:rsid w:val="00E33E08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1559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96ED4"/>
    <w:rsid w:val="00FA41B4"/>
    <w:rsid w:val="00FA5DDD"/>
    <w:rsid w:val="00FA7644"/>
    <w:rsid w:val="00FC069A"/>
    <w:rsid w:val="00FC1639"/>
    <w:rsid w:val="00FC450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FDDBA"/>
  <w15:docId w15:val="{249C60E2-F186-46EC-81A6-11B1A9E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DE7D9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3D6669EF124CDD99FF2730223D7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690FB-3320-4AC9-84B2-1EDA44D04232}"/>
      </w:docPartPr>
      <w:docPartBody>
        <w:p w:rsidR="003B64DC" w:rsidRDefault="00424D31" w:rsidP="00424D31">
          <w:pPr>
            <w:pStyle w:val="C53D6669EF124CDD99FF2730223D7F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A0055C48F742B99827069441A67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62F72-DEDE-4766-8B0D-9FE352064A47}"/>
      </w:docPartPr>
      <w:docPartBody>
        <w:p w:rsidR="003B64DC" w:rsidRDefault="00424D31" w:rsidP="00424D31">
          <w:pPr>
            <w:pStyle w:val="27A0055C48F742B99827069441A67B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F271A742494578A5A2447246060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62A47-5156-4554-93DE-C3180D366BB8}"/>
      </w:docPartPr>
      <w:docPartBody>
        <w:p w:rsidR="003B64DC" w:rsidRDefault="00424D31" w:rsidP="00424D31">
          <w:pPr>
            <w:pStyle w:val="DBF271A742494578A5A24472460608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92234CEADD45B781164C2163B13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3609A-559A-4956-A012-51193959879B}"/>
      </w:docPartPr>
      <w:docPartBody>
        <w:p w:rsidR="003B64DC" w:rsidRDefault="00424D31" w:rsidP="00424D31">
          <w:pPr>
            <w:pStyle w:val="BA92234CEADD45B781164C2163B137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7D25FE1374717BF662A7CDF514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7B575-FFD0-4852-BD67-6E96E8658CAD}"/>
      </w:docPartPr>
      <w:docPartBody>
        <w:p w:rsidR="003B64DC" w:rsidRDefault="00424D31" w:rsidP="00424D31">
          <w:pPr>
            <w:pStyle w:val="69F7D25FE1374717BF662A7CDF514CD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2576F07B9D7419D8D6EC07C8757F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316A9-4715-48CF-AA4A-ECEA7C1B3572}"/>
      </w:docPartPr>
      <w:docPartBody>
        <w:p w:rsidR="003B64DC" w:rsidRDefault="00424D31" w:rsidP="00424D31">
          <w:pPr>
            <w:pStyle w:val="82576F07B9D7419D8D6EC07C8757F76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F73BE4C4E16447FBC1DAAED57182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D47A0-613C-453A-85A8-D132A4CBBF82}"/>
      </w:docPartPr>
      <w:docPartBody>
        <w:p w:rsidR="003B64DC" w:rsidRDefault="00424D31" w:rsidP="00424D31">
          <w:pPr>
            <w:pStyle w:val="6F73BE4C4E16447FBC1DAAED57182BE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4910E7680434E4C9950CFE4A4124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31124-C906-4950-AFEF-CD75E3C6548B}"/>
      </w:docPartPr>
      <w:docPartBody>
        <w:p w:rsidR="003B64DC" w:rsidRDefault="00424D31" w:rsidP="00424D31">
          <w:pPr>
            <w:pStyle w:val="34910E7680434E4C9950CFE4A41249D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78396E169374618BEE87DD2DF7B5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6A614-C2BF-4CE9-8F82-57AD6D05DA6E}"/>
      </w:docPartPr>
      <w:docPartBody>
        <w:p w:rsidR="003B64DC" w:rsidRDefault="00424D31" w:rsidP="00424D31">
          <w:pPr>
            <w:pStyle w:val="578396E169374618BEE87DD2DF7B582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31"/>
    <w:rsid w:val="002B3E27"/>
    <w:rsid w:val="003B64DC"/>
    <w:rsid w:val="004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9D9B887B304497A0A2A0043F1FC2FC">
    <w:name w:val="119D9B887B304497A0A2A0043F1FC2FC"/>
    <w:rsid w:val="00424D31"/>
  </w:style>
  <w:style w:type="character" w:styleId="Platshllartext">
    <w:name w:val="Placeholder Text"/>
    <w:basedOn w:val="Standardstycketeckensnitt"/>
    <w:uiPriority w:val="99"/>
    <w:semiHidden/>
    <w:rsid w:val="00424D31"/>
    <w:rPr>
      <w:noProof w:val="0"/>
      <w:color w:val="808080"/>
    </w:rPr>
  </w:style>
  <w:style w:type="paragraph" w:customStyle="1" w:styleId="FB72D0E0AB084A9E881B89B58790B62F">
    <w:name w:val="FB72D0E0AB084A9E881B89B58790B62F"/>
    <w:rsid w:val="00424D31"/>
  </w:style>
  <w:style w:type="paragraph" w:customStyle="1" w:styleId="0458160CFF67428794AC4653AC9305DE">
    <w:name w:val="0458160CFF67428794AC4653AC9305DE"/>
    <w:rsid w:val="00424D31"/>
  </w:style>
  <w:style w:type="paragraph" w:customStyle="1" w:styleId="BBE7B52CF9B342CCA1304EB6A97468E3">
    <w:name w:val="BBE7B52CF9B342CCA1304EB6A97468E3"/>
    <w:rsid w:val="00424D31"/>
  </w:style>
  <w:style w:type="paragraph" w:customStyle="1" w:styleId="C53D6669EF124CDD99FF2730223D7FB5">
    <w:name w:val="C53D6669EF124CDD99FF2730223D7FB5"/>
    <w:rsid w:val="00424D31"/>
  </w:style>
  <w:style w:type="paragraph" w:customStyle="1" w:styleId="27A0055C48F742B99827069441A67B89">
    <w:name w:val="27A0055C48F742B99827069441A67B89"/>
    <w:rsid w:val="00424D31"/>
  </w:style>
  <w:style w:type="paragraph" w:customStyle="1" w:styleId="679FE6E1516A43CA9C4CE7BCDA90B9B5">
    <w:name w:val="679FE6E1516A43CA9C4CE7BCDA90B9B5"/>
    <w:rsid w:val="00424D31"/>
  </w:style>
  <w:style w:type="paragraph" w:customStyle="1" w:styleId="0F5D51980AAF44A8B7561FF7B1B1CD0C">
    <w:name w:val="0F5D51980AAF44A8B7561FF7B1B1CD0C"/>
    <w:rsid w:val="00424D31"/>
  </w:style>
  <w:style w:type="paragraph" w:customStyle="1" w:styleId="AD8DA0814B7B44CFA051F256C436A24C">
    <w:name w:val="AD8DA0814B7B44CFA051F256C436A24C"/>
    <w:rsid w:val="00424D31"/>
  </w:style>
  <w:style w:type="paragraph" w:customStyle="1" w:styleId="DBF271A742494578A5A244724606088A">
    <w:name w:val="DBF271A742494578A5A244724606088A"/>
    <w:rsid w:val="00424D31"/>
  </w:style>
  <w:style w:type="paragraph" w:customStyle="1" w:styleId="BA92234CEADD45B781164C2163B137DB">
    <w:name w:val="BA92234CEADD45B781164C2163B137DB"/>
    <w:rsid w:val="00424D31"/>
  </w:style>
  <w:style w:type="paragraph" w:customStyle="1" w:styleId="69F7D25FE1374717BF662A7CDF514CDC">
    <w:name w:val="69F7D25FE1374717BF662A7CDF514CDC"/>
    <w:rsid w:val="00424D31"/>
  </w:style>
  <w:style w:type="paragraph" w:customStyle="1" w:styleId="82576F07B9D7419D8D6EC07C8757F76B">
    <w:name w:val="82576F07B9D7419D8D6EC07C8757F76B"/>
    <w:rsid w:val="00424D31"/>
  </w:style>
  <w:style w:type="paragraph" w:customStyle="1" w:styleId="F0FFFA15781D4748B794FEE3B3AB41C5">
    <w:name w:val="F0FFFA15781D4748B794FEE3B3AB41C5"/>
    <w:rsid w:val="00424D31"/>
  </w:style>
  <w:style w:type="paragraph" w:customStyle="1" w:styleId="94EB8160AE2A4BDE82009E66ACBEB0D9">
    <w:name w:val="94EB8160AE2A4BDE82009E66ACBEB0D9"/>
    <w:rsid w:val="00424D31"/>
  </w:style>
  <w:style w:type="paragraph" w:customStyle="1" w:styleId="6F73BE4C4E16447FBC1DAAED57182BED">
    <w:name w:val="6F73BE4C4E16447FBC1DAAED57182BED"/>
    <w:rsid w:val="00424D31"/>
  </w:style>
  <w:style w:type="paragraph" w:customStyle="1" w:styleId="34910E7680434E4C9950CFE4A41249DE">
    <w:name w:val="34910E7680434E4C9950CFE4A41249DE"/>
    <w:rsid w:val="00424D31"/>
  </w:style>
  <w:style w:type="paragraph" w:customStyle="1" w:styleId="578396E169374618BEE87DD2DF7B582E">
    <w:name w:val="578396E169374618BEE87DD2DF7B582E"/>
    <w:rsid w:val="00424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195a162b-3b11-45f5-843b-2172ee8259a9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2018-02-19T00:00:00</HeaderDate>
    <Office/>
    <Dnr>N2018/00993/TIF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E29D-A354-4707-ACD1-037070E1FAC2}"/>
</file>

<file path=customXml/itemProps2.xml><?xml version="1.0" encoding="utf-8"?>
<ds:datastoreItem xmlns:ds="http://schemas.openxmlformats.org/officeDocument/2006/customXml" ds:itemID="{530E57B1-5F69-4D7D-8ED8-213CEF38897A}"/>
</file>

<file path=customXml/itemProps3.xml><?xml version="1.0" encoding="utf-8"?>
<ds:datastoreItem xmlns:ds="http://schemas.openxmlformats.org/officeDocument/2006/customXml" ds:itemID="{DF08866C-22E2-44E6-9305-04ADCF5FDA99}"/>
</file>

<file path=customXml/itemProps4.xml><?xml version="1.0" encoding="utf-8"?>
<ds:datastoreItem xmlns:ds="http://schemas.openxmlformats.org/officeDocument/2006/customXml" ds:itemID="{4E5B4295-40E1-4FEC-9C7B-B18E1EEC7F4A}"/>
</file>

<file path=customXml/itemProps5.xml><?xml version="1.0" encoding="utf-8"?>
<ds:datastoreItem xmlns:ds="http://schemas.openxmlformats.org/officeDocument/2006/customXml" ds:itemID="{F426634D-F214-4A9F-A1C1-D7B5025D859E}"/>
</file>

<file path=customXml/itemProps6.xml><?xml version="1.0" encoding="utf-8"?>
<ds:datastoreItem xmlns:ds="http://schemas.openxmlformats.org/officeDocument/2006/customXml" ds:itemID="{F0008A5A-88B9-4368-9FB6-31093C33AE64}"/>
</file>

<file path=customXml/itemProps7.xml><?xml version="1.0" encoding="utf-8"?>
<ds:datastoreItem xmlns:ds="http://schemas.openxmlformats.org/officeDocument/2006/customXml" ds:itemID="{CBE1C005-AB10-4B46-AC08-1758CF0B990E}"/>
</file>

<file path=customXml/itemProps8.xml><?xml version="1.0" encoding="utf-8"?>
<ds:datastoreItem xmlns:ds="http://schemas.openxmlformats.org/officeDocument/2006/customXml" ds:itemID="{D305E370-C194-4B65-811A-791BEEC56E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101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2018-02-15T08:58:00Z</cp:lastPrinted>
  <dcterms:created xsi:type="dcterms:W3CDTF">2018-02-16T14:47:00Z</dcterms:created>
  <dcterms:modified xsi:type="dcterms:W3CDTF">2018-02-16T14:47:00Z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615c57cd-6ede-42cb-ad88-02d9bc497d6c</vt:lpwstr>
  </property>
</Properties>
</file>