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3077" w14:textId="77777777" w:rsidR="00C602DC" w:rsidRDefault="00C602DC" w:rsidP="00DA0661">
      <w:pPr>
        <w:pStyle w:val="Rubrik"/>
      </w:pPr>
      <w:bookmarkStart w:id="0" w:name="Start"/>
      <w:bookmarkEnd w:id="0"/>
      <w:r>
        <w:t>Svar på fråga 20</w:t>
      </w:r>
      <w:r w:rsidR="00C24DD4">
        <w:t>19</w:t>
      </w:r>
      <w:r>
        <w:t>/</w:t>
      </w:r>
      <w:r w:rsidR="00C24DD4">
        <w:t>20</w:t>
      </w:r>
      <w:r>
        <w:t>:</w:t>
      </w:r>
      <w:r w:rsidR="00C24DD4">
        <w:t>470</w:t>
      </w:r>
      <w:r>
        <w:t xml:space="preserve"> av </w:t>
      </w:r>
      <w:r w:rsidRPr="00C602DC">
        <w:t>Linda Westerlund Snecker</w:t>
      </w:r>
      <w:r>
        <w:t xml:space="preserve"> (V)</w:t>
      </w:r>
      <w:r>
        <w:br/>
      </w:r>
      <w:r w:rsidRPr="00C602DC">
        <w:t>Hemlig dataavläsning</w:t>
      </w:r>
    </w:p>
    <w:p w14:paraId="4C9F00B9" w14:textId="77777777" w:rsidR="00C602DC" w:rsidRDefault="00C602DC" w:rsidP="006A12F1">
      <w:pPr>
        <w:pStyle w:val="Brdtext"/>
      </w:pPr>
      <w:r>
        <w:t>Linda Westerlund Snecker har frågat justitie- och migrationsministern Morgan Johansson hur de brottsförebyggande myndigheternas handlings</w:t>
      </w:r>
      <w:r w:rsidR="00DF7958">
        <w:softHyphen/>
      </w:r>
      <w:r>
        <w:t>utrymme, förmåga och möjlighet ser ut för att komma åt kommunikation med hemlig dataavläsning innan den krypteras. Arbetet inom regeringen är så fördelat att det är jag som ska svara på frågan.</w:t>
      </w:r>
    </w:p>
    <w:p w14:paraId="0AEB9B97" w14:textId="77777777" w:rsidR="00C24DD4" w:rsidRDefault="007333D4" w:rsidP="006A12F1">
      <w:pPr>
        <w:pStyle w:val="Brdtext"/>
      </w:pPr>
      <w:r>
        <w:t xml:space="preserve">Det är ett stort problem att dagens </w:t>
      </w:r>
      <w:r w:rsidR="00C24DD4">
        <w:t>regler om hemliga tvångsmedel</w:t>
      </w:r>
      <w:r>
        <w:t xml:space="preserve"> inte tillåter </w:t>
      </w:r>
      <w:r w:rsidR="00C24DD4">
        <w:t xml:space="preserve">de brottsbekämpande myndigheterna att </w:t>
      </w:r>
      <w:r w:rsidR="005E53BF">
        <w:t>ta del av</w:t>
      </w:r>
      <w:r>
        <w:t xml:space="preserve"> krypterad kommu</w:t>
      </w:r>
      <w:r w:rsidR="00DF7958">
        <w:softHyphen/>
      </w:r>
      <w:r>
        <w:t>nikation.</w:t>
      </w:r>
      <w:r w:rsidR="00C24DD4">
        <w:t xml:space="preserve"> Det är </w:t>
      </w:r>
      <w:r w:rsidR="00DF7958">
        <w:t xml:space="preserve">ett av </w:t>
      </w:r>
      <w:r w:rsidR="005E53BF">
        <w:t xml:space="preserve">flera </w:t>
      </w:r>
      <w:r w:rsidR="00DF7958">
        <w:t>skäl</w:t>
      </w:r>
      <w:r w:rsidR="00C24DD4">
        <w:t xml:space="preserve"> till att regeringen </w:t>
      </w:r>
      <w:r w:rsidR="00543812">
        <w:t xml:space="preserve">nu </w:t>
      </w:r>
      <w:r w:rsidR="00DF7958">
        <w:t>föreslår en lag om hemlig dataavläsning, som inom kort lämnas till riksdagen</w:t>
      </w:r>
      <w:r w:rsidR="00C24DD4">
        <w:t>.</w:t>
      </w:r>
      <w:r>
        <w:t xml:space="preserve"> </w:t>
      </w:r>
      <w:r w:rsidR="00DF7958">
        <w:t>Förslaget</w:t>
      </w:r>
      <w:r w:rsidR="00C24DD4">
        <w:t xml:space="preserve"> innebär att de brottsbekämpande myndigheterna under en förundersökning, i under</w:t>
      </w:r>
      <w:r w:rsidR="00DF7958">
        <w:softHyphen/>
      </w:r>
      <w:r w:rsidR="00C24DD4">
        <w:t>rättelseverksamhet och vid särskild utlännings</w:t>
      </w:r>
      <w:r w:rsidR="005E53BF">
        <w:softHyphen/>
      </w:r>
      <w:r w:rsidR="00C24DD4">
        <w:t>kontroll får ökade möjligheter att verkställa befintliga hemliga tvångsmed</w:t>
      </w:r>
      <w:r w:rsidR="005E53BF">
        <w:t>el</w:t>
      </w:r>
      <w:r w:rsidR="00C24DD4">
        <w:t xml:space="preserve"> och dessutom möjlighet att hämta in </w:t>
      </w:r>
      <w:r w:rsidR="00543812">
        <w:t xml:space="preserve">uppgifter </w:t>
      </w:r>
      <w:r w:rsidR="00C24DD4">
        <w:t xml:space="preserve">som </w:t>
      </w:r>
      <w:r w:rsidR="00157280">
        <w:t xml:space="preserve">inte </w:t>
      </w:r>
      <w:r w:rsidR="00C24DD4">
        <w:t xml:space="preserve">tidigare </w:t>
      </w:r>
      <w:r w:rsidR="00D43F4A">
        <w:t xml:space="preserve">kunnat </w:t>
      </w:r>
      <w:r w:rsidR="00543812">
        <w:t>hämta</w:t>
      </w:r>
      <w:r w:rsidR="00D43F4A">
        <w:t>s</w:t>
      </w:r>
      <w:r w:rsidR="00543812">
        <w:t xml:space="preserve"> in</w:t>
      </w:r>
      <w:r w:rsidR="00C24DD4">
        <w:t xml:space="preserve"> i hemlighet. </w:t>
      </w:r>
      <w:r w:rsidR="00157280">
        <w:t xml:space="preserve"> </w:t>
      </w:r>
    </w:p>
    <w:p w14:paraId="0BBCB64B" w14:textId="77777777" w:rsidR="005E53BF" w:rsidRDefault="0091136D" w:rsidP="006A12F1">
      <w:pPr>
        <w:pStyle w:val="Brdtext"/>
      </w:pPr>
      <w:r>
        <w:t xml:space="preserve">Om riksdagen antar lagen ges </w:t>
      </w:r>
      <w:r w:rsidR="00157280">
        <w:t>de</w:t>
      </w:r>
      <w:r w:rsidR="00C24DD4">
        <w:t xml:space="preserve"> brottsbekämpande myndigheterna </w:t>
      </w:r>
      <w:r>
        <w:t xml:space="preserve">rättslig </w:t>
      </w:r>
      <w:r w:rsidR="00543812">
        <w:t xml:space="preserve">möjlighet att verkställa </w:t>
      </w:r>
      <w:r w:rsidR="00157280">
        <w:t>hemlig dataavläsning</w:t>
      </w:r>
      <w:r w:rsidR="00543812">
        <w:t xml:space="preserve"> </w:t>
      </w:r>
      <w:r w:rsidR="005E53BF">
        <w:t>för att</w:t>
      </w:r>
      <w:r w:rsidR="00543812">
        <w:t xml:space="preserve"> bl.a. komma åt information innan den krypteras. </w:t>
      </w:r>
    </w:p>
    <w:p w14:paraId="61AA04D4" w14:textId="77777777" w:rsidR="00543812" w:rsidRDefault="00157280" w:rsidP="006A12F1">
      <w:pPr>
        <w:pStyle w:val="Brdtext"/>
      </w:pPr>
      <w:r>
        <w:t xml:space="preserve">För att </w:t>
      </w:r>
      <w:r w:rsidR="0091136D">
        <w:t xml:space="preserve">även </w:t>
      </w:r>
      <w:r>
        <w:t xml:space="preserve">skapa </w:t>
      </w:r>
      <w:r w:rsidR="0091136D">
        <w:t>praktiska</w:t>
      </w:r>
      <w:r>
        <w:t xml:space="preserve"> möjligheter att verkställa hemlig dataavläsning har r</w:t>
      </w:r>
      <w:r w:rsidR="00543812" w:rsidRPr="00543812">
        <w:t xml:space="preserve">egeringen </w:t>
      </w:r>
      <w:r>
        <w:t xml:space="preserve">i </w:t>
      </w:r>
      <w:r w:rsidR="00543812" w:rsidRPr="00543812">
        <w:t>budgetpropositionen för 2020 föreslagit att anslaget för</w:t>
      </w:r>
      <w:r w:rsidR="00543812">
        <w:t xml:space="preserve"> </w:t>
      </w:r>
      <w:r w:rsidR="0091136D">
        <w:t xml:space="preserve">bl.a. </w:t>
      </w:r>
      <w:r w:rsidR="00543812">
        <w:t xml:space="preserve">Polismyndigheten </w:t>
      </w:r>
      <w:r w:rsidR="007E2158">
        <w:t>ska höjas</w:t>
      </w:r>
      <w:r w:rsidR="00543812" w:rsidRPr="00543812">
        <w:t>.</w:t>
      </w:r>
      <w:r w:rsidR="00543812">
        <w:t xml:space="preserve"> </w:t>
      </w:r>
      <w:r w:rsidR="0091136D">
        <w:t>Även l</w:t>
      </w:r>
      <w:r>
        <w:t xml:space="preserve">åneramen för Polismyndigheten har höjts för </w:t>
      </w:r>
      <w:r w:rsidR="00D43F4A">
        <w:t xml:space="preserve">att möjliggöra </w:t>
      </w:r>
      <w:r>
        <w:t>anskaffning av den</w:t>
      </w:r>
      <w:r w:rsidR="007E2158">
        <w:t xml:space="preserve"> teknik som behövs</w:t>
      </w:r>
      <w:r>
        <w:t>.</w:t>
      </w:r>
    </w:p>
    <w:p w14:paraId="528831F3" w14:textId="77777777" w:rsidR="00537773" w:rsidRDefault="00C24DD4" w:rsidP="006A12F1">
      <w:pPr>
        <w:pStyle w:val="Brdtext"/>
      </w:pPr>
      <w:r>
        <w:t xml:space="preserve">Jag har fullt förtroende för att de brottsbekämpande myndigheterna </w:t>
      </w:r>
      <w:r w:rsidR="00543812">
        <w:t xml:space="preserve">har förmågan att </w:t>
      </w:r>
      <w:r w:rsidR="00A0541A">
        <w:t>tillämpa</w:t>
      </w:r>
      <w:r w:rsidR="00543812">
        <w:t xml:space="preserve"> lagstiftning</w:t>
      </w:r>
      <w:r w:rsidR="007203C5">
        <w:t>en</w:t>
      </w:r>
      <w:r w:rsidR="00543812">
        <w:t xml:space="preserve">, som kan </w:t>
      </w:r>
      <w:r w:rsidR="005E53BF">
        <w:t xml:space="preserve">bidra till att förhindra, förebygga och klara upp grova brott och därmed ge oss ett </w:t>
      </w:r>
      <w:r w:rsidR="00543812">
        <w:t>säkrare och tryggare samhälle.</w:t>
      </w:r>
    </w:p>
    <w:p w14:paraId="4DF1178F" w14:textId="77777777" w:rsidR="00C602DC" w:rsidRDefault="00C602DC" w:rsidP="006A12F1">
      <w:pPr>
        <w:pStyle w:val="Brdtext"/>
      </w:pPr>
    </w:p>
    <w:p w14:paraId="3521B273" w14:textId="77777777" w:rsidR="00C602DC" w:rsidRDefault="00C602DC" w:rsidP="006A12F1">
      <w:pPr>
        <w:pStyle w:val="Brdtext"/>
      </w:pPr>
      <w:r>
        <w:t xml:space="preserve">Stockholm den </w:t>
      </w:r>
      <w:sdt>
        <w:sdtPr>
          <w:id w:val="2032990546"/>
          <w:placeholder>
            <w:docPart w:val="285E44D0401E47C9BFB1BC2CA84EB597"/>
          </w:placeholder>
          <w:dataBinding w:prefixMappings="xmlns:ns0='http://lp/documentinfo/RK' " w:xpath="/ns0:DocumentInfo[1]/ns0:BaseInfo[1]/ns0:HeaderDate[1]" w:storeItemID="{84696354-E0D4-4363-B787-034BF101C327}"/>
          <w:date w:fullDate="2019-12-04T00:00:00Z">
            <w:dateFormat w:val="d MMMM yyyy"/>
            <w:lid w:val="sv-SE"/>
            <w:storeMappedDataAs w:val="dateTime"/>
            <w:calendar w:val="gregorian"/>
          </w:date>
        </w:sdtPr>
        <w:sdtEndPr/>
        <w:sdtContent>
          <w:r w:rsidR="00543812">
            <w:t>4 december 2019</w:t>
          </w:r>
        </w:sdtContent>
      </w:sdt>
    </w:p>
    <w:p w14:paraId="68C7B606" w14:textId="77777777" w:rsidR="00C602DC" w:rsidRDefault="00C602DC" w:rsidP="00471B06">
      <w:pPr>
        <w:pStyle w:val="Brdtextutanavstnd"/>
      </w:pPr>
    </w:p>
    <w:p w14:paraId="509EF2A0" w14:textId="77777777" w:rsidR="00C602DC" w:rsidRDefault="00C602DC" w:rsidP="00471B06">
      <w:pPr>
        <w:pStyle w:val="Brdtextutanavstnd"/>
      </w:pPr>
    </w:p>
    <w:p w14:paraId="7CCEB3EC" w14:textId="77777777" w:rsidR="00C602DC" w:rsidRDefault="00C602DC" w:rsidP="00471B06">
      <w:pPr>
        <w:pStyle w:val="Brdtextutanavstnd"/>
      </w:pPr>
    </w:p>
    <w:sdt>
      <w:sdtPr>
        <w:alias w:val="Klicka på listpilen"/>
        <w:tag w:val="run-loadAllMinistersFromDep"/>
        <w:id w:val="908118230"/>
        <w:placeholder>
          <w:docPart w:val="A1F72B4FB17C4040996AA145BF780B4C"/>
        </w:placeholder>
        <w:dataBinding w:prefixMappings="xmlns:ns0='http://lp/documentinfo/RK' " w:xpath="/ns0:DocumentInfo[1]/ns0:BaseInfo[1]/ns0:TopSender[1]" w:storeItemID="{84696354-E0D4-4363-B787-034BF101C327}"/>
        <w:comboBox w:lastValue="Inrikesministern">
          <w:listItem w:displayText="Morgan Johansson" w:value="Justitie- och migrationsministern"/>
          <w:listItem w:displayText="Mikael Damberg" w:value="Inrikesministern"/>
        </w:comboBox>
      </w:sdtPr>
      <w:sdtEndPr/>
      <w:sdtContent>
        <w:p w14:paraId="20D94FBC" w14:textId="77777777" w:rsidR="00C602DC" w:rsidRDefault="00C602DC" w:rsidP="00422A41">
          <w:pPr>
            <w:pStyle w:val="Brdtext"/>
          </w:pPr>
          <w:r>
            <w:t>Mikael Damberg</w:t>
          </w:r>
        </w:p>
      </w:sdtContent>
    </w:sdt>
    <w:p w14:paraId="4BD4A175" w14:textId="77777777" w:rsidR="00C602DC" w:rsidRPr="00DB48AB" w:rsidRDefault="00C602DC" w:rsidP="00DB48AB">
      <w:pPr>
        <w:pStyle w:val="Brdtext"/>
      </w:pPr>
    </w:p>
    <w:sectPr w:rsidR="00C602D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1DE1" w14:textId="77777777" w:rsidR="006D1262" w:rsidRDefault="006D1262" w:rsidP="00A87A54">
      <w:pPr>
        <w:spacing w:after="0" w:line="240" w:lineRule="auto"/>
      </w:pPr>
      <w:r>
        <w:separator/>
      </w:r>
    </w:p>
  </w:endnote>
  <w:endnote w:type="continuationSeparator" w:id="0">
    <w:p w14:paraId="04751311" w14:textId="77777777" w:rsidR="006D1262" w:rsidRDefault="006D12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9E3136" w14:textId="77777777" w:rsidTr="006A26EC">
      <w:trPr>
        <w:trHeight w:val="227"/>
        <w:jc w:val="right"/>
      </w:trPr>
      <w:tc>
        <w:tcPr>
          <w:tcW w:w="708" w:type="dxa"/>
          <w:vAlign w:val="bottom"/>
        </w:tcPr>
        <w:p w14:paraId="1DBB0A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3D077F9" w14:textId="77777777" w:rsidTr="006A26EC">
      <w:trPr>
        <w:trHeight w:val="850"/>
        <w:jc w:val="right"/>
      </w:trPr>
      <w:tc>
        <w:tcPr>
          <w:tcW w:w="708" w:type="dxa"/>
          <w:vAlign w:val="bottom"/>
        </w:tcPr>
        <w:p w14:paraId="6ED2B0AB" w14:textId="77777777" w:rsidR="005606BC" w:rsidRPr="00347E11" w:rsidRDefault="005606BC" w:rsidP="005606BC">
          <w:pPr>
            <w:pStyle w:val="Sidfot"/>
            <w:spacing w:line="276" w:lineRule="auto"/>
            <w:jc w:val="right"/>
          </w:pPr>
        </w:p>
      </w:tc>
    </w:tr>
  </w:tbl>
  <w:p w14:paraId="0F975C0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E5F744" w14:textId="77777777" w:rsidTr="001F4302">
      <w:trPr>
        <w:trHeight w:val="510"/>
      </w:trPr>
      <w:tc>
        <w:tcPr>
          <w:tcW w:w="8525" w:type="dxa"/>
          <w:gridSpan w:val="2"/>
          <w:vAlign w:val="bottom"/>
        </w:tcPr>
        <w:p w14:paraId="0B078E2C" w14:textId="77777777" w:rsidR="00347E11" w:rsidRPr="00347E11" w:rsidRDefault="00347E11" w:rsidP="00347E11">
          <w:pPr>
            <w:pStyle w:val="Sidfot"/>
            <w:rPr>
              <w:sz w:val="8"/>
            </w:rPr>
          </w:pPr>
        </w:p>
      </w:tc>
    </w:tr>
    <w:tr w:rsidR="00093408" w:rsidRPr="00EE3C0F" w14:paraId="35CFFDEA" w14:textId="77777777" w:rsidTr="00C26068">
      <w:trPr>
        <w:trHeight w:val="227"/>
      </w:trPr>
      <w:tc>
        <w:tcPr>
          <w:tcW w:w="4074" w:type="dxa"/>
        </w:tcPr>
        <w:p w14:paraId="004BB7E9" w14:textId="77777777" w:rsidR="00347E11" w:rsidRPr="00F53AEA" w:rsidRDefault="00347E11" w:rsidP="00C26068">
          <w:pPr>
            <w:pStyle w:val="Sidfot"/>
            <w:spacing w:line="276" w:lineRule="auto"/>
          </w:pPr>
        </w:p>
      </w:tc>
      <w:tc>
        <w:tcPr>
          <w:tcW w:w="4451" w:type="dxa"/>
        </w:tcPr>
        <w:p w14:paraId="73DB0EB4" w14:textId="77777777" w:rsidR="00093408" w:rsidRPr="00F53AEA" w:rsidRDefault="00093408" w:rsidP="00F53AEA">
          <w:pPr>
            <w:pStyle w:val="Sidfot"/>
            <w:spacing w:line="276" w:lineRule="auto"/>
          </w:pPr>
        </w:p>
      </w:tc>
    </w:tr>
  </w:tbl>
  <w:p w14:paraId="074CB8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B37B" w14:textId="77777777" w:rsidR="006D1262" w:rsidRDefault="006D1262" w:rsidP="00A87A54">
      <w:pPr>
        <w:spacing w:after="0" w:line="240" w:lineRule="auto"/>
      </w:pPr>
      <w:r>
        <w:separator/>
      </w:r>
    </w:p>
  </w:footnote>
  <w:footnote w:type="continuationSeparator" w:id="0">
    <w:p w14:paraId="4E466FFA" w14:textId="77777777" w:rsidR="006D1262" w:rsidRDefault="006D12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02DC" w14:paraId="0F0823F8" w14:textId="77777777" w:rsidTr="00C93EBA">
      <w:trPr>
        <w:trHeight w:val="227"/>
      </w:trPr>
      <w:tc>
        <w:tcPr>
          <w:tcW w:w="5534" w:type="dxa"/>
        </w:tcPr>
        <w:p w14:paraId="7F14E71A" w14:textId="77777777" w:rsidR="00C602DC" w:rsidRPr="007D73AB" w:rsidRDefault="00C602DC">
          <w:pPr>
            <w:pStyle w:val="Sidhuvud"/>
          </w:pPr>
        </w:p>
      </w:tc>
      <w:tc>
        <w:tcPr>
          <w:tcW w:w="3170" w:type="dxa"/>
          <w:vAlign w:val="bottom"/>
        </w:tcPr>
        <w:p w14:paraId="5FF2BCF1" w14:textId="77777777" w:rsidR="00C602DC" w:rsidRPr="007D73AB" w:rsidRDefault="00C602DC" w:rsidP="00340DE0">
          <w:pPr>
            <w:pStyle w:val="Sidhuvud"/>
          </w:pPr>
        </w:p>
      </w:tc>
      <w:tc>
        <w:tcPr>
          <w:tcW w:w="1134" w:type="dxa"/>
        </w:tcPr>
        <w:p w14:paraId="7E4743FC" w14:textId="77777777" w:rsidR="00C602DC" w:rsidRDefault="00C602DC" w:rsidP="005A703A">
          <w:pPr>
            <w:pStyle w:val="Sidhuvud"/>
          </w:pPr>
        </w:p>
      </w:tc>
    </w:tr>
    <w:tr w:rsidR="00C602DC" w14:paraId="2C8D4B4D" w14:textId="77777777" w:rsidTr="00C93EBA">
      <w:trPr>
        <w:trHeight w:val="1928"/>
      </w:trPr>
      <w:tc>
        <w:tcPr>
          <w:tcW w:w="5534" w:type="dxa"/>
        </w:tcPr>
        <w:p w14:paraId="465899AA" w14:textId="77777777" w:rsidR="00C602DC" w:rsidRPr="00340DE0" w:rsidRDefault="00C602DC"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0BEDEB" w14:textId="77777777" w:rsidR="00C602DC" w:rsidRDefault="00C602DC" w:rsidP="00EE3C0F">
          <w:pPr>
            <w:pStyle w:val="Sidhuvud"/>
          </w:pPr>
        </w:p>
        <w:p w14:paraId="74B31E12" w14:textId="77777777" w:rsidR="00C602DC" w:rsidRDefault="00C602DC" w:rsidP="00EE3C0F">
          <w:pPr>
            <w:pStyle w:val="Sidhuvud"/>
          </w:pPr>
        </w:p>
        <w:p w14:paraId="1695803E" w14:textId="77777777" w:rsidR="00C602DC" w:rsidRDefault="00C602DC" w:rsidP="00EE3C0F">
          <w:pPr>
            <w:pStyle w:val="Sidhuvud"/>
          </w:pPr>
        </w:p>
        <w:p w14:paraId="00658CFD" w14:textId="77777777" w:rsidR="00C602DC" w:rsidRDefault="006D1262" w:rsidP="00EE3C0F">
          <w:pPr>
            <w:pStyle w:val="Sidhuvud"/>
          </w:pPr>
          <w:sdt>
            <w:sdtPr>
              <w:alias w:val="Dnr"/>
              <w:tag w:val="ccRKShow_Dnr"/>
              <w:id w:val="-829283628"/>
              <w:placeholder>
                <w:docPart w:val="EC1D985C5FC24EDBA4E1FF5816006782"/>
              </w:placeholder>
              <w:dataBinding w:prefixMappings="xmlns:ns0='http://lp/documentinfo/RK' " w:xpath="/ns0:DocumentInfo[1]/ns0:BaseInfo[1]/ns0:Dnr[1]" w:storeItemID="{84696354-E0D4-4363-B787-034BF101C327}"/>
              <w:text/>
            </w:sdtPr>
            <w:sdtEndPr/>
            <w:sdtContent>
              <w:r w:rsidR="007E567F">
                <w:t>Ju2019/03880</w:t>
              </w:r>
              <w:r w:rsidR="00A459DF">
                <w:t>/POL</w:t>
              </w:r>
            </w:sdtContent>
          </w:sdt>
        </w:p>
        <w:sdt>
          <w:sdtPr>
            <w:alias w:val="DocNumber"/>
            <w:tag w:val="DocNumber"/>
            <w:id w:val="1726028884"/>
            <w:placeholder>
              <w:docPart w:val="145C6D85238C474B962CCBEB5DF1476A"/>
            </w:placeholder>
            <w:showingPlcHdr/>
            <w:dataBinding w:prefixMappings="xmlns:ns0='http://lp/documentinfo/RK' " w:xpath="/ns0:DocumentInfo[1]/ns0:BaseInfo[1]/ns0:DocNumber[1]" w:storeItemID="{84696354-E0D4-4363-B787-034BF101C327}"/>
            <w:text/>
          </w:sdtPr>
          <w:sdtEndPr/>
          <w:sdtContent>
            <w:p w14:paraId="52DE7DCE" w14:textId="77777777" w:rsidR="00C602DC" w:rsidRDefault="00C602DC" w:rsidP="00EE3C0F">
              <w:pPr>
                <w:pStyle w:val="Sidhuvud"/>
              </w:pPr>
              <w:r>
                <w:rPr>
                  <w:rStyle w:val="Platshllartext"/>
                </w:rPr>
                <w:t xml:space="preserve"> </w:t>
              </w:r>
            </w:p>
          </w:sdtContent>
        </w:sdt>
        <w:p w14:paraId="3C8D3502" w14:textId="77777777" w:rsidR="00C602DC" w:rsidRDefault="00C602DC" w:rsidP="00EE3C0F">
          <w:pPr>
            <w:pStyle w:val="Sidhuvud"/>
          </w:pPr>
        </w:p>
      </w:tc>
      <w:tc>
        <w:tcPr>
          <w:tcW w:w="1134" w:type="dxa"/>
        </w:tcPr>
        <w:p w14:paraId="1037688B" w14:textId="77777777" w:rsidR="00C602DC" w:rsidRDefault="00C602DC" w:rsidP="0094502D">
          <w:pPr>
            <w:pStyle w:val="Sidhuvud"/>
          </w:pPr>
        </w:p>
        <w:p w14:paraId="38B255AB" w14:textId="77777777" w:rsidR="00C602DC" w:rsidRPr="0094502D" w:rsidRDefault="00C602DC" w:rsidP="00EC71A6">
          <w:pPr>
            <w:pStyle w:val="Sidhuvud"/>
          </w:pPr>
        </w:p>
      </w:tc>
    </w:tr>
    <w:tr w:rsidR="00C602DC" w14:paraId="2D6BA9BB" w14:textId="77777777" w:rsidTr="00C93EBA">
      <w:trPr>
        <w:trHeight w:val="2268"/>
      </w:trPr>
      <w:sdt>
        <w:sdtPr>
          <w:rPr>
            <w:b/>
          </w:rPr>
          <w:alias w:val="SenderText"/>
          <w:tag w:val="ccRKShow_SenderText"/>
          <w:id w:val="1374046025"/>
          <w:placeholder>
            <w:docPart w:val="8AC4074E1D9644358EA7D3EDF7BF62D8"/>
          </w:placeholder>
        </w:sdtPr>
        <w:sdtEndPr>
          <w:rPr>
            <w:b w:val="0"/>
          </w:rPr>
        </w:sdtEndPr>
        <w:sdtContent>
          <w:tc>
            <w:tcPr>
              <w:tcW w:w="5534" w:type="dxa"/>
              <w:tcMar>
                <w:right w:w="1134" w:type="dxa"/>
              </w:tcMar>
            </w:tcPr>
            <w:p w14:paraId="438E9C11" w14:textId="77777777" w:rsidR="00C602DC" w:rsidRPr="00C602DC" w:rsidRDefault="00C602DC" w:rsidP="00340DE0">
              <w:pPr>
                <w:pStyle w:val="Sidhuvud"/>
                <w:rPr>
                  <w:b/>
                </w:rPr>
              </w:pPr>
              <w:r w:rsidRPr="00C602DC">
                <w:rPr>
                  <w:b/>
                </w:rPr>
                <w:t>Justitiedepartementet</w:t>
              </w:r>
            </w:p>
            <w:p w14:paraId="510622DF" w14:textId="77777777" w:rsidR="004011BF" w:rsidRDefault="00C602DC" w:rsidP="00340DE0">
              <w:pPr>
                <w:pStyle w:val="Sidhuvud"/>
              </w:pPr>
              <w:r w:rsidRPr="00C602DC">
                <w:t>Inrikesministern</w:t>
              </w:r>
            </w:p>
            <w:p w14:paraId="7374B806" w14:textId="77777777" w:rsidR="00C602DC" w:rsidRPr="00340DE0" w:rsidRDefault="00C602DC" w:rsidP="003A4340">
              <w:pPr>
                <w:pStyle w:val="Sidhuvud"/>
              </w:pPr>
            </w:p>
          </w:tc>
        </w:sdtContent>
      </w:sdt>
      <w:sdt>
        <w:sdtPr>
          <w:alias w:val="Recipient"/>
          <w:tag w:val="ccRKShow_Recipient"/>
          <w:id w:val="-28344517"/>
          <w:placeholder>
            <w:docPart w:val="38279C4CF3C44C5F9DE13812950E4DB6"/>
          </w:placeholder>
          <w:dataBinding w:prefixMappings="xmlns:ns0='http://lp/documentinfo/RK' " w:xpath="/ns0:DocumentInfo[1]/ns0:BaseInfo[1]/ns0:Recipient[1]" w:storeItemID="{84696354-E0D4-4363-B787-034BF101C327}"/>
          <w:text w:multiLine="1"/>
        </w:sdtPr>
        <w:sdtEndPr/>
        <w:sdtContent>
          <w:tc>
            <w:tcPr>
              <w:tcW w:w="3170" w:type="dxa"/>
            </w:tcPr>
            <w:p w14:paraId="5FC4B769" w14:textId="77777777" w:rsidR="00C602DC" w:rsidRDefault="00C602DC" w:rsidP="00547B89">
              <w:pPr>
                <w:pStyle w:val="Sidhuvud"/>
              </w:pPr>
              <w:r>
                <w:t>Till riksdagen</w:t>
              </w:r>
            </w:p>
          </w:tc>
        </w:sdtContent>
      </w:sdt>
      <w:tc>
        <w:tcPr>
          <w:tcW w:w="1134" w:type="dxa"/>
        </w:tcPr>
        <w:p w14:paraId="18BD3374" w14:textId="77777777" w:rsidR="00C602DC" w:rsidRDefault="00C602DC" w:rsidP="003E6020">
          <w:pPr>
            <w:pStyle w:val="Sidhuvud"/>
          </w:pPr>
        </w:p>
      </w:tc>
    </w:tr>
  </w:tbl>
  <w:p w14:paraId="165B34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D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280"/>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4340"/>
    <w:rsid w:val="003A4B9B"/>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11BF"/>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7773"/>
    <w:rsid w:val="00543812"/>
    <w:rsid w:val="00544738"/>
    <w:rsid w:val="005456E4"/>
    <w:rsid w:val="00547B89"/>
    <w:rsid w:val="00551027"/>
    <w:rsid w:val="00552255"/>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3BF"/>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1262"/>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03C5"/>
    <w:rsid w:val="007213D0"/>
    <w:rsid w:val="007219C0"/>
    <w:rsid w:val="00722C5F"/>
    <w:rsid w:val="00732599"/>
    <w:rsid w:val="007333D4"/>
    <w:rsid w:val="00740686"/>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158"/>
    <w:rsid w:val="007E2712"/>
    <w:rsid w:val="007E4A9C"/>
    <w:rsid w:val="007E5516"/>
    <w:rsid w:val="007E567F"/>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4A2"/>
    <w:rsid w:val="008E65A8"/>
    <w:rsid w:val="008E77D6"/>
    <w:rsid w:val="009036E7"/>
    <w:rsid w:val="0090605F"/>
    <w:rsid w:val="0091053B"/>
    <w:rsid w:val="0091136D"/>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541A"/>
    <w:rsid w:val="00A12A69"/>
    <w:rsid w:val="00A2019A"/>
    <w:rsid w:val="00A23493"/>
    <w:rsid w:val="00A2416A"/>
    <w:rsid w:val="00A30E06"/>
    <w:rsid w:val="00A3270B"/>
    <w:rsid w:val="00A333A9"/>
    <w:rsid w:val="00A3550D"/>
    <w:rsid w:val="00A379E4"/>
    <w:rsid w:val="00A42F07"/>
    <w:rsid w:val="00A43B02"/>
    <w:rsid w:val="00A44946"/>
    <w:rsid w:val="00A459DF"/>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3E3"/>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1F0D"/>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4DD4"/>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02DC"/>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3F4A"/>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7958"/>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3DEA"/>
  <w15:docId w15:val="{CE27C66C-B374-497C-9BAD-AF81A72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D985C5FC24EDBA4E1FF5816006782"/>
        <w:category>
          <w:name w:val="Allmänt"/>
          <w:gallery w:val="placeholder"/>
        </w:category>
        <w:types>
          <w:type w:val="bbPlcHdr"/>
        </w:types>
        <w:behaviors>
          <w:behavior w:val="content"/>
        </w:behaviors>
        <w:guid w:val="{FBE44950-17C0-4F30-9657-A906B6EDE601}"/>
      </w:docPartPr>
      <w:docPartBody>
        <w:p w:rsidR="008D42D8" w:rsidRDefault="00F1748F" w:rsidP="00F1748F">
          <w:pPr>
            <w:pStyle w:val="EC1D985C5FC24EDBA4E1FF5816006782"/>
          </w:pPr>
          <w:r>
            <w:rPr>
              <w:rStyle w:val="Platshllartext"/>
            </w:rPr>
            <w:t xml:space="preserve"> </w:t>
          </w:r>
        </w:p>
      </w:docPartBody>
    </w:docPart>
    <w:docPart>
      <w:docPartPr>
        <w:name w:val="145C6D85238C474B962CCBEB5DF1476A"/>
        <w:category>
          <w:name w:val="Allmänt"/>
          <w:gallery w:val="placeholder"/>
        </w:category>
        <w:types>
          <w:type w:val="bbPlcHdr"/>
        </w:types>
        <w:behaviors>
          <w:behavior w:val="content"/>
        </w:behaviors>
        <w:guid w:val="{EAD075EB-2A36-4840-BF13-22E12D744045}"/>
      </w:docPartPr>
      <w:docPartBody>
        <w:p w:rsidR="008D42D8" w:rsidRDefault="00F1748F" w:rsidP="00F1748F">
          <w:pPr>
            <w:pStyle w:val="145C6D85238C474B962CCBEB5DF1476A"/>
          </w:pPr>
          <w:r>
            <w:rPr>
              <w:rStyle w:val="Platshllartext"/>
            </w:rPr>
            <w:t xml:space="preserve"> </w:t>
          </w:r>
        </w:p>
      </w:docPartBody>
    </w:docPart>
    <w:docPart>
      <w:docPartPr>
        <w:name w:val="8AC4074E1D9644358EA7D3EDF7BF62D8"/>
        <w:category>
          <w:name w:val="Allmänt"/>
          <w:gallery w:val="placeholder"/>
        </w:category>
        <w:types>
          <w:type w:val="bbPlcHdr"/>
        </w:types>
        <w:behaviors>
          <w:behavior w:val="content"/>
        </w:behaviors>
        <w:guid w:val="{5DD7CD26-F932-406F-92A8-52081456902B}"/>
      </w:docPartPr>
      <w:docPartBody>
        <w:p w:rsidR="008D42D8" w:rsidRDefault="00F1748F" w:rsidP="00F1748F">
          <w:pPr>
            <w:pStyle w:val="8AC4074E1D9644358EA7D3EDF7BF62D8"/>
          </w:pPr>
          <w:r>
            <w:rPr>
              <w:rStyle w:val="Platshllartext"/>
            </w:rPr>
            <w:t xml:space="preserve"> </w:t>
          </w:r>
        </w:p>
      </w:docPartBody>
    </w:docPart>
    <w:docPart>
      <w:docPartPr>
        <w:name w:val="38279C4CF3C44C5F9DE13812950E4DB6"/>
        <w:category>
          <w:name w:val="Allmänt"/>
          <w:gallery w:val="placeholder"/>
        </w:category>
        <w:types>
          <w:type w:val="bbPlcHdr"/>
        </w:types>
        <w:behaviors>
          <w:behavior w:val="content"/>
        </w:behaviors>
        <w:guid w:val="{F0229EA5-E695-4676-891D-30E9C543CD9B}"/>
      </w:docPartPr>
      <w:docPartBody>
        <w:p w:rsidR="008D42D8" w:rsidRDefault="00F1748F" w:rsidP="00F1748F">
          <w:pPr>
            <w:pStyle w:val="38279C4CF3C44C5F9DE13812950E4DB6"/>
          </w:pPr>
          <w:r>
            <w:rPr>
              <w:rStyle w:val="Platshllartext"/>
            </w:rPr>
            <w:t xml:space="preserve"> </w:t>
          </w:r>
        </w:p>
      </w:docPartBody>
    </w:docPart>
    <w:docPart>
      <w:docPartPr>
        <w:name w:val="285E44D0401E47C9BFB1BC2CA84EB597"/>
        <w:category>
          <w:name w:val="Allmänt"/>
          <w:gallery w:val="placeholder"/>
        </w:category>
        <w:types>
          <w:type w:val="bbPlcHdr"/>
        </w:types>
        <w:behaviors>
          <w:behavior w:val="content"/>
        </w:behaviors>
        <w:guid w:val="{2A76B17A-AC5F-452B-9EDF-A52DA2CC65AA}"/>
      </w:docPartPr>
      <w:docPartBody>
        <w:p w:rsidR="008D42D8" w:rsidRDefault="00F1748F" w:rsidP="00F1748F">
          <w:pPr>
            <w:pStyle w:val="285E44D0401E47C9BFB1BC2CA84EB597"/>
          </w:pPr>
          <w:r>
            <w:rPr>
              <w:rStyle w:val="Platshllartext"/>
            </w:rPr>
            <w:t>Klicka här för att ange datum.</w:t>
          </w:r>
        </w:p>
      </w:docPartBody>
    </w:docPart>
    <w:docPart>
      <w:docPartPr>
        <w:name w:val="A1F72B4FB17C4040996AA145BF780B4C"/>
        <w:category>
          <w:name w:val="Allmänt"/>
          <w:gallery w:val="placeholder"/>
        </w:category>
        <w:types>
          <w:type w:val="bbPlcHdr"/>
        </w:types>
        <w:behaviors>
          <w:behavior w:val="content"/>
        </w:behaviors>
        <w:guid w:val="{BD9B1D88-537A-4B33-863E-ADAEE2A8C338}"/>
      </w:docPartPr>
      <w:docPartBody>
        <w:p w:rsidR="008D42D8" w:rsidRDefault="00F1748F" w:rsidP="00F1748F">
          <w:pPr>
            <w:pStyle w:val="A1F72B4FB17C4040996AA145BF780B4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8F"/>
    <w:rsid w:val="00684E83"/>
    <w:rsid w:val="008D42D8"/>
    <w:rsid w:val="00F17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0A589885E64BE0A31196DD531ADC9D">
    <w:name w:val="940A589885E64BE0A31196DD531ADC9D"/>
    <w:rsid w:val="00F1748F"/>
  </w:style>
  <w:style w:type="character" w:styleId="Platshllartext">
    <w:name w:val="Placeholder Text"/>
    <w:basedOn w:val="Standardstycketeckensnitt"/>
    <w:uiPriority w:val="99"/>
    <w:semiHidden/>
    <w:rsid w:val="00F1748F"/>
    <w:rPr>
      <w:noProof w:val="0"/>
      <w:color w:val="808080"/>
    </w:rPr>
  </w:style>
  <w:style w:type="paragraph" w:customStyle="1" w:styleId="5812D215DFDE4681A1D17A86F37422A2">
    <w:name w:val="5812D215DFDE4681A1D17A86F37422A2"/>
    <w:rsid w:val="00F1748F"/>
  </w:style>
  <w:style w:type="paragraph" w:customStyle="1" w:styleId="1FBF1E9815E54F6892798D8E7998CC30">
    <w:name w:val="1FBF1E9815E54F6892798D8E7998CC30"/>
    <w:rsid w:val="00F1748F"/>
  </w:style>
  <w:style w:type="paragraph" w:customStyle="1" w:styleId="B126F7124A3B4D20AD25E595BC82CDA5">
    <w:name w:val="B126F7124A3B4D20AD25E595BC82CDA5"/>
    <w:rsid w:val="00F1748F"/>
  </w:style>
  <w:style w:type="paragraph" w:customStyle="1" w:styleId="EC1D985C5FC24EDBA4E1FF5816006782">
    <w:name w:val="EC1D985C5FC24EDBA4E1FF5816006782"/>
    <w:rsid w:val="00F1748F"/>
  </w:style>
  <w:style w:type="paragraph" w:customStyle="1" w:styleId="145C6D85238C474B962CCBEB5DF1476A">
    <w:name w:val="145C6D85238C474B962CCBEB5DF1476A"/>
    <w:rsid w:val="00F1748F"/>
  </w:style>
  <w:style w:type="paragraph" w:customStyle="1" w:styleId="0B7BC4A4688743AB92CD549A4FC5AA0B">
    <w:name w:val="0B7BC4A4688743AB92CD549A4FC5AA0B"/>
    <w:rsid w:val="00F1748F"/>
  </w:style>
  <w:style w:type="paragraph" w:customStyle="1" w:styleId="A553BB0B39E44A85BDC04FC4BA2F838D">
    <w:name w:val="A553BB0B39E44A85BDC04FC4BA2F838D"/>
    <w:rsid w:val="00F1748F"/>
  </w:style>
  <w:style w:type="paragraph" w:customStyle="1" w:styleId="DF3DE05B7AA74B4C98BC75B3F0555694">
    <w:name w:val="DF3DE05B7AA74B4C98BC75B3F0555694"/>
    <w:rsid w:val="00F1748F"/>
  </w:style>
  <w:style w:type="paragraph" w:customStyle="1" w:styleId="8AC4074E1D9644358EA7D3EDF7BF62D8">
    <w:name w:val="8AC4074E1D9644358EA7D3EDF7BF62D8"/>
    <w:rsid w:val="00F1748F"/>
  </w:style>
  <w:style w:type="paragraph" w:customStyle="1" w:styleId="38279C4CF3C44C5F9DE13812950E4DB6">
    <w:name w:val="38279C4CF3C44C5F9DE13812950E4DB6"/>
    <w:rsid w:val="00F1748F"/>
  </w:style>
  <w:style w:type="paragraph" w:customStyle="1" w:styleId="F422721DD3444339988A823402840325">
    <w:name w:val="F422721DD3444339988A823402840325"/>
    <w:rsid w:val="00F1748F"/>
  </w:style>
  <w:style w:type="paragraph" w:customStyle="1" w:styleId="A4FFCB32A0F1425983E8BD7DBC486ADC">
    <w:name w:val="A4FFCB32A0F1425983E8BD7DBC486ADC"/>
    <w:rsid w:val="00F1748F"/>
  </w:style>
  <w:style w:type="paragraph" w:customStyle="1" w:styleId="CC8117F084444A9DB9F4A54C17F8910E">
    <w:name w:val="CC8117F084444A9DB9F4A54C17F8910E"/>
    <w:rsid w:val="00F1748F"/>
  </w:style>
  <w:style w:type="paragraph" w:customStyle="1" w:styleId="93B8234AA4A2438A9BF234D2A924B40F">
    <w:name w:val="93B8234AA4A2438A9BF234D2A924B40F"/>
    <w:rsid w:val="00F1748F"/>
  </w:style>
  <w:style w:type="paragraph" w:customStyle="1" w:styleId="F1AFAE320BFF461BAFCBD1710FD8D7B3">
    <w:name w:val="F1AFAE320BFF461BAFCBD1710FD8D7B3"/>
    <w:rsid w:val="00F1748F"/>
  </w:style>
  <w:style w:type="paragraph" w:customStyle="1" w:styleId="7CA3B2C5F8F14223B7454B20F00A9FF5">
    <w:name w:val="7CA3B2C5F8F14223B7454B20F00A9FF5"/>
    <w:rsid w:val="00F1748F"/>
  </w:style>
  <w:style w:type="paragraph" w:customStyle="1" w:styleId="21F689B0B8C94823825C84FAE8221B49">
    <w:name w:val="21F689B0B8C94823825C84FAE8221B49"/>
    <w:rsid w:val="00F1748F"/>
  </w:style>
  <w:style w:type="paragraph" w:customStyle="1" w:styleId="285E44D0401E47C9BFB1BC2CA84EB597">
    <w:name w:val="285E44D0401E47C9BFB1BC2CA84EB597"/>
    <w:rsid w:val="00F1748F"/>
  </w:style>
  <w:style w:type="paragraph" w:customStyle="1" w:styleId="A1F72B4FB17C4040996AA145BF780B4C">
    <w:name w:val="A1F72B4FB17C4040996AA145BF780B4C"/>
    <w:rsid w:val="00F17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da10f7c0-e01b-4268-b0ef-1477da4d1608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6ce49d9-61d1-442a-b604-4b3d1652d61e">5TRAFZNYHMRX-1696771227-901</_dlc_DocId>
    <_dlc_DocIdUrl xmlns="f6ce49d9-61d1-442a-b604-4b3d1652d61e">
      <Url>https://dhs.sp.regeringskansliet.se/yta/ju-a/_layouts/15/DocIdRedir.aspx?ID=5TRAFZNYHMRX-1696771227-901</Url>
      <Description>5TRAFZNYHMRX-1696771227-901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2019-12-04T00:00:00</HeaderDate>
    <Office/>
    <Dnr>Ju2019/03880/POL</Dnr>
    <ParagrafNr/>
    <DocumentTitle/>
    <VisitingAddress/>
    <Extra1/>
    <Extra2/>
    <Extra3>Linda Westerlund Snecker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BF09-297F-4676-A4D4-58EBD04E161D}"/>
</file>

<file path=customXml/itemProps2.xml><?xml version="1.0" encoding="utf-8"?>
<ds:datastoreItem xmlns:ds="http://schemas.openxmlformats.org/officeDocument/2006/customXml" ds:itemID="{717AE461-8FB6-46B5-B1AD-86F7CB60472D}"/>
</file>

<file path=customXml/itemProps3.xml><?xml version="1.0" encoding="utf-8"?>
<ds:datastoreItem xmlns:ds="http://schemas.openxmlformats.org/officeDocument/2006/customXml" ds:itemID="{C5BA9723-C124-41D7-BD6D-3B4273C648CC}"/>
</file>

<file path=customXml/itemProps4.xml><?xml version="1.0" encoding="utf-8"?>
<ds:datastoreItem xmlns:ds="http://schemas.openxmlformats.org/officeDocument/2006/customXml" ds:itemID="{717AE461-8FB6-46B5-B1AD-86F7CB60472D}">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f6ce49d9-61d1-442a-b604-4b3d1652d61e"/>
  </ds:schemaRefs>
</ds:datastoreItem>
</file>

<file path=customXml/itemProps5.xml><?xml version="1.0" encoding="utf-8"?>
<ds:datastoreItem xmlns:ds="http://schemas.openxmlformats.org/officeDocument/2006/customXml" ds:itemID="{A3070C52-45E6-4F81-862B-7A4B53CB9068}">
  <ds:schemaRefs>
    <ds:schemaRef ds:uri="http://schemas.microsoft.com/sharepoint/events"/>
  </ds:schemaRefs>
</ds:datastoreItem>
</file>

<file path=customXml/itemProps6.xml><?xml version="1.0" encoding="utf-8"?>
<ds:datastoreItem xmlns:ds="http://schemas.openxmlformats.org/officeDocument/2006/customXml" ds:itemID="{12CBD654-C723-47B8-919C-9570D1EA9B20}">
  <ds:schemaRefs>
    <ds:schemaRef ds:uri="http://schemas.microsoft.com/office/2006/metadata/customXsn"/>
  </ds:schemaRefs>
</ds:datastoreItem>
</file>

<file path=customXml/itemProps7.xml><?xml version="1.0" encoding="utf-8"?>
<ds:datastoreItem xmlns:ds="http://schemas.openxmlformats.org/officeDocument/2006/customXml" ds:itemID="{84696354-E0D4-4363-B787-034BF101C327}"/>
</file>

<file path=customXml/itemProps8.xml><?xml version="1.0" encoding="utf-8"?>
<ds:datastoreItem xmlns:ds="http://schemas.openxmlformats.org/officeDocument/2006/customXml" ds:itemID="{14B5E3F5-3A27-4546-BB1C-64D14805EB1B}"/>
</file>

<file path=docProps/app.xml><?xml version="1.0" encoding="utf-8"?>
<Properties xmlns="http://schemas.openxmlformats.org/officeDocument/2006/extended-properties" xmlns:vt="http://schemas.openxmlformats.org/officeDocument/2006/docPropsVTypes">
  <Template>RK Basmall</Template>
  <TotalTime>0</TotalTime>
  <Pages>1</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 20 470 Hemlig dataavläsning.docx</dc:title>
  <dc:subject/>
  <dc:creator>Peter Munck</dc:creator>
  <cp:keywords/>
  <dc:description/>
  <cp:lastModifiedBy>Peter Munck</cp:lastModifiedBy>
  <cp:revision>2</cp:revision>
  <cp:lastPrinted>2019-11-22T14:32:00Z</cp:lastPrinted>
  <dcterms:created xsi:type="dcterms:W3CDTF">2019-11-29T08:13:00Z</dcterms:created>
  <dcterms:modified xsi:type="dcterms:W3CDTF">2019-11-29T08:13:00Z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3a9b818d-e6e3-4356-9a67-6228d713e4c7</vt:lpwstr>
  </property>
  <property fmtid="{D5CDD505-2E9C-101B-9397-08002B2CF9AE}" pid="5" name="Organisation">
    <vt:lpwstr/>
  </property>
  <property fmtid="{D5CDD505-2E9C-101B-9397-08002B2CF9AE}" pid="6" name="ActivityCategory">
    <vt:lpwstr/>
  </property>
</Properties>
</file>