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FF" w:rsidRDefault="00E663FF" w:rsidP="00DA0661">
      <w:pPr>
        <w:pStyle w:val="Rubrik"/>
      </w:pPr>
      <w:bookmarkStart w:id="0" w:name="Start"/>
      <w:bookmarkEnd w:id="0"/>
      <w:r>
        <w:t>Svar på fråga 2018/19:444 av Jens Holm (V)</w:t>
      </w:r>
      <w:r>
        <w:br/>
        <w:t>Bredare samhällsekonomiska kalkyler för järnv</w:t>
      </w:r>
      <w:r w:rsidR="005D04CF">
        <w:t>ä</w:t>
      </w:r>
      <w:r>
        <w:t>g</w:t>
      </w:r>
    </w:p>
    <w:p w:rsidR="00E663FF" w:rsidRDefault="00E663FF" w:rsidP="002749F7">
      <w:pPr>
        <w:pStyle w:val="Brdtext"/>
      </w:pPr>
      <w:r>
        <w:t>Jens Holm har frågat mig om det stämmer att Sverige har erbjudits att använda E</w:t>
      </w:r>
      <w:r w:rsidR="006123EE">
        <w:t xml:space="preserve">uropeiska Investeringsbankens </w:t>
      </w:r>
      <w:r>
        <w:t xml:space="preserve">kalkylmodell, och varför departementet </w:t>
      </w:r>
      <w:r w:rsidR="005D04CF">
        <w:t xml:space="preserve">i så fall har </w:t>
      </w:r>
      <w:r>
        <w:t xml:space="preserve">tackat nej. </w:t>
      </w:r>
    </w:p>
    <w:p w:rsidR="00E663FF" w:rsidRDefault="006123EE" w:rsidP="00E663FF">
      <w:pPr>
        <w:pStyle w:val="Brdtext"/>
      </w:pPr>
      <w:r w:rsidRPr="006123EE">
        <w:t>Regeringen har inte erbjudits att använda EIB:s kalkylmodell</w:t>
      </w:r>
      <w:r>
        <w:t xml:space="preserve"> för </w:t>
      </w:r>
      <w:r w:rsidR="00D004F7" w:rsidRPr="00D004F7">
        <w:t>pro</w:t>
      </w:r>
      <w:r w:rsidR="002151A2">
        <w:t>jektet</w:t>
      </w:r>
      <w:r>
        <w:t xml:space="preserve"> ny</w:t>
      </w:r>
      <w:r w:rsidR="002151A2">
        <w:t>a stambanor</w:t>
      </w:r>
      <w:r>
        <w:t xml:space="preserve"> för höghastighetståg</w:t>
      </w:r>
      <w:r w:rsidR="00137AF5">
        <w:t xml:space="preserve">. </w:t>
      </w:r>
    </w:p>
    <w:p w:rsidR="00E663FF" w:rsidRDefault="00E663F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3C762F61AE34F5CA93F84328DEF63E6"/>
          </w:placeholder>
          <w:dataBinding w:prefixMappings="xmlns:ns0='http://lp/documentinfo/RK' " w:xpath="/ns0:DocumentInfo[1]/ns0:BaseInfo[1]/ns0:HeaderDate[1]" w:storeItemID="{7F9B4A7D-8D64-4254-A56B-D7E8A9209060}"/>
          <w:date w:fullDate="2019-04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33F5C">
            <w:t>9 april 2019</w:t>
          </w:r>
        </w:sdtContent>
      </w:sdt>
    </w:p>
    <w:p w:rsidR="00E663FF" w:rsidRDefault="00E663FF" w:rsidP="004E7A8F">
      <w:pPr>
        <w:pStyle w:val="Brdtextutanavstnd"/>
      </w:pPr>
    </w:p>
    <w:p w:rsidR="00E663FF" w:rsidRDefault="00E663FF" w:rsidP="004E7A8F">
      <w:pPr>
        <w:pStyle w:val="Brdtextutanavstnd"/>
      </w:pPr>
    </w:p>
    <w:p w:rsidR="00E663FF" w:rsidRDefault="00E663FF" w:rsidP="004E7A8F">
      <w:pPr>
        <w:pStyle w:val="Brdtextutanavstnd"/>
      </w:pPr>
    </w:p>
    <w:p w:rsidR="00E663FF" w:rsidRDefault="00E663FF" w:rsidP="00422A41">
      <w:pPr>
        <w:pStyle w:val="Brdtext"/>
      </w:pPr>
      <w:r>
        <w:t>Tomas Eneroth</w:t>
      </w:r>
    </w:p>
    <w:p w:rsidR="00E663FF" w:rsidRPr="00DB48AB" w:rsidRDefault="00E663FF" w:rsidP="00DB48AB">
      <w:pPr>
        <w:pStyle w:val="Brdtext"/>
      </w:pPr>
    </w:p>
    <w:sectPr w:rsidR="00E663FF" w:rsidRPr="00DB48AB" w:rsidSect="00E663FF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8B" w:rsidRDefault="003A018B" w:rsidP="00A87A54">
      <w:pPr>
        <w:spacing w:after="0" w:line="240" w:lineRule="auto"/>
      </w:pPr>
      <w:r>
        <w:separator/>
      </w:r>
    </w:p>
  </w:endnote>
  <w:endnote w:type="continuationSeparator" w:id="0">
    <w:p w:rsidR="003A018B" w:rsidRDefault="003A018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A781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448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8B" w:rsidRDefault="003A018B" w:rsidP="00A87A54">
      <w:pPr>
        <w:spacing w:after="0" w:line="240" w:lineRule="auto"/>
      </w:pPr>
      <w:r>
        <w:separator/>
      </w:r>
    </w:p>
  </w:footnote>
  <w:footnote w:type="continuationSeparator" w:id="0">
    <w:p w:rsidR="003A018B" w:rsidRDefault="003A018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63FF" w:rsidTr="00C93EBA">
      <w:trPr>
        <w:trHeight w:val="227"/>
      </w:trPr>
      <w:tc>
        <w:tcPr>
          <w:tcW w:w="5534" w:type="dxa"/>
        </w:tcPr>
        <w:p w:rsidR="00E663FF" w:rsidRPr="007D73AB" w:rsidRDefault="00E663FF">
          <w:pPr>
            <w:pStyle w:val="Sidhuvud"/>
          </w:pPr>
        </w:p>
      </w:tc>
      <w:tc>
        <w:tcPr>
          <w:tcW w:w="3170" w:type="dxa"/>
          <w:vAlign w:val="bottom"/>
        </w:tcPr>
        <w:p w:rsidR="00E663FF" w:rsidRPr="007D73AB" w:rsidRDefault="00E663FF" w:rsidP="00340DE0">
          <w:pPr>
            <w:pStyle w:val="Sidhuvud"/>
          </w:pPr>
        </w:p>
      </w:tc>
      <w:tc>
        <w:tcPr>
          <w:tcW w:w="1134" w:type="dxa"/>
        </w:tcPr>
        <w:p w:rsidR="00E663FF" w:rsidRDefault="00E663FF" w:rsidP="005A703A">
          <w:pPr>
            <w:pStyle w:val="Sidhuvud"/>
          </w:pPr>
        </w:p>
      </w:tc>
    </w:tr>
    <w:tr w:rsidR="00E663FF" w:rsidTr="00C93EBA">
      <w:trPr>
        <w:trHeight w:val="1928"/>
      </w:trPr>
      <w:tc>
        <w:tcPr>
          <w:tcW w:w="5534" w:type="dxa"/>
        </w:tcPr>
        <w:p w:rsidR="00E663FF" w:rsidRPr="00340DE0" w:rsidRDefault="00E663F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63FF" w:rsidRPr="00710A6C" w:rsidRDefault="00E663FF" w:rsidP="00EE3C0F">
          <w:pPr>
            <w:pStyle w:val="Sidhuvud"/>
            <w:rPr>
              <w:b/>
            </w:rPr>
          </w:pPr>
        </w:p>
        <w:p w:rsidR="00E663FF" w:rsidRDefault="00E663FF" w:rsidP="00EE3C0F">
          <w:pPr>
            <w:pStyle w:val="Sidhuvud"/>
          </w:pPr>
        </w:p>
        <w:p w:rsidR="00E663FF" w:rsidRDefault="00E663FF" w:rsidP="00EE3C0F">
          <w:pPr>
            <w:pStyle w:val="Sidhuvud"/>
          </w:pPr>
        </w:p>
        <w:p w:rsidR="00E663FF" w:rsidRDefault="00E663F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00CA9609B84A919B72887ADA00E1E1"/>
            </w:placeholder>
            <w:dataBinding w:prefixMappings="xmlns:ns0='http://lp/documentinfo/RK' " w:xpath="/ns0:DocumentInfo[1]/ns0:BaseInfo[1]/ns0:Dnr[1]" w:storeItemID="{7F9B4A7D-8D64-4254-A56B-D7E8A9209060}"/>
            <w:text/>
          </w:sdtPr>
          <w:sdtEndPr/>
          <w:sdtContent>
            <w:p w:rsidR="00E663FF" w:rsidRDefault="006123EE" w:rsidP="00EE3C0F">
              <w:pPr>
                <w:pStyle w:val="Sidhuvud"/>
              </w:pPr>
              <w:r>
                <w:t>I</w:t>
              </w:r>
              <w:r w:rsidR="00E663FF">
                <w:t>2019/0</w:t>
              </w:r>
              <w:r>
                <w:t>0226</w:t>
              </w:r>
              <w:r w:rsidR="00E663FF">
                <w:t>/T</w:t>
              </w:r>
              <w:r>
                <w:t>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9090439DA34320825C5AF0F89F8FF0"/>
            </w:placeholder>
            <w:showingPlcHdr/>
            <w:dataBinding w:prefixMappings="xmlns:ns0='http://lp/documentinfo/RK' " w:xpath="/ns0:DocumentInfo[1]/ns0:BaseInfo[1]/ns0:DocNumber[1]" w:storeItemID="{7F9B4A7D-8D64-4254-A56B-D7E8A9209060}"/>
            <w:text/>
          </w:sdtPr>
          <w:sdtEndPr/>
          <w:sdtContent>
            <w:p w:rsidR="00E663FF" w:rsidRDefault="00E663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663FF" w:rsidRDefault="00E663FF" w:rsidP="00EE3C0F">
          <w:pPr>
            <w:pStyle w:val="Sidhuvud"/>
          </w:pPr>
        </w:p>
      </w:tc>
      <w:tc>
        <w:tcPr>
          <w:tcW w:w="1134" w:type="dxa"/>
        </w:tcPr>
        <w:p w:rsidR="00E663FF" w:rsidRDefault="00E663FF" w:rsidP="0094502D">
          <w:pPr>
            <w:pStyle w:val="Sidhuvud"/>
          </w:pPr>
        </w:p>
        <w:p w:rsidR="00E663FF" w:rsidRPr="0094502D" w:rsidRDefault="00E663FF" w:rsidP="00EC71A6">
          <w:pPr>
            <w:pStyle w:val="Sidhuvud"/>
          </w:pPr>
        </w:p>
      </w:tc>
    </w:tr>
    <w:tr w:rsidR="00E663F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9FEFCF113254161AF0FDDD59CC48BE9"/>
            </w:placeholder>
          </w:sdtPr>
          <w:sdtEndPr>
            <w:rPr>
              <w:b w:val="0"/>
            </w:rPr>
          </w:sdtEndPr>
          <w:sdtContent>
            <w:p w:rsidR="00E663FF" w:rsidRPr="00E663FF" w:rsidRDefault="006123EE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E663FF" w:rsidRPr="00E663FF">
                <w:rPr>
                  <w:b/>
                </w:rPr>
                <w:t>departementet</w:t>
              </w:r>
            </w:p>
            <w:p w:rsidR="00E663FF" w:rsidRDefault="00E663FF" w:rsidP="00340DE0">
              <w:pPr>
                <w:pStyle w:val="Sidhuvud"/>
              </w:pPr>
              <w:r w:rsidRPr="00E663FF">
                <w:t>Infrastrukturministern</w:t>
              </w:r>
            </w:p>
          </w:sdtContent>
        </w:sdt>
        <w:p w:rsidR="00E663FF" w:rsidRDefault="00E663FF" w:rsidP="00E663FF"/>
        <w:p w:rsidR="00E663FF" w:rsidRDefault="00E663FF" w:rsidP="00E663FF"/>
        <w:p w:rsidR="00E663FF" w:rsidRDefault="00E663FF" w:rsidP="00E663FF"/>
        <w:p w:rsidR="004448E7" w:rsidRPr="004448E7" w:rsidRDefault="004448E7" w:rsidP="00E663FF">
          <w:pPr>
            <w:rPr>
              <w:i/>
            </w:rPr>
          </w:pPr>
          <w:r w:rsidRPr="004448E7">
            <w:rPr>
              <w:i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BEBFEDEB806045AAB07513B9A241E598"/>
          </w:placeholder>
          <w:dataBinding w:prefixMappings="xmlns:ns0='http://lp/documentinfo/RK' " w:xpath="/ns0:DocumentInfo[1]/ns0:BaseInfo[1]/ns0:Recipient[1]" w:storeItemID="{7F9B4A7D-8D64-4254-A56B-D7E8A9209060}"/>
          <w:text w:multiLine="1"/>
        </w:sdtPr>
        <w:sdtEndPr/>
        <w:sdtContent>
          <w:tc>
            <w:tcPr>
              <w:tcW w:w="3170" w:type="dxa"/>
            </w:tcPr>
            <w:p w:rsidR="00E663FF" w:rsidRDefault="00E663F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63FF" w:rsidRDefault="00E663F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F"/>
    <w:rsid w:val="00000290"/>
    <w:rsid w:val="00001C98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2162"/>
    <w:rsid w:val="00033F5C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AF5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96C"/>
    <w:rsid w:val="00204079"/>
    <w:rsid w:val="002102FD"/>
    <w:rsid w:val="00211B4E"/>
    <w:rsid w:val="00213204"/>
    <w:rsid w:val="00213258"/>
    <w:rsid w:val="002151A2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3EDC"/>
    <w:rsid w:val="0036506D"/>
    <w:rsid w:val="00365461"/>
    <w:rsid w:val="00370311"/>
    <w:rsid w:val="00380663"/>
    <w:rsid w:val="003853E3"/>
    <w:rsid w:val="0038587E"/>
    <w:rsid w:val="00392ED4"/>
    <w:rsid w:val="00393680"/>
    <w:rsid w:val="00394D4C"/>
    <w:rsid w:val="003A018B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4D7A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37575"/>
    <w:rsid w:val="00441D70"/>
    <w:rsid w:val="004425C2"/>
    <w:rsid w:val="004448E7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4CF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3EE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84D"/>
    <w:rsid w:val="006A09DA"/>
    <w:rsid w:val="006A1835"/>
    <w:rsid w:val="006A2625"/>
    <w:rsid w:val="006B4A30"/>
    <w:rsid w:val="006B7569"/>
    <w:rsid w:val="006C28EE"/>
    <w:rsid w:val="006D0928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24D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576E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72DF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811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3BD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133D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BA2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4F7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3FF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7E275-5C16-4C45-B6D4-97EE841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00CA9609B84A919B72887ADA00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81863-56FB-4EE4-B42E-6E478716B0EB}"/>
      </w:docPartPr>
      <w:docPartBody>
        <w:p w:rsidR="00755993" w:rsidRDefault="0072036D" w:rsidP="0072036D">
          <w:pPr>
            <w:pStyle w:val="4A00CA9609B84A919B72887ADA00E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9090439DA34320825C5AF0F89F8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C382D-1DB6-4DA0-97FA-A7ED6A448561}"/>
      </w:docPartPr>
      <w:docPartBody>
        <w:p w:rsidR="00755993" w:rsidRDefault="0072036D" w:rsidP="0072036D">
          <w:pPr>
            <w:pStyle w:val="209090439DA34320825C5AF0F89F8F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FEFCF113254161AF0FDDD59CC48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4AEC0-536F-4AC6-8FAE-FE3FEA94A972}"/>
      </w:docPartPr>
      <w:docPartBody>
        <w:p w:rsidR="00755993" w:rsidRDefault="0072036D" w:rsidP="0072036D">
          <w:pPr>
            <w:pStyle w:val="19FEFCF113254161AF0FDDD59CC48B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BFEDEB806045AAB07513B9A241E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71DF2-367A-46F8-8973-384D82C809E1}"/>
      </w:docPartPr>
      <w:docPartBody>
        <w:p w:rsidR="00755993" w:rsidRDefault="0072036D" w:rsidP="0072036D">
          <w:pPr>
            <w:pStyle w:val="BEBFEDEB806045AAB07513B9A241E5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C762F61AE34F5CA93F84328DEF6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A2832-D243-484B-8602-0BE6D59D3C6E}"/>
      </w:docPartPr>
      <w:docPartBody>
        <w:p w:rsidR="00755993" w:rsidRDefault="0072036D" w:rsidP="0072036D">
          <w:pPr>
            <w:pStyle w:val="D3C762F61AE34F5CA93F84328DEF63E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D"/>
    <w:rsid w:val="001D00A6"/>
    <w:rsid w:val="0072036D"/>
    <w:rsid w:val="007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7B095DB35F405785ADD36EF0F0AE2C">
    <w:name w:val="857B095DB35F405785ADD36EF0F0AE2C"/>
    <w:rsid w:val="0072036D"/>
  </w:style>
  <w:style w:type="character" w:styleId="Platshllartext">
    <w:name w:val="Placeholder Text"/>
    <w:basedOn w:val="Standardstycketeckensnitt"/>
    <w:uiPriority w:val="99"/>
    <w:semiHidden/>
    <w:rsid w:val="0072036D"/>
    <w:rPr>
      <w:noProof w:val="0"/>
      <w:color w:val="808080"/>
    </w:rPr>
  </w:style>
  <w:style w:type="paragraph" w:customStyle="1" w:styleId="54C0F392A693438A9E958B2626362254">
    <w:name w:val="54C0F392A693438A9E958B2626362254"/>
    <w:rsid w:val="0072036D"/>
  </w:style>
  <w:style w:type="paragraph" w:customStyle="1" w:styleId="D40B9447EB2D47FA91E7479809CE2BC5">
    <w:name w:val="D40B9447EB2D47FA91E7479809CE2BC5"/>
    <w:rsid w:val="0072036D"/>
  </w:style>
  <w:style w:type="paragraph" w:customStyle="1" w:styleId="205C0F0E323E4858ABB065C4601CDCA9">
    <w:name w:val="205C0F0E323E4858ABB065C4601CDCA9"/>
    <w:rsid w:val="0072036D"/>
  </w:style>
  <w:style w:type="paragraph" w:customStyle="1" w:styleId="4A00CA9609B84A919B72887ADA00E1E1">
    <w:name w:val="4A00CA9609B84A919B72887ADA00E1E1"/>
    <w:rsid w:val="0072036D"/>
  </w:style>
  <w:style w:type="paragraph" w:customStyle="1" w:styleId="209090439DA34320825C5AF0F89F8FF0">
    <w:name w:val="209090439DA34320825C5AF0F89F8FF0"/>
    <w:rsid w:val="0072036D"/>
  </w:style>
  <w:style w:type="paragraph" w:customStyle="1" w:styleId="52C3AA2EDFE54822845F5CA8ACDEECC3">
    <w:name w:val="52C3AA2EDFE54822845F5CA8ACDEECC3"/>
    <w:rsid w:val="0072036D"/>
  </w:style>
  <w:style w:type="paragraph" w:customStyle="1" w:styleId="76FCD732C6A74C46AA394DE5D0B29195">
    <w:name w:val="76FCD732C6A74C46AA394DE5D0B29195"/>
    <w:rsid w:val="0072036D"/>
  </w:style>
  <w:style w:type="paragraph" w:customStyle="1" w:styleId="ECC45810F8204CF3833B72AC1429A33B">
    <w:name w:val="ECC45810F8204CF3833B72AC1429A33B"/>
    <w:rsid w:val="0072036D"/>
  </w:style>
  <w:style w:type="paragraph" w:customStyle="1" w:styleId="19FEFCF113254161AF0FDDD59CC48BE9">
    <w:name w:val="19FEFCF113254161AF0FDDD59CC48BE9"/>
    <w:rsid w:val="0072036D"/>
  </w:style>
  <w:style w:type="paragraph" w:customStyle="1" w:styleId="BEBFEDEB806045AAB07513B9A241E598">
    <w:name w:val="BEBFEDEB806045AAB07513B9A241E598"/>
    <w:rsid w:val="0072036D"/>
  </w:style>
  <w:style w:type="paragraph" w:customStyle="1" w:styleId="EFAF097957F64FF895359D937A4ED214">
    <w:name w:val="EFAF097957F64FF895359D937A4ED214"/>
    <w:rsid w:val="0072036D"/>
  </w:style>
  <w:style w:type="paragraph" w:customStyle="1" w:styleId="F005ED37C8CC44A09A5B8608156F7114">
    <w:name w:val="F005ED37C8CC44A09A5B8608156F7114"/>
    <w:rsid w:val="0072036D"/>
  </w:style>
  <w:style w:type="paragraph" w:customStyle="1" w:styleId="862E2879D54A4D88831B539051106FA9">
    <w:name w:val="862E2879D54A4D88831B539051106FA9"/>
    <w:rsid w:val="0072036D"/>
  </w:style>
  <w:style w:type="paragraph" w:customStyle="1" w:styleId="D2E5EA87ECC04B1CABB17C015931F430">
    <w:name w:val="D2E5EA87ECC04B1CABB17C015931F430"/>
    <w:rsid w:val="0072036D"/>
  </w:style>
  <w:style w:type="paragraph" w:customStyle="1" w:styleId="A2AD8573F7B54BBD9788B8B7E1D2D082">
    <w:name w:val="A2AD8573F7B54BBD9788B8B7E1D2D082"/>
    <w:rsid w:val="0072036D"/>
  </w:style>
  <w:style w:type="paragraph" w:customStyle="1" w:styleId="D3C762F61AE34F5CA93F84328DEF63E6">
    <w:name w:val="D3C762F61AE34F5CA93F84328DEF63E6"/>
    <w:rsid w:val="0072036D"/>
  </w:style>
  <w:style w:type="paragraph" w:customStyle="1" w:styleId="017C5335C62C402986281A4250689CC6">
    <w:name w:val="017C5335C62C402986281A4250689CC6"/>
    <w:rsid w:val="00720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2019-04-09T00:00:00</HeaderDate>
    <Office/>
    <Dnr>I2019/00226/TP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cd4caa7f-99b8-411c-ab55-b214b0dd2ccd</RD_Svarsid>
  </documentManagement>
</p:properties>
</file>

<file path=customXml/itemProps1.xml><?xml version="1.0" encoding="utf-8"?>
<ds:datastoreItem xmlns:ds="http://schemas.openxmlformats.org/officeDocument/2006/customXml" ds:itemID="{1F59C8F2-8679-4E39-9734-2C30A52423A9}"/>
</file>

<file path=customXml/itemProps2.xml><?xml version="1.0" encoding="utf-8"?>
<ds:datastoreItem xmlns:ds="http://schemas.openxmlformats.org/officeDocument/2006/customXml" ds:itemID="{46191DDD-73F1-4914-93B3-3493EE2F134D}"/>
</file>

<file path=customXml/itemProps3.xml><?xml version="1.0" encoding="utf-8"?>
<ds:datastoreItem xmlns:ds="http://schemas.openxmlformats.org/officeDocument/2006/customXml" ds:itemID="{11B3DBF5-2843-41DE-A7F3-E97ACEA88A33}"/>
</file>

<file path=customXml/itemProps4.xml><?xml version="1.0" encoding="utf-8"?>
<ds:datastoreItem xmlns:ds="http://schemas.openxmlformats.org/officeDocument/2006/customXml" ds:itemID="{7F9B4A7D-8D64-4254-A56B-D7E8A9209060}"/>
</file>

<file path=customXml/itemProps5.xml><?xml version="1.0" encoding="utf-8"?>
<ds:datastoreItem xmlns:ds="http://schemas.openxmlformats.org/officeDocument/2006/customXml" ds:itemID="{955015F5-18B7-40CF-9441-0D52480139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Peter Kalliopuro</cp:lastModifiedBy>
  <cp:revision>2</cp:revision>
  <cp:lastPrinted>2019-04-05T12:12:00Z</cp:lastPrinted>
  <dcterms:created xsi:type="dcterms:W3CDTF">2019-04-09T10:25:00Z</dcterms:created>
  <dcterms:modified xsi:type="dcterms:W3CDTF">2019-04-09T10:25:00Z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