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A24" w:rsidRDefault="00F53A24" w:rsidP="00DA0661">
      <w:pPr>
        <w:pStyle w:val="Rubrik"/>
      </w:pPr>
      <w:bookmarkStart w:id="0" w:name="Start"/>
      <w:bookmarkEnd w:id="0"/>
      <w:r>
        <w:t>Svar på fråga 20</w:t>
      </w:r>
      <w:r w:rsidR="003C2997">
        <w:t>17</w:t>
      </w:r>
      <w:r>
        <w:t>/</w:t>
      </w:r>
      <w:r w:rsidR="003C2997">
        <w:t>18</w:t>
      </w:r>
      <w:r>
        <w:t>:</w:t>
      </w:r>
      <w:r w:rsidR="003C2997">
        <w:t>905</w:t>
      </w:r>
      <w:r>
        <w:t xml:space="preserve"> av </w:t>
      </w:r>
      <w:r w:rsidR="003C2997">
        <w:t>Erik Andersson</w:t>
      </w:r>
      <w:r>
        <w:t xml:space="preserve"> (</w:t>
      </w:r>
      <w:r w:rsidR="003C2997">
        <w:t>M</w:t>
      </w:r>
      <w:r>
        <w:t>)</w:t>
      </w:r>
      <w:r>
        <w:br/>
      </w:r>
      <w:r w:rsidR="003C2997">
        <w:t>Bristen på psykologer</w:t>
      </w:r>
    </w:p>
    <w:p w:rsidR="002F1A61" w:rsidRDefault="003C2997" w:rsidP="005E101B">
      <w:pPr>
        <w:pStyle w:val="Brdtext"/>
      </w:pPr>
      <w:r>
        <w:t>Erik Andersson har frågat arbetsmarknads- och etableringsministern</w:t>
      </w:r>
      <w:r w:rsidR="00112C88">
        <w:t xml:space="preserve"> vilka åtgärder hon avser vidta för att kunna möta bristen på psykologer</w:t>
      </w:r>
      <w:r w:rsidR="00D510FB">
        <w:t>.</w:t>
      </w:r>
      <w:r w:rsidR="00112C88">
        <w:t xml:space="preserve"> </w:t>
      </w:r>
      <w:r>
        <w:t>Frågan har överlämnats till mig.</w:t>
      </w:r>
    </w:p>
    <w:p w:rsidR="003C1DDD" w:rsidRDefault="003C1DDD" w:rsidP="005E101B">
      <w:pPr>
        <w:pStyle w:val="Brdtext"/>
      </w:pPr>
      <w:r w:rsidRPr="003C1DDD">
        <w:t>Psykisk ohälsa är ett stort och växande samhällsproblem och den vanligaste orsaken till sjukskrivningar. Sjukvården måste bli bättre på att möta människor som lider av psykisk ohälsa och därför gör regeringen kraftfulla resursförstärkningar till området. Regeringen avsatte över 1 miljard kronor 2017 för insatser inom området psykisk hälsa. 2018 förstärker regeringen arbetet med 500 miljoner kronor och avser att stärka med 1 miljard kronor per år 2019 och 2020.</w:t>
      </w:r>
    </w:p>
    <w:p w:rsidR="00A84E3D" w:rsidRDefault="003937D9" w:rsidP="00A84E3D">
      <w:pPr>
        <w:pStyle w:val="Brdtext"/>
      </w:pPr>
      <w:r>
        <w:t xml:space="preserve">Vid psykisk ohälsa är det viktigt att tidigt få en kontakt med hälso- och sjukvårdspersonal. En yrkesgrupp som kan </w:t>
      </w:r>
      <w:r w:rsidR="00FE783A">
        <w:t>arbeta tillsammans</w:t>
      </w:r>
      <w:r w:rsidR="002F06C3">
        <w:t xml:space="preserve"> med psykologer</w:t>
      </w:r>
      <w:r w:rsidR="00796871">
        <w:t xml:space="preserve"> med behandling av psykisk ohälsa</w:t>
      </w:r>
      <w:r w:rsidR="002F06C3">
        <w:t xml:space="preserve"> är kuratorer. </w:t>
      </w:r>
      <w:r w:rsidR="00A84E3D">
        <w:t xml:space="preserve">För att </w:t>
      </w:r>
      <w:r w:rsidR="00FE783A">
        <w:t>stärka</w:t>
      </w:r>
      <w:r w:rsidR="008356B2">
        <w:t xml:space="preserve"> kuratorers kompetens har regeringen den 1 mars 2018</w:t>
      </w:r>
      <w:r w:rsidR="00FE783A">
        <w:t xml:space="preserve"> beslutat</w:t>
      </w:r>
      <w:r w:rsidR="008356B2">
        <w:t xml:space="preserve"> om en proposition med förslag att inför</w:t>
      </w:r>
      <w:r w:rsidR="00D510FB">
        <w:t>a</w:t>
      </w:r>
      <w:r w:rsidR="008356B2">
        <w:t xml:space="preserve"> legitimation för hälso- och sjukvårdskuratorer. Med en anpassad yrkesexamen och legitimation kan </w:t>
      </w:r>
      <w:r w:rsidR="00A84E3D">
        <w:t>yrkesgruppens kompetens</w:t>
      </w:r>
      <w:r w:rsidR="008356B2">
        <w:t xml:space="preserve"> höjas och kvalitetssäkras. </w:t>
      </w:r>
    </w:p>
    <w:p w:rsidR="004E5100" w:rsidRDefault="002F06C3" w:rsidP="005E101B">
      <w:pPr>
        <w:pStyle w:val="Brdtext"/>
      </w:pPr>
      <w:r>
        <w:t xml:space="preserve">När det gäller tillgången </w:t>
      </w:r>
      <w:r w:rsidR="00D510FB">
        <w:t xml:space="preserve">till </w:t>
      </w:r>
      <w:r>
        <w:t xml:space="preserve">psykologer </w:t>
      </w:r>
      <w:r w:rsidR="0029067D" w:rsidRPr="00A218EA">
        <w:t>konstaterar</w:t>
      </w:r>
      <w:r w:rsidRPr="00A218EA">
        <w:t xml:space="preserve"> </w:t>
      </w:r>
      <w:r w:rsidR="0029067D" w:rsidRPr="00A218EA">
        <w:t>Socialstyrelsen i</w:t>
      </w:r>
      <w:r w:rsidR="000418C1" w:rsidRPr="00A218EA">
        <w:t xml:space="preserve"> rapport</w:t>
      </w:r>
      <w:r w:rsidR="00610239" w:rsidRPr="00A218EA">
        <w:t>en</w:t>
      </w:r>
      <w:r w:rsidR="000418C1" w:rsidRPr="00A218EA">
        <w:t xml:space="preserve"> N</w:t>
      </w:r>
      <w:r w:rsidR="003937D9" w:rsidRPr="00A218EA">
        <w:t>ationella planeri</w:t>
      </w:r>
      <w:r w:rsidRPr="00A218EA">
        <w:t>ngsstödet</w:t>
      </w:r>
      <w:r w:rsidR="00BB7F64" w:rsidRPr="00A218EA">
        <w:t xml:space="preserve"> 2018 bl.</w:t>
      </w:r>
      <w:r w:rsidR="00610239" w:rsidRPr="00A218EA">
        <w:t>a.</w:t>
      </w:r>
      <w:r w:rsidR="00BB7F64" w:rsidRPr="00A218EA">
        <w:t xml:space="preserve"> att </w:t>
      </w:r>
      <w:r w:rsidRPr="00A218EA">
        <w:t>d</w:t>
      </w:r>
      <w:r w:rsidR="003937D9" w:rsidRPr="00A218EA">
        <w:t>et relativa antalet legitimerade och sysselsatta psykologer inom hälso- och sjukvård ökade med nästan 50 procent</w:t>
      </w:r>
      <w:r w:rsidR="00D510FB" w:rsidRPr="00A218EA">
        <w:t xml:space="preserve"> mellan åren 2000 och 2015</w:t>
      </w:r>
      <w:r w:rsidR="00BB7F64" w:rsidRPr="00A218EA">
        <w:t>. Det framgår även av</w:t>
      </w:r>
      <w:r w:rsidR="00BB7F64">
        <w:t xml:space="preserve"> rapporten att a</w:t>
      </w:r>
      <w:r w:rsidR="003937D9" w:rsidRPr="003937D9">
        <w:t>ntalet landstingsanställda psykologer ökade med 11 p</w:t>
      </w:r>
      <w:r w:rsidR="00BB7F64">
        <w:t>rocent mellan 2009 och 2016. Vidare framgår det att a</w:t>
      </w:r>
      <w:r w:rsidR="00BB7F64" w:rsidRPr="003937D9">
        <w:t>ntalet utfärdade legitimationer till psykologe</w:t>
      </w:r>
      <w:r w:rsidR="00BB7F64">
        <w:t xml:space="preserve">r ökade mellan 2014 och 2016. </w:t>
      </w:r>
    </w:p>
    <w:p w:rsidR="00287504" w:rsidRDefault="00BB7F64" w:rsidP="005E101B">
      <w:pPr>
        <w:pStyle w:val="Brdtext"/>
      </w:pPr>
      <w:r>
        <w:t>Trots detta framhåller många</w:t>
      </w:r>
      <w:r w:rsidR="00D263D0">
        <w:t xml:space="preserve"> arbetsgivare</w:t>
      </w:r>
      <w:r w:rsidR="00B539FB">
        <w:t xml:space="preserve"> </w:t>
      </w:r>
      <w:r w:rsidR="00D263D0">
        <w:t xml:space="preserve">att det råder </w:t>
      </w:r>
      <w:r w:rsidRPr="00BB7F64">
        <w:t>brist på psykologer</w:t>
      </w:r>
      <w:r w:rsidR="00B33F3F">
        <w:t>, framförallt</w:t>
      </w:r>
      <w:r w:rsidRPr="00BB7F64">
        <w:t xml:space="preserve"> med yrkeserfarenhet</w:t>
      </w:r>
      <w:r w:rsidR="002F1A61">
        <w:t xml:space="preserve">. </w:t>
      </w:r>
      <w:r w:rsidR="00B539FB">
        <w:t>Enligt en arbetsmarknadsenkät som 18 landsting deltagit i rapporterar 14 landsting att det är brist på psykologer i deras verksamheter</w:t>
      </w:r>
      <w:r w:rsidR="0054568D">
        <w:t xml:space="preserve"> medan tre landsting framför att det råder balans på tillgången. </w:t>
      </w:r>
      <w:r w:rsidR="00622A89">
        <w:t xml:space="preserve">Det tycks framför allt finnas ett behov av psykologer med yrkeserfarenhet. </w:t>
      </w:r>
      <w:r w:rsidR="00287504">
        <w:t>Enligt N</w:t>
      </w:r>
      <w:r w:rsidR="004922DE">
        <w:t>ationella planeringsstödet 2018 bedöm</w:t>
      </w:r>
      <w:r w:rsidR="00610239">
        <w:t>s</w:t>
      </w:r>
      <w:r w:rsidR="00287504" w:rsidRPr="00287504">
        <w:t xml:space="preserve"> </w:t>
      </w:r>
      <w:r w:rsidR="004922DE">
        <w:t xml:space="preserve">bristen på psykologer minska på sikt. </w:t>
      </w:r>
    </w:p>
    <w:p w:rsidR="005E101B" w:rsidRDefault="00D263D0" w:rsidP="005E101B">
      <w:pPr>
        <w:pStyle w:val="Brdtext"/>
      </w:pPr>
      <w:r>
        <w:t xml:space="preserve">Det framgår </w:t>
      </w:r>
      <w:r w:rsidR="00D510FB">
        <w:t xml:space="preserve">även </w:t>
      </w:r>
      <w:r>
        <w:t>av Socialstyrelsens rapport att s</w:t>
      </w:r>
      <w:r w:rsidR="003937D9" w:rsidRPr="003937D9">
        <w:t>ökande</w:t>
      </w:r>
      <w:r w:rsidR="002F1A61">
        <w:softHyphen/>
      </w:r>
      <w:r w:rsidR="003937D9" w:rsidRPr="003937D9">
        <w:t>trycket til</w:t>
      </w:r>
      <w:r w:rsidR="002F06C3">
        <w:t xml:space="preserve">l psykologprogrammet är högt. </w:t>
      </w:r>
      <w:r w:rsidR="005E101B">
        <w:t>Universitet och högskolor styr över utbildnings</w:t>
      </w:r>
      <w:r w:rsidR="00CF5EAE">
        <w:softHyphen/>
      </w:r>
      <w:r w:rsidR="005E101B">
        <w:t>utbudet och ansvarar i huvudsak själva för vilka utbildningar som de väljer att ge. Beslut om utbildningsutbud och dimensionering ska fattas utifrån studenternas efterfrågan och arbetsmarknadens behov</w:t>
      </w:r>
      <w:r w:rsidR="00E645CE">
        <w:t xml:space="preserve">. </w:t>
      </w:r>
      <w:r w:rsidR="005E101B">
        <w:t>Regeringen har i budgetpropositionen för 2018 lämnat förslag om flera satsningar på högskolan, bl.a. föreslås en utbyggnad av högskoleutbildning i hela landet motsvarande ca 3 200 helårsstudenter. Inom ramen för denna satsning har lärosätena möjlighet att t.ex. utöka utbildningsplatserna på befintliga kurser och program.</w:t>
      </w:r>
    </w:p>
    <w:p w:rsidR="005E101B" w:rsidRDefault="005E101B" w:rsidP="005E101B">
      <w:pPr>
        <w:pStyle w:val="Brdtext"/>
      </w:pPr>
      <w:r>
        <w:t>Regeringen har</w:t>
      </w:r>
      <w:r w:rsidR="00CC5A95">
        <w:t xml:space="preserve"> även</w:t>
      </w:r>
      <w:r>
        <w:t xml:space="preserve"> gett Universitetskanslersämbetet och Socialstyrelsen i uppdrag att analysera och föreslå hur samverkansarenor på nationell och regional nivå mellan aktörer med ansvar för kompetensförsörjningen inom hälso- och sjukvården kan utvecklas långsiktigt. Myndigheterna ska inom ramen för uppdraget </w:t>
      </w:r>
      <w:r w:rsidR="004B0359">
        <w:t>starta</w:t>
      </w:r>
      <w:r>
        <w:t xml:space="preserve"> en dialog om samverkan inom kompetens</w:t>
      </w:r>
      <w:r w:rsidR="00A82D71">
        <w:softHyphen/>
      </w:r>
      <w:r>
        <w:t>försörjnings</w:t>
      </w:r>
      <w:r w:rsidR="00A82D71">
        <w:softHyphen/>
      </w:r>
      <w:r>
        <w:t xml:space="preserve">området mellan berörda aktörer med bäring på verksamhet i hälso- och sjukvården, utbildning och arbetsmarknad. </w:t>
      </w:r>
    </w:p>
    <w:p w:rsidR="00953BAB" w:rsidRDefault="00953BAB" w:rsidP="005E101B">
      <w:pPr>
        <w:pStyle w:val="Brdtext"/>
      </w:pPr>
      <w:r>
        <w:t xml:space="preserve">Regeringen har gjort flera satsningar för att stärka landstingens möjligheter att hantera kompetensförsörjningsfrågorna, bland annat </w:t>
      </w:r>
      <w:r w:rsidR="00472780">
        <w:t>så har</w:t>
      </w:r>
      <w:r w:rsidR="00AE77A9">
        <w:t xml:space="preserve"> </w:t>
      </w:r>
      <w:r w:rsidR="00472780">
        <w:t>r</w:t>
      </w:r>
      <w:r w:rsidR="00472780" w:rsidRPr="00472780">
        <w:t>egeringen och SKL slutit två överenskommelser som fokuserar på vårdens medarbetare</w:t>
      </w:r>
      <w:r w:rsidR="00AE77A9">
        <w:t xml:space="preserve"> i början av 2018;</w:t>
      </w:r>
      <w:r w:rsidR="00472780">
        <w:t xml:space="preserve"> Ö</w:t>
      </w:r>
      <w:r w:rsidR="00472780" w:rsidRPr="00472780">
        <w:t xml:space="preserve">verenskommelsen Goda förutsättningar för vårdens medarbetare </w:t>
      </w:r>
      <w:r w:rsidR="00472780">
        <w:t>som omfattar</w:t>
      </w:r>
      <w:r w:rsidR="00472780" w:rsidRPr="00472780">
        <w:t xml:space="preserve"> 1 975 miljoner kronor </w:t>
      </w:r>
      <w:r w:rsidR="00472780">
        <w:t xml:space="preserve">som ska </w:t>
      </w:r>
      <w:r w:rsidR="00472780" w:rsidRPr="00472780">
        <w:t>fördelas mellan landstingen</w:t>
      </w:r>
      <w:r w:rsidR="00472780">
        <w:t xml:space="preserve"> och Överenskommelsen </w:t>
      </w:r>
      <w:r w:rsidR="00472780" w:rsidRPr="00472780">
        <w:t xml:space="preserve">Stöd till bättre resursutnyttjande i hälso- och sjukvården </w:t>
      </w:r>
      <w:r w:rsidR="00472780">
        <w:t xml:space="preserve">som </w:t>
      </w:r>
      <w:r w:rsidR="00472780" w:rsidRPr="00472780">
        <w:t xml:space="preserve">omfattar 976 miljoner kronor </w:t>
      </w:r>
      <w:r w:rsidR="00472780">
        <w:t>som ska fördelas till mellan landstingen.</w:t>
      </w:r>
      <w:r w:rsidR="00472780" w:rsidDel="00472780">
        <w:t xml:space="preserve"> </w:t>
      </w:r>
      <w:r w:rsidRPr="00A218EA">
        <w:t>Vidare har stora höjningar av de generella statsbidragen genomförts, och ytterligare höjningar aviserats för kommande år. Detta är resurser som landstingen, om de bedömer att det är där behoven är som störst, kan använda för att hantera kompetensförsörjningen av psykologer.</w:t>
      </w:r>
      <w:r>
        <w:t xml:space="preserve"> </w:t>
      </w:r>
    </w:p>
    <w:p w:rsidR="00953BAB" w:rsidRDefault="00953BAB" w:rsidP="005E101B">
      <w:pPr>
        <w:pStyle w:val="Brdtext"/>
      </w:pPr>
      <w:r>
        <w:t xml:space="preserve">Sammantaget bedömer jag att regeringen vidtar ett flertal olika åtgärder för att stärka hälso- och sjukvårdens förmåga att hantera de utmaningar som finns kopplat till kompetensförsörjning. </w:t>
      </w:r>
    </w:p>
    <w:p w:rsidR="00112C88" w:rsidRDefault="00112C88" w:rsidP="006A12F1">
      <w:pPr>
        <w:pStyle w:val="Brdtext"/>
      </w:pPr>
    </w:p>
    <w:p w:rsidR="003C2997" w:rsidRDefault="003C2997" w:rsidP="006A12F1">
      <w:pPr>
        <w:pStyle w:val="Brdtext"/>
      </w:pPr>
      <w:r>
        <w:t xml:space="preserve">Stockholm den </w:t>
      </w:r>
      <w:sdt>
        <w:sdtPr>
          <w:id w:val="2032990546"/>
          <w:placeholder>
            <w:docPart w:val="C3D68531FE974017AD6ED35BA77E1D52"/>
          </w:placeholder>
          <w:dataBinding w:prefixMappings="xmlns:ns0='http://lp/documentinfo/RK' " w:xpath="/ns0:DocumentInfo[1]/ns0:BaseInfo[1]/ns0:HeaderDate[1]" w:storeItemID="{80DC7E8B-294C-4327-B1AA-3A40F35A8B3A}"/>
          <w:date w:fullDate="2018-03-14T00:00:00Z">
            <w:dateFormat w:val="d MMMM yyyy"/>
            <w:lid w:val="sv-SE"/>
            <w:storeMappedDataAs w:val="dateTime"/>
            <w:calendar w:val="gregorian"/>
          </w:date>
        </w:sdtPr>
        <w:sdtEndPr/>
        <w:sdtContent>
          <w:r>
            <w:t>14 mars 2018</w:t>
          </w:r>
        </w:sdtContent>
      </w:sdt>
    </w:p>
    <w:p w:rsidR="003C2997" w:rsidRDefault="003C2997" w:rsidP="00471B06">
      <w:pPr>
        <w:pStyle w:val="Brdtextutanavstnd"/>
      </w:pPr>
    </w:p>
    <w:p w:rsidR="003C2997" w:rsidRDefault="003C2997" w:rsidP="00471B06">
      <w:pPr>
        <w:pStyle w:val="Brdtextutanavstnd"/>
      </w:pPr>
    </w:p>
    <w:p w:rsidR="003C2997" w:rsidRDefault="003C2997" w:rsidP="00471B06">
      <w:pPr>
        <w:pStyle w:val="Brdtextutanavstnd"/>
      </w:pPr>
    </w:p>
    <w:p w:rsidR="003C2997" w:rsidRDefault="003C2997" w:rsidP="00422A41">
      <w:pPr>
        <w:pStyle w:val="Brdtext"/>
      </w:pPr>
      <w:r>
        <w:t>Annika Strandhäll</w:t>
      </w:r>
    </w:p>
    <w:p w:rsidR="00F53A24" w:rsidRPr="00DB48AB" w:rsidRDefault="00F53A24" w:rsidP="00DB48AB">
      <w:pPr>
        <w:pStyle w:val="Brdtext"/>
      </w:pPr>
    </w:p>
    <w:sectPr w:rsidR="00F53A24" w:rsidRPr="00DB48AB" w:rsidSect="009464EE">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CE9" w:rsidRDefault="00283CE9" w:rsidP="00A87A54">
      <w:pPr>
        <w:spacing w:after="0" w:line="240" w:lineRule="auto"/>
      </w:pPr>
      <w:r>
        <w:separator/>
      </w:r>
    </w:p>
  </w:endnote>
  <w:endnote w:type="continuationSeparator" w:id="0">
    <w:p w:rsidR="00283CE9" w:rsidRDefault="00283CE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31F" w:rsidRDefault="0091631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802E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802E3">
            <w:rPr>
              <w:rStyle w:val="Sidnummer"/>
              <w:noProof/>
            </w:rPr>
            <w:t>3</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CE9" w:rsidRDefault="00283CE9" w:rsidP="00A87A54">
      <w:pPr>
        <w:spacing w:after="0" w:line="240" w:lineRule="auto"/>
      </w:pPr>
      <w:r>
        <w:separator/>
      </w:r>
    </w:p>
  </w:footnote>
  <w:footnote w:type="continuationSeparator" w:id="0">
    <w:p w:rsidR="00283CE9" w:rsidRDefault="00283CE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31F" w:rsidRDefault="0091631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31F" w:rsidRDefault="0091631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464EE" w:rsidTr="00C93EBA">
      <w:trPr>
        <w:trHeight w:val="227"/>
      </w:trPr>
      <w:tc>
        <w:tcPr>
          <w:tcW w:w="5534" w:type="dxa"/>
        </w:tcPr>
        <w:p w:rsidR="009464EE" w:rsidRPr="007D73AB" w:rsidRDefault="009464EE">
          <w:pPr>
            <w:pStyle w:val="Sidhuvud"/>
          </w:pPr>
        </w:p>
      </w:tc>
      <w:tc>
        <w:tcPr>
          <w:tcW w:w="3170" w:type="dxa"/>
          <w:vAlign w:val="bottom"/>
        </w:tcPr>
        <w:p w:rsidR="009464EE" w:rsidRPr="007D73AB" w:rsidRDefault="009464EE" w:rsidP="00340DE0">
          <w:pPr>
            <w:pStyle w:val="Sidhuvud"/>
          </w:pPr>
        </w:p>
      </w:tc>
      <w:tc>
        <w:tcPr>
          <w:tcW w:w="1134" w:type="dxa"/>
        </w:tcPr>
        <w:p w:rsidR="009464EE" w:rsidRDefault="009464EE" w:rsidP="005A703A">
          <w:pPr>
            <w:pStyle w:val="Sidhuvud"/>
          </w:pPr>
        </w:p>
      </w:tc>
    </w:tr>
    <w:tr w:rsidR="009464EE" w:rsidTr="00C93EBA">
      <w:trPr>
        <w:trHeight w:val="1928"/>
      </w:trPr>
      <w:tc>
        <w:tcPr>
          <w:tcW w:w="5534" w:type="dxa"/>
        </w:tcPr>
        <w:p w:rsidR="009464EE" w:rsidRPr="00340DE0" w:rsidRDefault="009464EE" w:rsidP="00340DE0">
          <w:pPr>
            <w:pStyle w:val="Sidhuvud"/>
          </w:pPr>
          <w:r>
            <w:rPr>
              <w:noProof/>
            </w:rPr>
            <w:drawing>
              <wp:inline distT="0" distB="0" distL="0" distR="0" wp14:anchorId="4CCAB8F0" wp14:editId="1825A223">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9464EE" w:rsidRPr="00710A6C" w:rsidRDefault="009464EE" w:rsidP="00EE3C0F">
          <w:pPr>
            <w:pStyle w:val="Sidhuvud"/>
            <w:rPr>
              <w:b/>
            </w:rPr>
          </w:pPr>
        </w:p>
        <w:p w:rsidR="009464EE" w:rsidRDefault="009464EE" w:rsidP="00EE3C0F">
          <w:pPr>
            <w:pStyle w:val="Sidhuvud"/>
          </w:pPr>
        </w:p>
        <w:p w:rsidR="009464EE" w:rsidRDefault="009464EE" w:rsidP="00EE3C0F">
          <w:pPr>
            <w:pStyle w:val="Sidhuvud"/>
          </w:pPr>
        </w:p>
        <w:p w:rsidR="009464EE" w:rsidRDefault="009464EE" w:rsidP="00EE3C0F">
          <w:pPr>
            <w:pStyle w:val="Sidhuvud"/>
          </w:pPr>
        </w:p>
        <w:sdt>
          <w:sdtPr>
            <w:alias w:val="Dnr"/>
            <w:tag w:val="ccRKShow_Dnr"/>
            <w:id w:val="-829283628"/>
            <w:placeholder>
              <w:docPart w:val="DB5586B0D21E4B40BED760D7CE42C892"/>
            </w:placeholder>
            <w:dataBinding w:prefixMappings="xmlns:ns0='http://lp/documentinfo/RK' " w:xpath="/ns0:DocumentInfo[1]/ns0:BaseInfo[1]/ns0:Dnr[1]" w:storeItemID="{80DC7E8B-294C-4327-B1AA-3A40F35A8B3A}"/>
            <w:text/>
          </w:sdtPr>
          <w:sdtEndPr/>
          <w:sdtContent>
            <w:p w:rsidR="009464EE" w:rsidRDefault="0091631F" w:rsidP="00EE3C0F">
              <w:pPr>
                <w:pStyle w:val="Sidhuvud"/>
              </w:pPr>
              <w:r>
                <w:t>S2018/01499/FS</w:t>
              </w:r>
            </w:p>
          </w:sdtContent>
        </w:sdt>
        <w:sdt>
          <w:sdtPr>
            <w:alias w:val="DocNumber"/>
            <w:tag w:val="DocNumber"/>
            <w:id w:val="1726028884"/>
            <w:placeholder>
              <w:docPart w:val="A7B504B11DC24E728A1A3F7EB83EEB42"/>
            </w:placeholder>
            <w:showingPlcHdr/>
            <w:dataBinding w:prefixMappings="xmlns:ns0='http://lp/documentinfo/RK' " w:xpath="/ns0:DocumentInfo[1]/ns0:BaseInfo[1]/ns0:DocNumber[1]" w:storeItemID="{80DC7E8B-294C-4327-B1AA-3A40F35A8B3A}"/>
            <w:text/>
          </w:sdtPr>
          <w:sdtEndPr/>
          <w:sdtContent>
            <w:p w:rsidR="009464EE" w:rsidRDefault="009464EE" w:rsidP="00EE3C0F">
              <w:pPr>
                <w:pStyle w:val="Sidhuvud"/>
              </w:pPr>
              <w:r>
                <w:rPr>
                  <w:rStyle w:val="Platshllartext"/>
                </w:rPr>
                <w:t xml:space="preserve"> </w:t>
              </w:r>
            </w:p>
          </w:sdtContent>
        </w:sdt>
        <w:p w:rsidR="009464EE" w:rsidRDefault="009464EE" w:rsidP="00EE3C0F">
          <w:pPr>
            <w:pStyle w:val="Sidhuvud"/>
          </w:pPr>
        </w:p>
      </w:tc>
      <w:tc>
        <w:tcPr>
          <w:tcW w:w="1134" w:type="dxa"/>
        </w:tcPr>
        <w:p w:rsidR="009464EE" w:rsidRDefault="009464EE" w:rsidP="0094502D">
          <w:pPr>
            <w:pStyle w:val="Sidhuvud"/>
          </w:pPr>
        </w:p>
        <w:p w:rsidR="009464EE" w:rsidRPr="0094502D" w:rsidRDefault="009464EE" w:rsidP="00EC71A6">
          <w:pPr>
            <w:pStyle w:val="Sidhuvud"/>
          </w:pPr>
        </w:p>
      </w:tc>
    </w:tr>
    <w:tr w:rsidR="009464EE" w:rsidTr="00C93EBA">
      <w:trPr>
        <w:trHeight w:val="2268"/>
      </w:trPr>
      <w:sdt>
        <w:sdtPr>
          <w:rPr>
            <w:b/>
          </w:rPr>
          <w:alias w:val="SenderText"/>
          <w:tag w:val="ccRKShow_SenderText"/>
          <w:id w:val="1374046025"/>
          <w:placeholder>
            <w:docPart w:val="37802F46B7D54458956DD17B7CCDA6C8"/>
          </w:placeholder>
        </w:sdtPr>
        <w:sdtEndPr/>
        <w:sdtContent>
          <w:tc>
            <w:tcPr>
              <w:tcW w:w="5534" w:type="dxa"/>
              <w:tcMar>
                <w:right w:w="1134" w:type="dxa"/>
              </w:tcMar>
            </w:tcPr>
            <w:p w:rsidR="0091631F" w:rsidRPr="0091631F" w:rsidRDefault="0091631F" w:rsidP="004A512E">
              <w:pPr>
                <w:pStyle w:val="Sidhuvud"/>
                <w:rPr>
                  <w:b/>
                </w:rPr>
              </w:pPr>
              <w:r w:rsidRPr="0091631F">
                <w:rPr>
                  <w:b/>
                </w:rPr>
                <w:t>Socialdepartementet</w:t>
              </w:r>
            </w:p>
            <w:p w:rsidR="009464EE" w:rsidRPr="0091631F" w:rsidRDefault="0091631F" w:rsidP="004A512E">
              <w:pPr>
                <w:pStyle w:val="Sidhuvud"/>
                <w:rPr>
                  <w:b/>
                </w:rPr>
              </w:pPr>
              <w:r w:rsidRPr="0091631F">
                <w:t>Socialministern</w:t>
              </w:r>
            </w:p>
          </w:tc>
        </w:sdtContent>
      </w:sdt>
      <w:sdt>
        <w:sdtPr>
          <w:alias w:val="Recipient"/>
          <w:tag w:val="ccRKShow_Recipient"/>
          <w:id w:val="-28344517"/>
          <w:placeholder>
            <w:docPart w:val="3F77A6AB55624E0B8D7BE04F1D99F27D"/>
          </w:placeholder>
          <w:dataBinding w:prefixMappings="xmlns:ns0='http://lp/documentinfo/RK' " w:xpath="/ns0:DocumentInfo[1]/ns0:BaseInfo[1]/ns0:Recipient[1]" w:storeItemID="{80DC7E8B-294C-4327-B1AA-3A40F35A8B3A}"/>
          <w:text w:multiLine="1"/>
        </w:sdtPr>
        <w:sdtEndPr/>
        <w:sdtContent>
          <w:tc>
            <w:tcPr>
              <w:tcW w:w="3170" w:type="dxa"/>
            </w:tcPr>
            <w:p w:rsidR="009464EE" w:rsidRDefault="0091631F" w:rsidP="00547B89">
              <w:pPr>
                <w:pStyle w:val="Sidhuvud"/>
              </w:pPr>
              <w:r>
                <w:t>Till riksdagen</w:t>
              </w:r>
            </w:p>
          </w:tc>
        </w:sdtContent>
      </w:sdt>
      <w:tc>
        <w:tcPr>
          <w:tcW w:w="1134" w:type="dxa"/>
        </w:tcPr>
        <w:p w:rsidR="009464EE" w:rsidRDefault="009464EE"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7DE2D65"/>
    <w:multiLevelType w:val="hybridMultilevel"/>
    <w:tmpl w:val="B5307BE2"/>
    <w:lvl w:ilvl="0" w:tplc="BE1E3848">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EE"/>
    <w:rsid w:val="00000290"/>
    <w:rsid w:val="000017A9"/>
    <w:rsid w:val="00004D5C"/>
    <w:rsid w:val="00005F68"/>
    <w:rsid w:val="00006CA7"/>
    <w:rsid w:val="00012B00"/>
    <w:rsid w:val="00014EF6"/>
    <w:rsid w:val="00017197"/>
    <w:rsid w:val="0001725B"/>
    <w:rsid w:val="000203B0"/>
    <w:rsid w:val="00025992"/>
    <w:rsid w:val="00026711"/>
    <w:rsid w:val="000330EE"/>
    <w:rsid w:val="0003679E"/>
    <w:rsid w:val="000418C1"/>
    <w:rsid w:val="00041EDC"/>
    <w:rsid w:val="0004352E"/>
    <w:rsid w:val="00053CAA"/>
    <w:rsid w:val="00057FE0"/>
    <w:rsid w:val="000620FD"/>
    <w:rsid w:val="00063DCB"/>
    <w:rsid w:val="00066BC9"/>
    <w:rsid w:val="0007033C"/>
    <w:rsid w:val="00072FFC"/>
    <w:rsid w:val="00073B75"/>
    <w:rsid w:val="000757FC"/>
    <w:rsid w:val="00085FEA"/>
    <w:rsid w:val="000862E0"/>
    <w:rsid w:val="000873C3"/>
    <w:rsid w:val="00093408"/>
    <w:rsid w:val="00093BBF"/>
    <w:rsid w:val="0009435C"/>
    <w:rsid w:val="000A13CA"/>
    <w:rsid w:val="000A456A"/>
    <w:rsid w:val="000A5E43"/>
    <w:rsid w:val="000B1A3A"/>
    <w:rsid w:val="000C61D1"/>
    <w:rsid w:val="000D31A9"/>
    <w:rsid w:val="000E12D9"/>
    <w:rsid w:val="000E59A9"/>
    <w:rsid w:val="000E638A"/>
    <w:rsid w:val="000F00B8"/>
    <w:rsid w:val="000F1EA7"/>
    <w:rsid w:val="000F2084"/>
    <w:rsid w:val="000F6462"/>
    <w:rsid w:val="00112C88"/>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81970"/>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53A8"/>
    <w:rsid w:val="00237147"/>
    <w:rsid w:val="00260D2D"/>
    <w:rsid w:val="00264503"/>
    <w:rsid w:val="00271D00"/>
    <w:rsid w:val="00275872"/>
    <w:rsid w:val="00281106"/>
    <w:rsid w:val="00282417"/>
    <w:rsid w:val="00282D27"/>
    <w:rsid w:val="00283CE9"/>
    <w:rsid w:val="00287504"/>
    <w:rsid w:val="00287F0D"/>
    <w:rsid w:val="0029067D"/>
    <w:rsid w:val="00292420"/>
    <w:rsid w:val="00296B7A"/>
    <w:rsid w:val="002A6820"/>
    <w:rsid w:val="002B6849"/>
    <w:rsid w:val="002C5B48"/>
    <w:rsid w:val="002D2647"/>
    <w:rsid w:val="002D4298"/>
    <w:rsid w:val="002D4829"/>
    <w:rsid w:val="002E2C89"/>
    <w:rsid w:val="002E3609"/>
    <w:rsid w:val="002E4D3F"/>
    <w:rsid w:val="002E61A5"/>
    <w:rsid w:val="002F06C3"/>
    <w:rsid w:val="002F1A61"/>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7043"/>
    <w:rsid w:val="003771E1"/>
    <w:rsid w:val="00380663"/>
    <w:rsid w:val="003853E3"/>
    <w:rsid w:val="0038587E"/>
    <w:rsid w:val="00392ED4"/>
    <w:rsid w:val="00393680"/>
    <w:rsid w:val="003937D9"/>
    <w:rsid w:val="00394D4C"/>
    <w:rsid w:val="003A1315"/>
    <w:rsid w:val="003A2E73"/>
    <w:rsid w:val="003A3071"/>
    <w:rsid w:val="003A5969"/>
    <w:rsid w:val="003A5C58"/>
    <w:rsid w:val="003B0C81"/>
    <w:rsid w:val="003B1385"/>
    <w:rsid w:val="003C1DDD"/>
    <w:rsid w:val="003C2997"/>
    <w:rsid w:val="003C6215"/>
    <w:rsid w:val="003C7BE0"/>
    <w:rsid w:val="003D0DD3"/>
    <w:rsid w:val="003D17EF"/>
    <w:rsid w:val="003D3535"/>
    <w:rsid w:val="003D41B0"/>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780"/>
    <w:rsid w:val="00472EBA"/>
    <w:rsid w:val="004745D7"/>
    <w:rsid w:val="00474676"/>
    <w:rsid w:val="0047511B"/>
    <w:rsid w:val="00480EC3"/>
    <w:rsid w:val="0048317E"/>
    <w:rsid w:val="00485601"/>
    <w:rsid w:val="004865B8"/>
    <w:rsid w:val="00486C0D"/>
    <w:rsid w:val="00491796"/>
    <w:rsid w:val="004922DE"/>
    <w:rsid w:val="0049768A"/>
    <w:rsid w:val="004A512E"/>
    <w:rsid w:val="004A66B1"/>
    <w:rsid w:val="004B0359"/>
    <w:rsid w:val="004B1E7B"/>
    <w:rsid w:val="004B3029"/>
    <w:rsid w:val="004B35E7"/>
    <w:rsid w:val="004B63BF"/>
    <w:rsid w:val="004B66DA"/>
    <w:rsid w:val="004B696B"/>
    <w:rsid w:val="004B7DFF"/>
    <w:rsid w:val="004C5686"/>
    <w:rsid w:val="004C70EE"/>
    <w:rsid w:val="004D766C"/>
    <w:rsid w:val="004E1DE3"/>
    <w:rsid w:val="004E251B"/>
    <w:rsid w:val="004E25CD"/>
    <w:rsid w:val="004E5100"/>
    <w:rsid w:val="004E6D22"/>
    <w:rsid w:val="004F0448"/>
    <w:rsid w:val="004F1EA0"/>
    <w:rsid w:val="004F6525"/>
    <w:rsid w:val="004F6FE2"/>
    <w:rsid w:val="00505905"/>
    <w:rsid w:val="00511A1B"/>
    <w:rsid w:val="00511A68"/>
    <w:rsid w:val="00513E7D"/>
    <w:rsid w:val="0052127C"/>
    <w:rsid w:val="00525798"/>
    <w:rsid w:val="005302E0"/>
    <w:rsid w:val="00544738"/>
    <w:rsid w:val="0054568D"/>
    <w:rsid w:val="005456E4"/>
    <w:rsid w:val="00547B89"/>
    <w:rsid w:val="00556447"/>
    <w:rsid w:val="005606BC"/>
    <w:rsid w:val="00563E73"/>
    <w:rsid w:val="00565792"/>
    <w:rsid w:val="00567799"/>
    <w:rsid w:val="00571A0B"/>
    <w:rsid w:val="00573DFD"/>
    <w:rsid w:val="005747D0"/>
    <w:rsid w:val="005802E3"/>
    <w:rsid w:val="00580E97"/>
    <w:rsid w:val="005850D7"/>
    <w:rsid w:val="0058522F"/>
    <w:rsid w:val="00586266"/>
    <w:rsid w:val="00595EDE"/>
    <w:rsid w:val="00596E2B"/>
    <w:rsid w:val="005A0CBA"/>
    <w:rsid w:val="005A2022"/>
    <w:rsid w:val="005A5193"/>
    <w:rsid w:val="005B115A"/>
    <w:rsid w:val="005B537F"/>
    <w:rsid w:val="005C120D"/>
    <w:rsid w:val="005D07C2"/>
    <w:rsid w:val="005E101B"/>
    <w:rsid w:val="005E2F29"/>
    <w:rsid w:val="005E400D"/>
    <w:rsid w:val="005E4E79"/>
    <w:rsid w:val="005E5CE7"/>
    <w:rsid w:val="005F08C5"/>
    <w:rsid w:val="006039E6"/>
    <w:rsid w:val="00605718"/>
    <w:rsid w:val="00605C66"/>
    <w:rsid w:val="00610239"/>
    <w:rsid w:val="006175D7"/>
    <w:rsid w:val="006208E5"/>
    <w:rsid w:val="00622A89"/>
    <w:rsid w:val="00625549"/>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D65BE"/>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6871"/>
    <w:rsid w:val="00797A90"/>
    <w:rsid w:val="007A1856"/>
    <w:rsid w:val="007A1887"/>
    <w:rsid w:val="007A629C"/>
    <w:rsid w:val="007A6348"/>
    <w:rsid w:val="007B023C"/>
    <w:rsid w:val="007C44FF"/>
    <w:rsid w:val="007C731A"/>
    <w:rsid w:val="007C7BDB"/>
    <w:rsid w:val="007D73AB"/>
    <w:rsid w:val="007E2712"/>
    <w:rsid w:val="007E4A9C"/>
    <w:rsid w:val="007E5516"/>
    <w:rsid w:val="007E64B7"/>
    <w:rsid w:val="007E7EE2"/>
    <w:rsid w:val="007F06CA"/>
    <w:rsid w:val="007F1139"/>
    <w:rsid w:val="0080228F"/>
    <w:rsid w:val="00804C1B"/>
    <w:rsid w:val="008178E6"/>
    <w:rsid w:val="00817E23"/>
    <w:rsid w:val="0082249C"/>
    <w:rsid w:val="00830B7B"/>
    <w:rsid w:val="00832661"/>
    <w:rsid w:val="008349AA"/>
    <w:rsid w:val="008356B2"/>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4405"/>
    <w:rsid w:val="0089514A"/>
    <w:rsid w:val="008A0A0D"/>
    <w:rsid w:val="008A1B0A"/>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1631F"/>
    <w:rsid w:val="00916B91"/>
    <w:rsid w:val="009279B2"/>
    <w:rsid w:val="00935814"/>
    <w:rsid w:val="0094502D"/>
    <w:rsid w:val="009464EE"/>
    <w:rsid w:val="00947013"/>
    <w:rsid w:val="00953BAB"/>
    <w:rsid w:val="00973084"/>
    <w:rsid w:val="00984EA2"/>
    <w:rsid w:val="00986CC3"/>
    <w:rsid w:val="0099068E"/>
    <w:rsid w:val="009920AA"/>
    <w:rsid w:val="00992943"/>
    <w:rsid w:val="009A0866"/>
    <w:rsid w:val="009A4D0A"/>
    <w:rsid w:val="009B2F70"/>
    <w:rsid w:val="009B7685"/>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18EA"/>
    <w:rsid w:val="00A2416A"/>
    <w:rsid w:val="00A3270B"/>
    <w:rsid w:val="00A353E3"/>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2D71"/>
    <w:rsid w:val="00A8483F"/>
    <w:rsid w:val="00A84E3D"/>
    <w:rsid w:val="00A870B0"/>
    <w:rsid w:val="00A87A54"/>
    <w:rsid w:val="00AA1809"/>
    <w:rsid w:val="00AB5033"/>
    <w:rsid w:val="00AB5519"/>
    <w:rsid w:val="00AB6313"/>
    <w:rsid w:val="00AB71DD"/>
    <w:rsid w:val="00AC15C5"/>
    <w:rsid w:val="00AD0E75"/>
    <w:rsid w:val="00AE77A9"/>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3F3F"/>
    <w:rsid w:val="00B3528F"/>
    <w:rsid w:val="00B357AB"/>
    <w:rsid w:val="00B41F72"/>
    <w:rsid w:val="00B44E90"/>
    <w:rsid w:val="00B45324"/>
    <w:rsid w:val="00B47956"/>
    <w:rsid w:val="00B517E1"/>
    <w:rsid w:val="00B539FB"/>
    <w:rsid w:val="00B55E70"/>
    <w:rsid w:val="00B60238"/>
    <w:rsid w:val="00B64962"/>
    <w:rsid w:val="00B66AC0"/>
    <w:rsid w:val="00B71634"/>
    <w:rsid w:val="00B73091"/>
    <w:rsid w:val="00B80840"/>
    <w:rsid w:val="00B815FC"/>
    <w:rsid w:val="00B82A05"/>
    <w:rsid w:val="00B84409"/>
    <w:rsid w:val="00B84E2D"/>
    <w:rsid w:val="00B9113E"/>
    <w:rsid w:val="00B927C9"/>
    <w:rsid w:val="00B96EFA"/>
    <w:rsid w:val="00BB4AC0"/>
    <w:rsid w:val="00BB5683"/>
    <w:rsid w:val="00BB7F64"/>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C5A95"/>
    <w:rsid w:val="00CD17C1"/>
    <w:rsid w:val="00CD1C6C"/>
    <w:rsid w:val="00CD37F1"/>
    <w:rsid w:val="00CD6169"/>
    <w:rsid w:val="00CD6D76"/>
    <w:rsid w:val="00CE20BC"/>
    <w:rsid w:val="00CE2598"/>
    <w:rsid w:val="00CF1FD8"/>
    <w:rsid w:val="00CF45F2"/>
    <w:rsid w:val="00CF4FDC"/>
    <w:rsid w:val="00CF5EAE"/>
    <w:rsid w:val="00D00E9E"/>
    <w:rsid w:val="00D021D2"/>
    <w:rsid w:val="00D061BB"/>
    <w:rsid w:val="00D07BE1"/>
    <w:rsid w:val="00D116C0"/>
    <w:rsid w:val="00D13433"/>
    <w:rsid w:val="00D13D8A"/>
    <w:rsid w:val="00D20DA7"/>
    <w:rsid w:val="00D263D0"/>
    <w:rsid w:val="00D279D8"/>
    <w:rsid w:val="00D27C8E"/>
    <w:rsid w:val="00D37FFC"/>
    <w:rsid w:val="00D4141B"/>
    <w:rsid w:val="00D4145D"/>
    <w:rsid w:val="00D458F0"/>
    <w:rsid w:val="00D50B3B"/>
    <w:rsid w:val="00D510FB"/>
    <w:rsid w:val="00D5467F"/>
    <w:rsid w:val="00D55837"/>
    <w:rsid w:val="00D60F51"/>
    <w:rsid w:val="00D6730A"/>
    <w:rsid w:val="00D674A6"/>
    <w:rsid w:val="00D74B7C"/>
    <w:rsid w:val="00D76068"/>
    <w:rsid w:val="00D76B01"/>
    <w:rsid w:val="00D804A2"/>
    <w:rsid w:val="00D84704"/>
    <w:rsid w:val="00D921FD"/>
    <w:rsid w:val="00D93714"/>
    <w:rsid w:val="00D95424"/>
    <w:rsid w:val="00DA0D48"/>
    <w:rsid w:val="00DA5525"/>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27B9"/>
    <w:rsid w:val="00E54246"/>
    <w:rsid w:val="00E55D8E"/>
    <w:rsid w:val="00E645C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24"/>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C78CC"/>
    <w:rsid w:val="00FD0B7B"/>
    <w:rsid w:val="00FD7BF8"/>
    <w:rsid w:val="00FE1DCC"/>
    <w:rsid w:val="00FE783A"/>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5D635E-B52D-4DBF-BF1A-55E4B802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4A512E"/>
    <w:pPr>
      <w:framePr w:w="4695" w:h="2483" w:hSpace="113" w:wrap="notBeside" w:vAnchor="page" w:hAnchor="page" w:x="1475" w:y="2496"/>
      <w:tabs>
        <w:tab w:val="left" w:pos="3260"/>
      </w:tabs>
      <w:overflowPunct w:val="0"/>
      <w:autoSpaceDE w:val="0"/>
      <w:autoSpaceDN w:val="0"/>
      <w:adjustRightInd w:val="0"/>
      <w:spacing w:after="0" w:line="260" w:lineRule="exact"/>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5586B0D21E4B40BED760D7CE42C892"/>
        <w:category>
          <w:name w:val="Allmänt"/>
          <w:gallery w:val="placeholder"/>
        </w:category>
        <w:types>
          <w:type w:val="bbPlcHdr"/>
        </w:types>
        <w:behaviors>
          <w:behavior w:val="content"/>
        </w:behaviors>
        <w:guid w:val="{DC3847FD-3181-468A-859B-FC600A4722B8}"/>
      </w:docPartPr>
      <w:docPartBody>
        <w:p w:rsidR="008117D3" w:rsidRDefault="00A14BF8" w:rsidP="00A14BF8">
          <w:pPr>
            <w:pStyle w:val="DB5586B0D21E4B40BED760D7CE42C892"/>
          </w:pPr>
          <w:r>
            <w:rPr>
              <w:rStyle w:val="Platshllartext"/>
            </w:rPr>
            <w:t xml:space="preserve"> </w:t>
          </w:r>
        </w:p>
      </w:docPartBody>
    </w:docPart>
    <w:docPart>
      <w:docPartPr>
        <w:name w:val="A7B504B11DC24E728A1A3F7EB83EEB42"/>
        <w:category>
          <w:name w:val="Allmänt"/>
          <w:gallery w:val="placeholder"/>
        </w:category>
        <w:types>
          <w:type w:val="bbPlcHdr"/>
        </w:types>
        <w:behaviors>
          <w:behavior w:val="content"/>
        </w:behaviors>
        <w:guid w:val="{060A9BC0-FDFA-4CA1-BC68-5702748D1619}"/>
      </w:docPartPr>
      <w:docPartBody>
        <w:p w:rsidR="008117D3" w:rsidRDefault="00A14BF8" w:rsidP="00A14BF8">
          <w:pPr>
            <w:pStyle w:val="A7B504B11DC24E728A1A3F7EB83EEB42"/>
          </w:pPr>
          <w:r>
            <w:rPr>
              <w:rStyle w:val="Platshllartext"/>
            </w:rPr>
            <w:t xml:space="preserve"> </w:t>
          </w:r>
        </w:p>
      </w:docPartBody>
    </w:docPart>
    <w:docPart>
      <w:docPartPr>
        <w:name w:val="37802F46B7D54458956DD17B7CCDA6C8"/>
        <w:category>
          <w:name w:val="Allmänt"/>
          <w:gallery w:val="placeholder"/>
        </w:category>
        <w:types>
          <w:type w:val="bbPlcHdr"/>
        </w:types>
        <w:behaviors>
          <w:behavior w:val="content"/>
        </w:behaviors>
        <w:guid w:val="{7B8BDDD7-0D29-460B-BB06-B3D180F26A5E}"/>
      </w:docPartPr>
      <w:docPartBody>
        <w:p w:rsidR="008117D3" w:rsidRDefault="00A14BF8" w:rsidP="00A14BF8">
          <w:pPr>
            <w:pStyle w:val="37802F46B7D54458956DD17B7CCDA6C8"/>
          </w:pPr>
          <w:r>
            <w:rPr>
              <w:rStyle w:val="Platshllartext"/>
            </w:rPr>
            <w:t xml:space="preserve"> </w:t>
          </w:r>
        </w:p>
      </w:docPartBody>
    </w:docPart>
    <w:docPart>
      <w:docPartPr>
        <w:name w:val="3F77A6AB55624E0B8D7BE04F1D99F27D"/>
        <w:category>
          <w:name w:val="Allmänt"/>
          <w:gallery w:val="placeholder"/>
        </w:category>
        <w:types>
          <w:type w:val="bbPlcHdr"/>
        </w:types>
        <w:behaviors>
          <w:behavior w:val="content"/>
        </w:behaviors>
        <w:guid w:val="{C173D4A6-96C8-470F-B593-C61C1369EE2C}"/>
      </w:docPartPr>
      <w:docPartBody>
        <w:p w:rsidR="008117D3" w:rsidRDefault="00A14BF8" w:rsidP="00A14BF8">
          <w:pPr>
            <w:pStyle w:val="3F77A6AB55624E0B8D7BE04F1D99F27D"/>
          </w:pPr>
          <w:r>
            <w:rPr>
              <w:rStyle w:val="Platshllartext"/>
            </w:rPr>
            <w:t xml:space="preserve"> </w:t>
          </w:r>
        </w:p>
      </w:docPartBody>
    </w:docPart>
    <w:docPart>
      <w:docPartPr>
        <w:name w:val="C3D68531FE974017AD6ED35BA77E1D52"/>
        <w:category>
          <w:name w:val="Allmänt"/>
          <w:gallery w:val="placeholder"/>
        </w:category>
        <w:types>
          <w:type w:val="bbPlcHdr"/>
        </w:types>
        <w:behaviors>
          <w:behavior w:val="content"/>
        </w:behaviors>
        <w:guid w:val="{1F0EA186-8CB2-46E8-93E8-72185E34DF46}"/>
      </w:docPartPr>
      <w:docPartBody>
        <w:p w:rsidR="008117D3" w:rsidRDefault="00A14BF8" w:rsidP="00A14BF8">
          <w:pPr>
            <w:pStyle w:val="C3D68531FE974017AD6ED35BA77E1D5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F8"/>
    <w:rsid w:val="006078F3"/>
    <w:rsid w:val="008117D3"/>
    <w:rsid w:val="00A14BF8"/>
    <w:rsid w:val="00B401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3E4D42ECAD540FA9938972062E964F0">
    <w:name w:val="53E4D42ECAD540FA9938972062E964F0"/>
    <w:rsid w:val="00A14BF8"/>
  </w:style>
  <w:style w:type="character" w:styleId="Platshllartext">
    <w:name w:val="Placeholder Text"/>
    <w:basedOn w:val="Standardstycketeckensnitt"/>
    <w:uiPriority w:val="99"/>
    <w:semiHidden/>
    <w:rsid w:val="00A14BF8"/>
    <w:rPr>
      <w:noProof w:val="0"/>
      <w:color w:val="808080"/>
    </w:rPr>
  </w:style>
  <w:style w:type="paragraph" w:customStyle="1" w:styleId="2D15CB70CFA846F3AE3455B8DCC5BCE0">
    <w:name w:val="2D15CB70CFA846F3AE3455B8DCC5BCE0"/>
    <w:rsid w:val="00A14BF8"/>
  </w:style>
  <w:style w:type="paragraph" w:customStyle="1" w:styleId="18B2295B62604D3A827A0F28703D98E1">
    <w:name w:val="18B2295B62604D3A827A0F28703D98E1"/>
    <w:rsid w:val="00A14BF8"/>
  </w:style>
  <w:style w:type="paragraph" w:customStyle="1" w:styleId="8F2002B40FEB4EEFA7A291095CF6E2AC">
    <w:name w:val="8F2002B40FEB4EEFA7A291095CF6E2AC"/>
    <w:rsid w:val="00A14BF8"/>
  </w:style>
  <w:style w:type="paragraph" w:customStyle="1" w:styleId="DB5586B0D21E4B40BED760D7CE42C892">
    <w:name w:val="DB5586B0D21E4B40BED760D7CE42C892"/>
    <w:rsid w:val="00A14BF8"/>
  </w:style>
  <w:style w:type="paragraph" w:customStyle="1" w:styleId="A7B504B11DC24E728A1A3F7EB83EEB42">
    <w:name w:val="A7B504B11DC24E728A1A3F7EB83EEB42"/>
    <w:rsid w:val="00A14BF8"/>
  </w:style>
  <w:style w:type="paragraph" w:customStyle="1" w:styleId="43E19E08FE664B8B8C20D3679349D535">
    <w:name w:val="43E19E08FE664B8B8C20D3679349D535"/>
    <w:rsid w:val="00A14BF8"/>
  </w:style>
  <w:style w:type="paragraph" w:customStyle="1" w:styleId="1B188C1A1EF442C38C0E40F6B9B850CB">
    <w:name w:val="1B188C1A1EF442C38C0E40F6B9B850CB"/>
    <w:rsid w:val="00A14BF8"/>
  </w:style>
  <w:style w:type="paragraph" w:customStyle="1" w:styleId="A8404283D8D74CB389D33205A00E5D88">
    <w:name w:val="A8404283D8D74CB389D33205A00E5D88"/>
    <w:rsid w:val="00A14BF8"/>
  </w:style>
  <w:style w:type="paragraph" w:customStyle="1" w:styleId="37802F46B7D54458956DD17B7CCDA6C8">
    <w:name w:val="37802F46B7D54458956DD17B7CCDA6C8"/>
    <w:rsid w:val="00A14BF8"/>
  </w:style>
  <w:style w:type="paragraph" w:customStyle="1" w:styleId="3F77A6AB55624E0B8D7BE04F1D99F27D">
    <w:name w:val="3F77A6AB55624E0B8D7BE04F1D99F27D"/>
    <w:rsid w:val="00A14BF8"/>
  </w:style>
  <w:style w:type="paragraph" w:customStyle="1" w:styleId="8A26352501E244A4B97A19A2512276D2">
    <w:name w:val="8A26352501E244A4B97A19A2512276D2"/>
    <w:rsid w:val="00A14BF8"/>
  </w:style>
  <w:style w:type="paragraph" w:customStyle="1" w:styleId="0BFF3741DD0C41B89CBD3E416D4826AB">
    <w:name w:val="0BFF3741DD0C41B89CBD3E416D4826AB"/>
    <w:rsid w:val="00A14BF8"/>
  </w:style>
  <w:style w:type="paragraph" w:customStyle="1" w:styleId="D660714EB1D146B793C53C88D25CDDAA">
    <w:name w:val="D660714EB1D146B793C53C88D25CDDAA"/>
    <w:rsid w:val="00A14BF8"/>
  </w:style>
  <w:style w:type="paragraph" w:customStyle="1" w:styleId="D96FB60BCEBF42B794C4193246C6F1CC">
    <w:name w:val="D96FB60BCEBF42B794C4193246C6F1CC"/>
    <w:rsid w:val="00A14BF8"/>
  </w:style>
  <w:style w:type="paragraph" w:customStyle="1" w:styleId="B49A485721F3428591949946CCADE8D9">
    <w:name w:val="B49A485721F3428591949946CCADE8D9"/>
    <w:rsid w:val="00A14BF8"/>
  </w:style>
  <w:style w:type="paragraph" w:customStyle="1" w:styleId="8BE88FB311A249D8A4BC92F40CAE0D9F">
    <w:name w:val="8BE88FB311A249D8A4BC92F40CAE0D9F"/>
    <w:rsid w:val="00A14BF8"/>
  </w:style>
  <w:style w:type="paragraph" w:customStyle="1" w:styleId="5B5DBC9324B044D99C15E72208FC2EAD">
    <w:name w:val="5B5DBC9324B044D99C15E72208FC2EAD"/>
    <w:rsid w:val="00A14BF8"/>
  </w:style>
  <w:style w:type="paragraph" w:customStyle="1" w:styleId="C3D68531FE974017AD6ED35BA77E1D52">
    <w:name w:val="C3D68531FE974017AD6ED35BA77E1D52"/>
    <w:rsid w:val="00A14BF8"/>
  </w:style>
  <w:style w:type="paragraph" w:customStyle="1" w:styleId="5AE7E4C245BE4EB08E4CA3865BE21608">
    <w:name w:val="5AE7E4C245BE4EB08E4CA3865BE21608"/>
    <w:rsid w:val="00A14B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2018-03-14T00:00:00</HeaderDate>
    <Office/>
    <Dnr>S2018/01499/FS</Dnr>
    <ParagrafNr/>
    <DocumentTitle/>
    <VisitingAddress/>
    <Extra1/>
    <Extra2/>
    <Extra3>Erik Andersson</Extra3>
    <Number/>
    <Recipient>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483c6b96-27be-41cd-a5e8-30037437b250</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2018-03-14T00:00:00</HeaderDate>
    <Office/>
    <Dnr>S2018/01499/FS</Dnr>
    <ParagrafNr/>
    <DocumentTitle/>
    <VisitingAddress/>
    <Extra1/>
    <Extra2/>
    <Extra3>Erik Andersson</Extra3>
    <Number/>
    <Recipient>Till riksdagen</Recipient>
    <SenderText/>
    <DocNumber/>
    <Doclanguage>1053</Doclanguage>
    <Appendix/>
    <LogotypeName>RK_LOGO_SV_BW.png</LogotypeName>
  </BaseInfo>
</DocumentInfo>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549AE-A629-4F04-8A71-AD548F73C910}"/>
</file>

<file path=customXml/itemProps2.xml><?xml version="1.0" encoding="utf-8"?>
<ds:datastoreItem xmlns:ds="http://schemas.openxmlformats.org/officeDocument/2006/customXml" ds:itemID="{80DC7E8B-294C-4327-B1AA-3A40F35A8B3A}"/>
</file>

<file path=customXml/itemProps3.xml><?xml version="1.0" encoding="utf-8"?>
<ds:datastoreItem xmlns:ds="http://schemas.openxmlformats.org/officeDocument/2006/customXml" ds:itemID="{DE1CAD37-F815-4E46-9788-6CD091CAB5D6}"/>
</file>

<file path=customXml/itemProps4.xml><?xml version="1.0" encoding="utf-8"?>
<ds:datastoreItem xmlns:ds="http://schemas.openxmlformats.org/officeDocument/2006/customXml" ds:itemID="{637242A4-6944-4856-9521-BB1F42E86022}">
  <ds:schemaRefs>
    <ds:schemaRef ds:uri="http://schemas.microsoft.com/sharepoint/events"/>
  </ds:schemaRefs>
</ds:datastoreItem>
</file>

<file path=customXml/itemProps5.xml><?xml version="1.0" encoding="utf-8"?>
<ds:datastoreItem xmlns:ds="http://schemas.openxmlformats.org/officeDocument/2006/customXml" ds:itemID="{80DC7E8B-294C-4327-B1AA-3A40F35A8B3A}">
  <ds:schemaRefs>
    <ds:schemaRef ds:uri="http://lp/documentinfo/RK"/>
  </ds:schemaRefs>
</ds:datastoreItem>
</file>

<file path=customXml/itemProps6.xml><?xml version="1.0" encoding="utf-8"?>
<ds:datastoreItem xmlns:ds="http://schemas.openxmlformats.org/officeDocument/2006/customXml" ds:itemID="{794ECF66-9035-45FA-A023-B7EFBA335AED}">
  <ds:schemaRefs>
    <ds:schemaRef ds:uri="http://schemas.microsoft.com/sharepoint/v3/contenttype/forms/url"/>
  </ds:schemaRefs>
</ds:datastoreItem>
</file>

<file path=customXml/itemProps7.xml><?xml version="1.0" encoding="utf-8"?>
<ds:datastoreItem xmlns:ds="http://schemas.openxmlformats.org/officeDocument/2006/customXml" ds:itemID="{245AA0F4-8A60-4556-896C-CD8BB3B8A8D2}"/>
</file>

<file path=customXml/itemProps8.xml><?xml version="1.0" encoding="utf-8"?>
<ds:datastoreItem xmlns:ds="http://schemas.openxmlformats.org/officeDocument/2006/customXml" ds:itemID="{981A644A-C342-491E-8344-E5DE4C88CA21}"/>
</file>

<file path=docProps/app.xml><?xml version="1.0" encoding="utf-8"?>
<Properties xmlns="http://schemas.openxmlformats.org/officeDocument/2006/extended-properties" xmlns:vt="http://schemas.openxmlformats.org/officeDocument/2006/docPropsVTypes">
  <Template>RK Basmall.dotx</Template>
  <TotalTime>0</TotalTime>
  <Pages>1</Pages>
  <Words>686</Words>
  <Characters>3638</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 Söder</dc:creator>
  <cp:keywords/>
  <dc:description/>
  <cp:lastModifiedBy>Linda Torsbrink</cp:lastModifiedBy>
  <cp:revision>6</cp:revision>
  <cp:lastPrinted>2018-03-13T08:09:00Z</cp:lastPrinted>
  <dcterms:created xsi:type="dcterms:W3CDTF">2018-03-09T11:35:00Z</dcterms:created>
  <dcterms:modified xsi:type="dcterms:W3CDTF">2018-03-09T12:07:00Z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e57e1c43-261c-47f8-89e3-1213b2669132</vt:lpwstr>
  </property>
  <property fmtid="{D5CDD505-2E9C-101B-9397-08002B2CF9AE}" pid="4" name="RKDepartementsenhet">
    <vt:lpwstr/>
  </property>
  <property fmtid="{D5CDD505-2E9C-101B-9397-08002B2CF9AE}" pid="5" name="Aktivitetskategori">
    <vt:lpwstr/>
  </property>
</Properties>
</file>