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80A37F" w14:textId="5E5B9288" w:rsidR="00445707" w:rsidRDefault="00445707" w:rsidP="001A3A22">
      <w:pPr>
        <w:pStyle w:val="Rubrik"/>
      </w:pPr>
      <w:bookmarkStart w:id="0" w:name="Start"/>
      <w:bookmarkEnd w:id="0"/>
      <w:r>
        <w:t xml:space="preserve">Svar på fråga 2020/21:1659 av Björn Söder (SD) </w:t>
      </w:r>
      <w:r w:rsidRPr="00F20BBF">
        <w:t>Lagstiftning för att kunna styra bankers tjänster efter regeringens politiska mål</w:t>
      </w:r>
    </w:p>
    <w:p w14:paraId="1B51D4D8" w14:textId="60FDDC04" w:rsidR="00445707" w:rsidRDefault="00445707" w:rsidP="00445707">
      <w:pPr>
        <w:pStyle w:val="Brdtext"/>
      </w:pPr>
      <w:r>
        <w:t>Björn Söder har frågat mig om jag anser, som min företrädare i tidigare frågesvar angett, att banker själva ska få avgöra till vem eller vilka de tillhandahåller tjänster eller kommer jag nu, med anledning av min företrädares senaste utspel, även att vidta några åtgärder för att reglera bankernas nedstängningar av konton tillhörande alternativmedier.</w:t>
      </w:r>
    </w:p>
    <w:p w14:paraId="33937C8D" w14:textId="3B89BA54" w:rsidR="0009145F" w:rsidRDefault="00FE38CD" w:rsidP="0009145F">
      <w:pPr>
        <w:pStyle w:val="Brdtext"/>
      </w:pPr>
      <w:r>
        <w:t xml:space="preserve">Banker är föremål för omfattande reglering, som framför allt syftar till att det finansiella systemet ska vara stabilt med väl fungerande marknader samtidigt som konsumentskyddet är högt. Riksdagen har också beslutat att det finansiella systemet ska bidra till en hållbar utveckling. </w:t>
      </w:r>
    </w:p>
    <w:p w14:paraId="444C449E" w14:textId="00D7D7FB" w:rsidR="0009145F" w:rsidRDefault="0009145F" w:rsidP="00445707">
      <w:pPr>
        <w:pStyle w:val="Brdtext"/>
      </w:pPr>
      <w:r>
        <w:t>En bank har</w:t>
      </w:r>
      <w:r w:rsidR="00FE38CD">
        <w:t xml:space="preserve"> däremot</w:t>
      </w:r>
      <w:r>
        <w:t xml:space="preserve"> inte någon ovillkorlig skyldighet att tillhandahålla banktjänster till var och en. Banker har en skyldighet att tillhandahålla en konsument ett betalkonto med s.k. grundläggande funktioner, om det inte skulle strida mot penningtvättslag</w:t>
      </w:r>
      <w:r w:rsidR="009E7EE8">
        <w:t>stiftning</w:t>
      </w:r>
      <w:r>
        <w:t xml:space="preserve">en, och en bank får inte neka en kund en tjänst i strid med diskrimineringslagen.  </w:t>
      </w:r>
    </w:p>
    <w:p w14:paraId="563351AF" w14:textId="16E4511F" w:rsidR="00445707" w:rsidRDefault="00445707" w:rsidP="001A3A22">
      <w:pPr>
        <w:pStyle w:val="Brdtext"/>
      </w:pPr>
      <w:r>
        <w:t xml:space="preserve">Stockholm den </w:t>
      </w:r>
      <w:sdt>
        <w:sdtPr>
          <w:id w:val="-1225218591"/>
          <w:placeholder>
            <w:docPart w:val="4AD097AB84B94F3FA6C0682B7032C664"/>
          </w:placeholder>
          <w:dataBinding w:prefixMappings="xmlns:ns0='http://lp/documentinfo/RK' " w:xpath="/ns0:DocumentInfo[1]/ns0:BaseInfo[1]/ns0:HeaderDate[1]" w:storeItemID="{DC630ABB-F0C3-47BE-8A48-485622CA0B74}"/>
          <w:date w:fullDate="2021-02-17T00:00:00Z">
            <w:dateFormat w:val="d MMMM yyyy"/>
            <w:lid w:val="sv-SE"/>
            <w:storeMappedDataAs w:val="dateTime"/>
            <w:calendar w:val="gregorian"/>
          </w:date>
        </w:sdtPr>
        <w:sdtEndPr/>
        <w:sdtContent>
          <w:r>
            <w:t>17 februari 2021</w:t>
          </w:r>
        </w:sdtContent>
      </w:sdt>
    </w:p>
    <w:p w14:paraId="498242C7" w14:textId="77777777" w:rsidR="00445707" w:rsidRDefault="00445707" w:rsidP="001A3A22">
      <w:pPr>
        <w:pStyle w:val="Brdtextutanavstnd"/>
      </w:pPr>
    </w:p>
    <w:p w14:paraId="4B0D294F" w14:textId="527CAE5B" w:rsidR="00445707" w:rsidRPr="00DB48AB" w:rsidRDefault="00445707" w:rsidP="00877B40">
      <w:pPr>
        <w:pStyle w:val="Brdtext"/>
        <w:tabs>
          <w:tab w:val="clear" w:pos="1701"/>
          <w:tab w:val="clear" w:pos="3600"/>
          <w:tab w:val="clear" w:pos="5387"/>
          <w:tab w:val="center" w:pos="3727"/>
        </w:tabs>
      </w:pPr>
      <w:r>
        <w:t>Åsa Lindhagen</w:t>
      </w:r>
    </w:p>
    <w:sectPr w:rsidR="00445707" w:rsidRPr="00DB48AB" w:rsidSect="00571A0B">
      <w:footerReference w:type="default" r:id="rId15"/>
      <w:headerReference w:type="first" r:id="rId16"/>
      <w:footerReference w:type="first" r:id="rId17"/>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4AAA2C" w14:textId="77777777" w:rsidR="005B4FB3" w:rsidRDefault="005B4FB3" w:rsidP="00A87A54">
      <w:pPr>
        <w:spacing w:after="0" w:line="240" w:lineRule="auto"/>
      </w:pPr>
      <w:r>
        <w:separator/>
      </w:r>
    </w:p>
  </w:endnote>
  <w:endnote w:type="continuationSeparator" w:id="0">
    <w:p w14:paraId="12413890" w14:textId="77777777" w:rsidR="005B4FB3" w:rsidRDefault="005B4FB3" w:rsidP="00A87A54">
      <w:pPr>
        <w:spacing w:after="0" w:line="240" w:lineRule="auto"/>
      </w:pPr>
      <w:r>
        <w:continuationSeparator/>
      </w:r>
    </w:p>
  </w:endnote>
  <w:endnote w:type="continuationNotice" w:id="1">
    <w:p w14:paraId="5422929C" w14:textId="77777777" w:rsidR="005B4FB3" w:rsidRDefault="005B4FB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B4FB3" w:rsidRPr="00347E11" w14:paraId="52133F43" w14:textId="77777777" w:rsidTr="001A3A22">
      <w:trPr>
        <w:trHeight w:val="227"/>
        <w:jc w:val="right"/>
      </w:trPr>
      <w:tc>
        <w:tcPr>
          <w:tcW w:w="708" w:type="dxa"/>
          <w:vAlign w:val="bottom"/>
        </w:tcPr>
        <w:p w14:paraId="65C85935" w14:textId="77777777" w:rsidR="005B4FB3" w:rsidRPr="00B62610" w:rsidRDefault="005B4FB3"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Pr>
              <w:rStyle w:val="Sidnummer"/>
              <w:noProof/>
            </w:rPr>
            <w:t>2</w:t>
          </w:r>
          <w:r>
            <w:rPr>
              <w:rStyle w:val="Sidnummer"/>
            </w:rPr>
            <w:fldChar w:fldCharType="end"/>
          </w:r>
          <w:r>
            <w:rPr>
              <w:rStyle w:val="Sidnummer"/>
            </w:rPr>
            <w:t>)</w:t>
          </w:r>
        </w:p>
      </w:tc>
    </w:tr>
    <w:tr w:rsidR="005B4FB3" w:rsidRPr="00347E11" w14:paraId="01DE8A3D" w14:textId="77777777" w:rsidTr="001A3A22">
      <w:trPr>
        <w:trHeight w:val="850"/>
        <w:jc w:val="right"/>
      </w:trPr>
      <w:tc>
        <w:tcPr>
          <w:tcW w:w="708" w:type="dxa"/>
          <w:vAlign w:val="bottom"/>
        </w:tcPr>
        <w:p w14:paraId="476ED497" w14:textId="77777777" w:rsidR="005B4FB3" w:rsidRPr="00347E11" w:rsidRDefault="005B4FB3" w:rsidP="005606BC">
          <w:pPr>
            <w:pStyle w:val="Sidfot"/>
            <w:spacing w:line="276" w:lineRule="auto"/>
            <w:jc w:val="right"/>
          </w:pPr>
        </w:p>
      </w:tc>
    </w:tr>
  </w:tbl>
  <w:p w14:paraId="5169F06B" w14:textId="77777777" w:rsidR="005B4FB3" w:rsidRPr="005606BC" w:rsidRDefault="005B4FB3"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5B4FB3" w:rsidRPr="00347E11" w14:paraId="6B429121" w14:textId="77777777" w:rsidTr="001F4302">
      <w:trPr>
        <w:trHeight w:val="510"/>
      </w:trPr>
      <w:tc>
        <w:tcPr>
          <w:tcW w:w="8525" w:type="dxa"/>
          <w:gridSpan w:val="2"/>
          <w:vAlign w:val="bottom"/>
        </w:tcPr>
        <w:p w14:paraId="263C1D73" w14:textId="77777777" w:rsidR="005B4FB3" w:rsidRPr="00347E11" w:rsidRDefault="005B4FB3" w:rsidP="00347E11">
          <w:pPr>
            <w:pStyle w:val="Sidfot"/>
            <w:rPr>
              <w:sz w:val="8"/>
            </w:rPr>
          </w:pPr>
        </w:p>
      </w:tc>
    </w:tr>
    <w:tr w:rsidR="005B4FB3" w:rsidRPr="00EE3C0F" w14:paraId="4CFD2001" w14:textId="77777777" w:rsidTr="00C26068">
      <w:trPr>
        <w:trHeight w:val="227"/>
      </w:trPr>
      <w:tc>
        <w:tcPr>
          <w:tcW w:w="4074" w:type="dxa"/>
        </w:tcPr>
        <w:p w14:paraId="73C67C59" w14:textId="77777777" w:rsidR="005B4FB3" w:rsidRPr="00F53AEA" w:rsidRDefault="005B4FB3" w:rsidP="00C26068">
          <w:pPr>
            <w:pStyle w:val="Sidfot"/>
            <w:spacing w:line="276" w:lineRule="auto"/>
          </w:pPr>
        </w:p>
      </w:tc>
      <w:tc>
        <w:tcPr>
          <w:tcW w:w="4451" w:type="dxa"/>
        </w:tcPr>
        <w:p w14:paraId="209D48C3" w14:textId="77777777" w:rsidR="005B4FB3" w:rsidRPr="00F53AEA" w:rsidRDefault="005B4FB3" w:rsidP="00F53AEA">
          <w:pPr>
            <w:pStyle w:val="Sidfot"/>
            <w:spacing w:line="276" w:lineRule="auto"/>
          </w:pPr>
        </w:p>
      </w:tc>
    </w:tr>
  </w:tbl>
  <w:p w14:paraId="25C1A4ED" w14:textId="77777777" w:rsidR="005B4FB3" w:rsidRPr="00EE3C0F" w:rsidRDefault="005B4FB3">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23040B" w14:textId="77777777" w:rsidR="005B4FB3" w:rsidRDefault="005B4FB3" w:rsidP="00A87A54">
      <w:pPr>
        <w:spacing w:after="0" w:line="240" w:lineRule="auto"/>
      </w:pPr>
      <w:r>
        <w:separator/>
      </w:r>
    </w:p>
  </w:footnote>
  <w:footnote w:type="continuationSeparator" w:id="0">
    <w:p w14:paraId="115F53BF" w14:textId="77777777" w:rsidR="005B4FB3" w:rsidRDefault="005B4FB3" w:rsidP="00A87A54">
      <w:pPr>
        <w:spacing w:after="0" w:line="240" w:lineRule="auto"/>
      </w:pPr>
      <w:r>
        <w:continuationSeparator/>
      </w:r>
    </w:p>
  </w:footnote>
  <w:footnote w:type="continuationNotice" w:id="1">
    <w:p w14:paraId="0BE38BD1" w14:textId="77777777" w:rsidR="005B4FB3" w:rsidRDefault="005B4FB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5B4FB3" w14:paraId="4AF7CDAA" w14:textId="77777777" w:rsidTr="00C93EBA">
      <w:trPr>
        <w:trHeight w:val="227"/>
      </w:trPr>
      <w:tc>
        <w:tcPr>
          <w:tcW w:w="5534" w:type="dxa"/>
        </w:tcPr>
        <w:p w14:paraId="731F1B4E" w14:textId="77777777" w:rsidR="005B4FB3" w:rsidRPr="007D73AB" w:rsidRDefault="005B4FB3">
          <w:pPr>
            <w:pStyle w:val="Sidhuvud"/>
          </w:pPr>
        </w:p>
      </w:tc>
      <w:tc>
        <w:tcPr>
          <w:tcW w:w="3170" w:type="dxa"/>
          <w:vAlign w:val="bottom"/>
        </w:tcPr>
        <w:p w14:paraId="0B676325" w14:textId="77777777" w:rsidR="005B4FB3" w:rsidRPr="007D73AB" w:rsidRDefault="005B4FB3" w:rsidP="00340DE0">
          <w:pPr>
            <w:pStyle w:val="Sidhuvud"/>
          </w:pPr>
        </w:p>
      </w:tc>
      <w:tc>
        <w:tcPr>
          <w:tcW w:w="1134" w:type="dxa"/>
        </w:tcPr>
        <w:p w14:paraId="185333D2" w14:textId="77777777" w:rsidR="005B4FB3" w:rsidRDefault="005B4FB3" w:rsidP="001A3A22">
          <w:pPr>
            <w:pStyle w:val="Sidhuvud"/>
          </w:pPr>
        </w:p>
      </w:tc>
    </w:tr>
    <w:tr w:rsidR="005B4FB3" w14:paraId="5EC9EDA0" w14:textId="77777777" w:rsidTr="00C93EBA">
      <w:trPr>
        <w:trHeight w:val="1928"/>
      </w:trPr>
      <w:tc>
        <w:tcPr>
          <w:tcW w:w="5534" w:type="dxa"/>
        </w:tcPr>
        <w:p w14:paraId="1F99CC73" w14:textId="77777777" w:rsidR="005B4FB3" w:rsidRPr="00340DE0" w:rsidRDefault="005B4FB3" w:rsidP="00340DE0">
          <w:pPr>
            <w:pStyle w:val="Sidhuvud"/>
          </w:pPr>
          <w:r>
            <w:rPr>
              <w:noProof/>
            </w:rPr>
            <w:drawing>
              <wp:inline distT="0" distB="0" distL="0" distR="0" wp14:anchorId="22C1B964" wp14:editId="7CF20565">
                <wp:extent cx="1748028" cy="505968"/>
                <wp:effectExtent l="0" t="0" r="5080" b="8890"/>
                <wp:docPr id="1" name="Bildobjekt 1" title="RK Logotyp"/>
                <wp:cNvGraphicFramePr/>
                <a:graphic xmlns:a="http://schemas.openxmlformats.org/drawingml/2006/main">
                  <a:graphicData uri="http://schemas.openxmlformats.org/drawingml/2006/picture">
                    <pic:pic xmlns:pic="http://schemas.openxmlformats.org/drawingml/2006/picture">
                      <pic:nvPicPr>
                        <pic:cNvPr id="1" name="Bildobjekt 1" title="RK Logotyp"/>
                        <pic:cNvPicPr/>
                      </pic:nvPicPr>
                      <pic:blipFill>
                        <a:blip r:embed="rId1">
                          <a:extLst>
                            <a:ext uri="{28A0092B-C50C-407E-A947-70E740481C1C}">
                              <a14:useLocalDpi xmlns:a14="http://schemas.microsoft.com/office/drawing/2010/main" val="0"/>
                            </a:ext>
                          </a:extLst>
                        </a:blip>
                        <a:stretch>
                          <a:fillRect/>
                        </a:stretch>
                      </pic:blipFill>
                      <pic:spPr>
                        <a:xfrm>
                          <a:off x="0" y="0"/>
                          <a:ext cx="1748028" cy="505968"/>
                        </a:xfrm>
                        <a:prstGeom prst="rect">
                          <a:avLst/>
                        </a:prstGeom>
                      </pic:spPr>
                    </pic:pic>
                  </a:graphicData>
                </a:graphic>
              </wp:inline>
            </w:drawing>
          </w:r>
        </w:p>
      </w:tc>
      <w:tc>
        <w:tcPr>
          <w:tcW w:w="3170" w:type="dxa"/>
        </w:tcPr>
        <w:p w14:paraId="6A451B83" w14:textId="77777777" w:rsidR="005B4FB3" w:rsidRPr="00710A6C" w:rsidRDefault="005B4FB3" w:rsidP="00EE3C0F">
          <w:pPr>
            <w:pStyle w:val="Sidhuvud"/>
            <w:rPr>
              <w:b/>
            </w:rPr>
          </w:pPr>
        </w:p>
        <w:p w14:paraId="783D5238" w14:textId="77777777" w:rsidR="005B4FB3" w:rsidRDefault="005B4FB3" w:rsidP="00EE3C0F">
          <w:pPr>
            <w:pStyle w:val="Sidhuvud"/>
          </w:pPr>
        </w:p>
        <w:p w14:paraId="6388222E" w14:textId="77777777" w:rsidR="005B4FB3" w:rsidRDefault="005B4FB3" w:rsidP="00EE3C0F">
          <w:pPr>
            <w:pStyle w:val="Sidhuvud"/>
          </w:pPr>
        </w:p>
        <w:p w14:paraId="78943804" w14:textId="77777777" w:rsidR="005B4FB3" w:rsidRDefault="005B4FB3" w:rsidP="00EE3C0F">
          <w:pPr>
            <w:pStyle w:val="Sidhuvud"/>
          </w:pPr>
        </w:p>
        <w:sdt>
          <w:sdtPr>
            <w:alias w:val="Dnr"/>
            <w:tag w:val="ccRKShow_Dnr"/>
            <w:id w:val="-829283628"/>
            <w:placeholder>
              <w:docPart w:val="3DDFFF9B16CB4D4EBB0709C4EBF4EADE"/>
            </w:placeholder>
            <w:dataBinding w:prefixMappings="xmlns:ns0='http://lp/documentinfo/RK' " w:xpath="/ns0:DocumentInfo[1]/ns0:BaseInfo[1]/ns0:Dnr[1]" w:storeItemID="{DC630ABB-F0C3-47BE-8A48-485622CA0B74}"/>
            <w:text/>
          </w:sdtPr>
          <w:sdtEndPr/>
          <w:sdtContent>
            <w:p w14:paraId="6935F493" w14:textId="0700AD72" w:rsidR="005B4FB3" w:rsidRDefault="005B4FB3" w:rsidP="00EE3C0F">
              <w:pPr>
                <w:pStyle w:val="Sidhuvud"/>
              </w:pPr>
              <w:r>
                <w:t>Fi2021/00531</w:t>
              </w:r>
            </w:p>
          </w:sdtContent>
        </w:sdt>
        <w:sdt>
          <w:sdtPr>
            <w:alias w:val="DocNumber"/>
            <w:tag w:val="DocNumber"/>
            <w:id w:val="1726028884"/>
            <w:placeholder>
              <w:docPart w:val="EADD63C1633249C0872467113FFA608C"/>
            </w:placeholder>
            <w:showingPlcHdr/>
            <w:dataBinding w:prefixMappings="xmlns:ns0='http://lp/documentinfo/RK' " w:xpath="/ns0:DocumentInfo[1]/ns0:BaseInfo[1]/ns0:DocNumber[1]" w:storeItemID="{DC630ABB-F0C3-47BE-8A48-485622CA0B74}"/>
            <w:text/>
          </w:sdtPr>
          <w:sdtEndPr/>
          <w:sdtContent>
            <w:p w14:paraId="55F4A6CF" w14:textId="77777777" w:rsidR="005B4FB3" w:rsidRDefault="005B4FB3" w:rsidP="00EE3C0F">
              <w:pPr>
                <w:pStyle w:val="Sidhuvud"/>
              </w:pPr>
              <w:r>
                <w:rPr>
                  <w:rStyle w:val="Platshllartext"/>
                </w:rPr>
                <w:t xml:space="preserve"> </w:t>
              </w:r>
            </w:p>
          </w:sdtContent>
        </w:sdt>
        <w:p w14:paraId="25B03342" w14:textId="77777777" w:rsidR="005B4FB3" w:rsidRDefault="005B4FB3" w:rsidP="00EE3C0F">
          <w:pPr>
            <w:pStyle w:val="Sidhuvud"/>
          </w:pPr>
        </w:p>
      </w:tc>
      <w:tc>
        <w:tcPr>
          <w:tcW w:w="1134" w:type="dxa"/>
        </w:tcPr>
        <w:p w14:paraId="73AB3F91" w14:textId="77777777" w:rsidR="005B4FB3" w:rsidRDefault="005B4FB3" w:rsidP="0094502D">
          <w:pPr>
            <w:pStyle w:val="Sidhuvud"/>
          </w:pPr>
        </w:p>
        <w:p w14:paraId="0BB2A0A7" w14:textId="77777777" w:rsidR="005B4FB3" w:rsidRPr="0094502D" w:rsidRDefault="005B4FB3" w:rsidP="00EC71A6">
          <w:pPr>
            <w:pStyle w:val="Sidhuvud"/>
          </w:pPr>
        </w:p>
      </w:tc>
    </w:tr>
    <w:tr w:rsidR="005B4FB3" w14:paraId="445F05D8" w14:textId="77777777" w:rsidTr="00C93EBA">
      <w:trPr>
        <w:trHeight w:val="2268"/>
      </w:trPr>
      <w:tc>
        <w:tcPr>
          <w:tcW w:w="5534" w:type="dxa"/>
          <w:tcMar>
            <w:right w:w="1134" w:type="dxa"/>
          </w:tcMar>
        </w:tcPr>
        <w:p w14:paraId="364873DC" w14:textId="77777777" w:rsidR="005B4FB3" w:rsidRPr="001B7FD7" w:rsidRDefault="005B4FB3" w:rsidP="00FE5243">
          <w:pPr>
            <w:pStyle w:val="Sidhuvud"/>
            <w:rPr>
              <w:b/>
            </w:rPr>
          </w:pPr>
          <w:r w:rsidRPr="001B7FD7">
            <w:rPr>
              <w:b/>
            </w:rPr>
            <w:t>Finansdepartementet</w:t>
          </w:r>
        </w:p>
        <w:p w14:paraId="5592E428" w14:textId="77777777" w:rsidR="005B4FB3" w:rsidRPr="001B7FD7" w:rsidRDefault="005B4FB3" w:rsidP="00FE5243">
          <w:pPr>
            <w:pStyle w:val="Sidhuvud"/>
          </w:pPr>
          <w:r w:rsidRPr="001B7FD7">
            <w:t>Finansmarknadsministern</w:t>
          </w:r>
        </w:p>
        <w:p w14:paraId="7F47A459" w14:textId="77777777" w:rsidR="005B4FB3" w:rsidRDefault="005B4FB3" w:rsidP="00FE5243">
          <w:pPr>
            <w:pStyle w:val="Sidhuvud"/>
          </w:pPr>
          <w:r w:rsidRPr="001B7FD7">
            <w:t xml:space="preserve">biträdande finansministern </w:t>
          </w:r>
        </w:p>
        <w:p w14:paraId="1BAA1D01" w14:textId="77777777" w:rsidR="00022859" w:rsidRDefault="00022859" w:rsidP="00340DE0">
          <w:pPr>
            <w:pStyle w:val="Sidhuvud"/>
          </w:pPr>
        </w:p>
        <w:sdt>
          <w:sdtPr>
            <w:alias w:val="SenderText"/>
            <w:tag w:val="ccRKShow_SenderText"/>
            <w:id w:val="1374046025"/>
            <w:placeholder>
              <w:docPart w:val="E4B13B5E41DF40D08E1D07663BA61716"/>
            </w:placeholder>
            <w:showingPlcHdr/>
          </w:sdtPr>
          <w:sdtEndPr/>
          <w:sdtContent>
            <w:p w14:paraId="03ADED7E" w14:textId="3EDC11F8" w:rsidR="005B4FB3" w:rsidRPr="00340DE0" w:rsidRDefault="005B4FB3" w:rsidP="00340DE0">
              <w:pPr>
                <w:pStyle w:val="Sidhuvud"/>
              </w:pPr>
              <w:r>
                <w:rPr>
                  <w:rStyle w:val="Platshllartext"/>
                </w:rPr>
                <w:t xml:space="preserve"> </w:t>
              </w:r>
            </w:p>
          </w:sdtContent>
        </w:sdt>
      </w:tc>
      <w:sdt>
        <w:sdtPr>
          <w:alias w:val="Recipient"/>
          <w:tag w:val="ccRKShow_Recipient"/>
          <w:id w:val="-28344517"/>
          <w:placeholder>
            <w:docPart w:val="8C0888BD8A1A4C2EA4F7899E957D5C2B"/>
          </w:placeholder>
          <w:dataBinding w:prefixMappings="xmlns:ns0='http://lp/documentinfo/RK' " w:xpath="/ns0:DocumentInfo[1]/ns0:BaseInfo[1]/ns0:Recipient[1]" w:storeItemID="{DC630ABB-F0C3-47BE-8A48-485622CA0B74}"/>
          <w:text w:multiLine="1"/>
        </w:sdtPr>
        <w:sdtEndPr/>
        <w:sdtContent>
          <w:tc>
            <w:tcPr>
              <w:tcW w:w="3170" w:type="dxa"/>
            </w:tcPr>
            <w:p w14:paraId="427CB07F" w14:textId="77777777" w:rsidR="005B4FB3" w:rsidRDefault="005B4FB3" w:rsidP="00547B89">
              <w:pPr>
                <w:pStyle w:val="Sidhuvud"/>
              </w:pPr>
              <w:r>
                <w:t>Till riksdagen</w:t>
              </w:r>
            </w:p>
          </w:tc>
        </w:sdtContent>
      </w:sdt>
      <w:tc>
        <w:tcPr>
          <w:tcW w:w="1134" w:type="dxa"/>
        </w:tcPr>
        <w:p w14:paraId="448BDB0B" w14:textId="77777777" w:rsidR="005B4FB3" w:rsidRDefault="005B4FB3" w:rsidP="003E6020">
          <w:pPr>
            <w:pStyle w:val="Sidhuvud"/>
          </w:pPr>
        </w:p>
      </w:tc>
    </w:tr>
  </w:tbl>
  <w:p w14:paraId="0C7008F0" w14:textId="77777777" w:rsidR="005B4FB3" w:rsidRDefault="005B4FB3">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1304"/>
  <w:hyphenationZone w:val="425"/>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5707"/>
    <w:rsid w:val="00000290"/>
    <w:rsid w:val="00001068"/>
    <w:rsid w:val="0000412C"/>
    <w:rsid w:val="00004D5C"/>
    <w:rsid w:val="00005F68"/>
    <w:rsid w:val="00006CA7"/>
    <w:rsid w:val="000128EB"/>
    <w:rsid w:val="00012B00"/>
    <w:rsid w:val="00014EF6"/>
    <w:rsid w:val="00016730"/>
    <w:rsid w:val="00017197"/>
    <w:rsid w:val="0001725B"/>
    <w:rsid w:val="000203B0"/>
    <w:rsid w:val="000205ED"/>
    <w:rsid w:val="00021A32"/>
    <w:rsid w:val="0002213F"/>
    <w:rsid w:val="00022859"/>
    <w:rsid w:val="000241FA"/>
    <w:rsid w:val="00025992"/>
    <w:rsid w:val="00026711"/>
    <w:rsid w:val="0002708E"/>
    <w:rsid w:val="0002763D"/>
    <w:rsid w:val="0003679E"/>
    <w:rsid w:val="00041EDC"/>
    <w:rsid w:val="00042CE5"/>
    <w:rsid w:val="0004352E"/>
    <w:rsid w:val="00051341"/>
    <w:rsid w:val="00053CAA"/>
    <w:rsid w:val="00055875"/>
    <w:rsid w:val="00057FE0"/>
    <w:rsid w:val="000620FD"/>
    <w:rsid w:val="00063DCB"/>
    <w:rsid w:val="000647D2"/>
    <w:rsid w:val="000656A1"/>
    <w:rsid w:val="00066BC9"/>
    <w:rsid w:val="00067E02"/>
    <w:rsid w:val="0007033C"/>
    <w:rsid w:val="000707E9"/>
    <w:rsid w:val="00072C86"/>
    <w:rsid w:val="00072FFC"/>
    <w:rsid w:val="00073B75"/>
    <w:rsid w:val="000757FC"/>
    <w:rsid w:val="00076667"/>
    <w:rsid w:val="00080631"/>
    <w:rsid w:val="00082374"/>
    <w:rsid w:val="000862E0"/>
    <w:rsid w:val="000873C3"/>
    <w:rsid w:val="0009145F"/>
    <w:rsid w:val="00093408"/>
    <w:rsid w:val="00093BBF"/>
    <w:rsid w:val="0009435C"/>
    <w:rsid w:val="000A13CA"/>
    <w:rsid w:val="000A456A"/>
    <w:rsid w:val="000A5E43"/>
    <w:rsid w:val="000B56A9"/>
    <w:rsid w:val="000C61D1"/>
    <w:rsid w:val="000D31A9"/>
    <w:rsid w:val="000D370F"/>
    <w:rsid w:val="000D5449"/>
    <w:rsid w:val="000D7110"/>
    <w:rsid w:val="000E12D9"/>
    <w:rsid w:val="000E431B"/>
    <w:rsid w:val="000E59A9"/>
    <w:rsid w:val="000E638A"/>
    <w:rsid w:val="000E6472"/>
    <w:rsid w:val="000F00B8"/>
    <w:rsid w:val="000F1EA7"/>
    <w:rsid w:val="000F2084"/>
    <w:rsid w:val="000F2A8A"/>
    <w:rsid w:val="000F3A92"/>
    <w:rsid w:val="000F6462"/>
    <w:rsid w:val="00101DE6"/>
    <w:rsid w:val="001055DA"/>
    <w:rsid w:val="00106F29"/>
    <w:rsid w:val="00113168"/>
    <w:rsid w:val="0011413E"/>
    <w:rsid w:val="00116BC4"/>
    <w:rsid w:val="0012033A"/>
    <w:rsid w:val="00121002"/>
    <w:rsid w:val="00121EA2"/>
    <w:rsid w:val="00121FFC"/>
    <w:rsid w:val="00122D16"/>
    <w:rsid w:val="001235D9"/>
    <w:rsid w:val="0012582E"/>
    <w:rsid w:val="00125B5E"/>
    <w:rsid w:val="00126E6B"/>
    <w:rsid w:val="00130EC3"/>
    <w:rsid w:val="001318F5"/>
    <w:rsid w:val="001331B1"/>
    <w:rsid w:val="00133CB0"/>
    <w:rsid w:val="00134837"/>
    <w:rsid w:val="00135111"/>
    <w:rsid w:val="001428E2"/>
    <w:rsid w:val="0016294F"/>
    <w:rsid w:val="00164463"/>
    <w:rsid w:val="00167FA8"/>
    <w:rsid w:val="0017099B"/>
    <w:rsid w:val="00170CE4"/>
    <w:rsid w:val="00170E3E"/>
    <w:rsid w:val="0017300E"/>
    <w:rsid w:val="00173126"/>
    <w:rsid w:val="00176A26"/>
    <w:rsid w:val="001774F8"/>
    <w:rsid w:val="00180BE1"/>
    <w:rsid w:val="001813DF"/>
    <w:rsid w:val="001857B5"/>
    <w:rsid w:val="00187E1F"/>
    <w:rsid w:val="0019051C"/>
    <w:rsid w:val="0019127B"/>
    <w:rsid w:val="00192350"/>
    <w:rsid w:val="00192E34"/>
    <w:rsid w:val="0019308B"/>
    <w:rsid w:val="001941B9"/>
    <w:rsid w:val="00196C02"/>
    <w:rsid w:val="00197A8A"/>
    <w:rsid w:val="001A1B33"/>
    <w:rsid w:val="001A2A61"/>
    <w:rsid w:val="001A3A22"/>
    <w:rsid w:val="001B4824"/>
    <w:rsid w:val="001C1C7D"/>
    <w:rsid w:val="001C4566"/>
    <w:rsid w:val="001C4980"/>
    <w:rsid w:val="001C5DC9"/>
    <w:rsid w:val="001C6B85"/>
    <w:rsid w:val="001C71A9"/>
    <w:rsid w:val="001C77B8"/>
    <w:rsid w:val="001D09A6"/>
    <w:rsid w:val="001D12FC"/>
    <w:rsid w:val="001D512F"/>
    <w:rsid w:val="001D63F1"/>
    <w:rsid w:val="001D761A"/>
    <w:rsid w:val="001E0BD5"/>
    <w:rsid w:val="001E1A13"/>
    <w:rsid w:val="001E20CC"/>
    <w:rsid w:val="001E3D83"/>
    <w:rsid w:val="001E5DF7"/>
    <w:rsid w:val="001E6477"/>
    <w:rsid w:val="001E72EE"/>
    <w:rsid w:val="001F0629"/>
    <w:rsid w:val="001F0736"/>
    <w:rsid w:val="001F4302"/>
    <w:rsid w:val="001F50BE"/>
    <w:rsid w:val="001F525B"/>
    <w:rsid w:val="001F6BBE"/>
    <w:rsid w:val="00201498"/>
    <w:rsid w:val="00204079"/>
    <w:rsid w:val="002102FD"/>
    <w:rsid w:val="002116FE"/>
    <w:rsid w:val="00211B4E"/>
    <w:rsid w:val="00213204"/>
    <w:rsid w:val="00213258"/>
    <w:rsid w:val="002161F5"/>
    <w:rsid w:val="0021657C"/>
    <w:rsid w:val="0022187E"/>
    <w:rsid w:val="00222258"/>
    <w:rsid w:val="00223AD6"/>
    <w:rsid w:val="0022666A"/>
    <w:rsid w:val="00227E43"/>
    <w:rsid w:val="002315F5"/>
    <w:rsid w:val="00232EC3"/>
    <w:rsid w:val="00233D52"/>
    <w:rsid w:val="00237147"/>
    <w:rsid w:val="00242AD1"/>
    <w:rsid w:val="0024412C"/>
    <w:rsid w:val="0024537C"/>
    <w:rsid w:val="00260D2D"/>
    <w:rsid w:val="00261975"/>
    <w:rsid w:val="00264503"/>
    <w:rsid w:val="00271D00"/>
    <w:rsid w:val="00274AA3"/>
    <w:rsid w:val="00275872"/>
    <w:rsid w:val="00281106"/>
    <w:rsid w:val="00282263"/>
    <w:rsid w:val="00282417"/>
    <w:rsid w:val="00282D27"/>
    <w:rsid w:val="00287F0D"/>
    <w:rsid w:val="00292420"/>
    <w:rsid w:val="00296B7A"/>
    <w:rsid w:val="002974DC"/>
    <w:rsid w:val="002A0CB3"/>
    <w:rsid w:val="002A39EF"/>
    <w:rsid w:val="002A422F"/>
    <w:rsid w:val="002A6820"/>
    <w:rsid w:val="002B00E5"/>
    <w:rsid w:val="002B6849"/>
    <w:rsid w:val="002C0F64"/>
    <w:rsid w:val="002C1D37"/>
    <w:rsid w:val="002C2A30"/>
    <w:rsid w:val="002C4348"/>
    <w:rsid w:val="002C476F"/>
    <w:rsid w:val="002C5B48"/>
    <w:rsid w:val="002D014F"/>
    <w:rsid w:val="002D2647"/>
    <w:rsid w:val="002D4298"/>
    <w:rsid w:val="002D4829"/>
    <w:rsid w:val="002D6541"/>
    <w:rsid w:val="002E150B"/>
    <w:rsid w:val="002E2C89"/>
    <w:rsid w:val="002E3609"/>
    <w:rsid w:val="002E4D3F"/>
    <w:rsid w:val="002E5668"/>
    <w:rsid w:val="002E61A5"/>
    <w:rsid w:val="002F3675"/>
    <w:rsid w:val="002F59E0"/>
    <w:rsid w:val="002F66A6"/>
    <w:rsid w:val="00300342"/>
    <w:rsid w:val="00304401"/>
    <w:rsid w:val="003050DB"/>
    <w:rsid w:val="00310561"/>
    <w:rsid w:val="00311D8C"/>
    <w:rsid w:val="0031273D"/>
    <w:rsid w:val="003128E2"/>
    <w:rsid w:val="003153D9"/>
    <w:rsid w:val="003172B4"/>
    <w:rsid w:val="00321621"/>
    <w:rsid w:val="00323EF7"/>
    <w:rsid w:val="003240E1"/>
    <w:rsid w:val="00326C03"/>
    <w:rsid w:val="00327474"/>
    <w:rsid w:val="003277B5"/>
    <w:rsid w:val="003342B4"/>
    <w:rsid w:val="00336CD1"/>
    <w:rsid w:val="00340DE0"/>
    <w:rsid w:val="00341F47"/>
    <w:rsid w:val="0034210D"/>
    <w:rsid w:val="00342327"/>
    <w:rsid w:val="0034250B"/>
    <w:rsid w:val="00344234"/>
    <w:rsid w:val="0034750A"/>
    <w:rsid w:val="00347C69"/>
    <w:rsid w:val="00347E11"/>
    <w:rsid w:val="003503DD"/>
    <w:rsid w:val="00350696"/>
    <w:rsid w:val="00350C92"/>
    <w:rsid w:val="003542C5"/>
    <w:rsid w:val="00360397"/>
    <w:rsid w:val="00365461"/>
    <w:rsid w:val="00367EDA"/>
    <w:rsid w:val="00370311"/>
    <w:rsid w:val="00380663"/>
    <w:rsid w:val="003853E3"/>
    <w:rsid w:val="0038587E"/>
    <w:rsid w:val="00392ED4"/>
    <w:rsid w:val="00393680"/>
    <w:rsid w:val="00394D4C"/>
    <w:rsid w:val="00395D9F"/>
    <w:rsid w:val="00397242"/>
    <w:rsid w:val="003A1315"/>
    <w:rsid w:val="003A2E73"/>
    <w:rsid w:val="003A3071"/>
    <w:rsid w:val="003A3A54"/>
    <w:rsid w:val="003A5969"/>
    <w:rsid w:val="003A5C58"/>
    <w:rsid w:val="003B0C81"/>
    <w:rsid w:val="003B201F"/>
    <w:rsid w:val="003C36FA"/>
    <w:rsid w:val="003C379A"/>
    <w:rsid w:val="003C7BE0"/>
    <w:rsid w:val="003D0DD3"/>
    <w:rsid w:val="003D17EF"/>
    <w:rsid w:val="003D3535"/>
    <w:rsid w:val="003D4246"/>
    <w:rsid w:val="003D4CA1"/>
    <w:rsid w:val="003D4D9F"/>
    <w:rsid w:val="003D6C46"/>
    <w:rsid w:val="003D7B03"/>
    <w:rsid w:val="003E30BD"/>
    <w:rsid w:val="003E38CE"/>
    <w:rsid w:val="003E5A50"/>
    <w:rsid w:val="003E6020"/>
    <w:rsid w:val="003E7CA0"/>
    <w:rsid w:val="003F1F1F"/>
    <w:rsid w:val="003F299F"/>
    <w:rsid w:val="003F2F1D"/>
    <w:rsid w:val="003F59B4"/>
    <w:rsid w:val="003F6B92"/>
    <w:rsid w:val="004008FB"/>
    <w:rsid w:val="0040090E"/>
    <w:rsid w:val="00403D11"/>
    <w:rsid w:val="00404DB4"/>
    <w:rsid w:val="004060B1"/>
    <w:rsid w:val="0041093C"/>
    <w:rsid w:val="0041223B"/>
    <w:rsid w:val="004137EE"/>
    <w:rsid w:val="00413A4E"/>
    <w:rsid w:val="00415163"/>
    <w:rsid w:val="00415273"/>
    <w:rsid w:val="004157BE"/>
    <w:rsid w:val="0042068E"/>
    <w:rsid w:val="00421C61"/>
    <w:rsid w:val="00422030"/>
    <w:rsid w:val="00422A7F"/>
    <w:rsid w:val="00426213"/>
    <w:rsid w:val="00431A7B"/>
    <w:rsid w:val="0043623F"/>
    <w:rsid w:val="00437459"/>
    <w:rsid w:val="00441D70"/>
    <w:rsid w:val="004425C2"/>
    <w:rsid w:val="004451EF"/>
    <w:rsid w:val="00445604"/>
    <w:rsid w:val="00445707"/>
    <w:rsid w:val="00446BAE"/>
    <w:rsid w:val="004508BA"/>
    <w:rsid w:val="004557F3"/>
    <w:rsid w:val="0045607E"/>
    <w:rsid w:val="00456DC3"/>
    <w:rsid w:val="0046337E"/>
    <w:rsid w:val="00464CA1"/>
    <w:rsid w:val="004660C8"/>
    <w:rsid w:val="00467DEF"/>
    <w:rsid w:val="00472EBA"/>
    <w:rsid w:val="004735B6"/>
    <w:rsid w:val="004735F0"/>
    <w:rsid w:val="004745D7"/>
    <w:rsid w:val="00474676"/>
    <w:rsid w:val="0047511B"/>
    <w:rsid w:val="00475B99"/>
    <w:rsid w:val="00477628"/>
    <w:rsid w:val="00480A8A"/>
    <w:rsid w:val="00480EC3"/>
    <w:rsid w:val="0048317E"/>
    <w:rsid w:val="00485601"/>
    <w:rsid w:val="004865B8"/>
    <w:rsid w:val="00486C0D"/>
    <w:rsid w:val="004911D9"/>
    <w:rsid w:val="00491796"/>
    <w:rsid w:val="00493416"/>
    <w:rsid w:val="0049768A"/>
    <w:rsid w:val="004A33C6"/>
    <w:rsid w:val="004A66B1"/>
    <w:rsid w:val="004A7DC4"/>
    <w:rsid w:val="004B1E7B"/>
    <w:rsid w:val="004B3029"/>
    <w:rsid w:val="004B352B"/>
    <w:rsid w:val="004B35E7"/>
    <w:rsid w:val="004B4B73"/>
    <w:rsid w:val="004B63BF"/>
    <w:rsid w:val="004B66DA"/>
    <w:rsid w:val="004B696B"/>
    <w:rsid w:val="004B7DFF"/>
    <w:rsid w:val="004C3A3F"/>
    <w:rsid w:val="004C52AA"/>
    <w:rsid w:val="004C5686"/>
    <w:rsid w:val="004C70EE"/>
    <w:rsid w:val="004D766C"/>
    <w:rsid w:val="004E0FA8"/>
    <w:rsid w:val="004E1DE3"/>
    <w:rsid w:val="004E251B"/>
    <w:rsid w:val="004E25CD"/>
    <w:rsid w:val="004E2A4B"/>
    <w:rsid w:val="004E4419"/>
    <w:rsid w:val="004E6D22"/>
    <w:rsid w:val="004F0448"/>
    <w:rsid w:val="004F1EA0"/>
    <w:rsid w:val="004F4021"/>
    <w:rsid w:val="004F5640"/>
    <w:rsid w:val="004F6525"/>
    <w:rsid w:val="004F6FE2"/>
    <w:rsid w:val="004F79F2"/>
    <w:rsid w:val="005011D9"/>
    <w:rsid w:val="0050238B"/>
    <w:rsid w:val="00505905"/>
    <w:rsid w:val="00511A1B"/>
    <w:rsid w:val="00511A68"/>
    <w:rsid w:val="005121C0"/>
    <w:rsid w:val="00513E7D"/>
    <w:rsid w:val="00514A67"/>
    <w:rsid w:val="00520A46"/>
    <w:rsid w:val="00521192"/>
    <w:rsid w:val="0052127C"/>
    <w:rsid w:val="00526AEB"/>
    <w:rsid w:val="005302E0"/>
    <w:rsid w:val="00544738"/>
    <w:rsid w:val="005456E4"/>
    <w:rsid w:val="00547B89"/>
    <w:rsid w:val="00551027"/>
    <w:rsid w:val="005568AF"/>
    <w:rsid w:val="00556AF5"/>
    <w:rsid w:val="005606BC"/>
    <w:rsid w:val="00563E73"/>
    <w:rsid w:val="0056426C"/>
    <w:rsid w:val="00565792"/>
    <w:rsid w:val="00567799"/>
    <w:rsid w:val="005710DE"/>
    <w:rsid w:val="00571A0B"/>
    <w:rsid w:val="00573DFD"/>
    <w:rsid w:val="005747D0"/>
    <w:rsid w:val="005827D5"/>
    <w:rsid w:val="00582918"/>
    <w:rsid w:val="00583B4F"/>
    <w:rsid w:val="005849E3"/>
    <w:rsid w:val="005850D7"/>
    <w:rsid w:val="0058522F"/>
    <w:rsid w:val="00585282"/>
    <w:rsid w:val="00586266"/>
    <w:rsid w:val="0058703B"/>
    <w:rsid w:val="00595EDE"/>
    <w:rsid w:val="00596E2B"/>
    <w:rsid w:val="005A0CBA"/>
    <w:rsid w:val="005A2022"/>
    <w:rsid w:val="005A3272"/>
    <w:rsid w:val="005A5193"/>
    <w:rsid w:val="005A6034"/>
    <w:rsid w:val="005A7AC1"/>
    <w:rsid w:val="005B115A"/>
    <w:rsid w:val="005B4FB3"/>
    <w:rsid w:val="005B537F"/>
    <w:rsid w:val="005C120D"/>
    <w:rsid w:val="005C15B3"/>
    <w:rsid w:val="005C6F80"/>
    <w:rsid w:val="005D07C2"/>
    <w:rsid w:val="005E2F29"/>
    <w:rsid w:val="005E400D"/>
    <w:rsid w:val="005E49D4"/>
    <w:rsid w:val="005E4E79"/>
    <w:rsid w:val="005E5CE7"/>
    <w:rsid w:val="005E790C"/>
    <w:rsid w:val="005F08C5"/>
    <w:rsid w:val="005F6EB0"/>
    <w:rsid w:val="00604782"/>
    <w:rsid w:val="00605718"/>
    <w:rsid w:val="00605C66"/>
    <w:rsid w:val="00606310"/>
    <w:rsid w:val="00607814"/>
    <w:rsid w:val="00610D87"/>
    <w:rsid w:val="00610E88"/>
    <w:rsid w:val="00613827"/>
    <w:rsid w:val="006175D7"/>
    <w:rsid w:val="006208E5"/>
    <w:rsid w:val="00622BAB"/>
    <w:rsid w:val="006273E4"/>
    <w:rsid w:val="00631F82"/>
    <w:rsid w:val="00633B59"/>
    <w:rsid w:val="00634EF4"/>
    <w:rsid w:val="006357D0"/>
    <w:rsid w:val="006358C8"/>
    <w:rsid w:val="0064133A"/>
    <w:rsid w:val="006416D1"/>
    <w:rsid w:val="00647FD7"/>
    <w:rsid w:val="00650080"/>
    <w:rsid w:val="00651F17"/>
    <w:rsid w:val="0065382D"/>
    <w:rsid w:val="00654B4D"/>
    <w:rsid w:val="0065559D"/>
    <w:rsid w:val="00655A40"/>
    <w:rsid w:val="00660D84"/>
    <w:rsid w:val="0066133A"/>
    <w:rsid w:val="00663196"/>
    <w:rsid w:val="0066378C"/>
    <w:rsid w:val="006700F0"/>
    <w:rsid w:val="006706EA"/>
    <w:rsid w:val="00670A48"/>
    <w:rsid w:val="00672F6F"/>
    <w:rsid w:val="00674C2F"/>
    <w:rsid w:val="00674C8B"/>
    <w:rsid w:val="00685C94"/>
    <w:rsid w:val="00691AEE"/>
    <w:rsid w:val="0069523C"/>
    <w:rsid w:val="006962CA"/>
    <w:rsid w:val="00696A95"/>
    <w:rsid w:val="006A09DA"/>
    <w:rsid w:val="006A1835"/>
    <w:rsid w:val="006A2625"/>
    <w:rsid w:val="006B4A30"/>
    <w:rsid w:val="006B7569"/>
    <w:rsid w:val="006C28EE"/>
    <w:rsid w:val="006C4FF1"/>
    <w:rsid w:val="006D2998"/>
    <w:rsid w:val="006D3188"/>
    <w:rsid w:val="006D5159"/>
    <w:rsid w:val="006D6779"/>
    <w:rsid w:val="006E08FC"/>
    <w:rsid w:val="006F2588"/>
    <w:rsid w:val="00710A6C"/>
    <w:rsid w:val="00710D98"/>
    <w:rsid w:val="00711CE9"/>
    <w:rsid w:val="00712266"/>
    <w:rsid w:val="00712593"/>
    <w:rsid w:val="00712D82"/>
    <w:rsid w:val="00716E22"/>
    <w:rsid w:val="007171AB"/>
    <w:rsid w:val="007213D0"/>
    <w:rsid w:val="007219C0"/>
    <w:rsid w:val="00731C75"/>
    <w:rsid w:val="00732599"/>
    <w:rsid w:val="00743E09"/>
    <w:rsid w:val="00744FCC"/>
    <w:rsid w:val="00747B9C"/>
    <w:rsid w:val="00750C93"/>
    <w:rsid w:val="00754E24"/>
    <w:rsid w:val="00757B3B"/>
    <w:rsid w:val="007618C5"/>
    <w:rsid w:val="00763782"/>
    <w:rsid w:val="00764FA6"/>
    <w:rsid w:val="00765294"/>
    <w:rsid w:val="00773075"/>
    <w:rsid w:val="00773F36"/>
    <w:rsid w:val="00775BF6"/>
    <w:rsid w:val="00776254"/>
    <w:rsid w:val="007769FC"/>
    <w:rsid w:val="00777CFF"/>
    <w:rsid w:val="007815BC"/>
    <w:rsid w:val="00782B3F"/>
    <w:rsid w:val="00782E3C"/>
    <w:rsid w:val="007900CC"/>
    <w:rsid w:val="0079641B"/>
    <w:rsid w:val="00797A90"/>
    <w:rsid w:val="007A1856"/>
    <w:rsid w:val="007A1887"/>
    <w:rsid w:val="007A629C"/>
    <w:rsid w:val="007A6348"/>
    <w:rsid w:val="007B023C"/>
    <w:rsid w:val="007B03CC"/>
    <w:rsid w:val="007B2F08"/>
    <w:rsid w:val="007C44FF"/>
    <w:rsid w:val="007C6456"/>
    <w:rsid w:val="007C7BDB"/>
    <w:rsid w:val="007D2FF5"/>
    <w:rsid w:val="007D4BCF"/>
    <w:rsid w:val="007D73AB"/>
    <w:rsid w:val="007D790E"/>
    <w:rsid w:val="007E2712"/>
    <w:rsid w:val="007E4A9C"/>
    <w:rsid w:val="007E5516"/>
    <w:rsid w:val="007E7EE2"/>
    <w:rsid w:val="007F06CA"/>
    <w:rsid w:val="007F0DD0"/>
    <w:rsid w:val="007F61D0"/>
    <w:rsid w:val="00800DD8"/>
    <w:rsid w:val="0080228F"/>
    <w:rsid w:val="00804C1B"/>
    <w:rsid w:val="0080595A"/>
    <w:rsid w:val="0080608A"/>
    <w:rsid w:val="008150A6"/>
    <w:rsid w:val="00815A8F"/>
    <w:rsid w:val="00817098"/>
    <w:rsid w:val="008178E6"/>
    <w:rsid w:val="0082249C"/>
    <w:rsid w:val="00824CCE"/>
    <w:rsid w:val="00830B7B"/>
    <w:rsid w:val="00832661"/>
    <w:rsid w:val="008349AA"/>
    <w:rsid w:val="008375D5"/>
    <w:rsid w:val="00841486"/>
    <w:rsid w:val="00842BC9"/>
    <w:rsid w:val="008431AF"/>
    <w:rsid w:val="0084476E"/>
    <w:rsid w:val="00845137"/>
    <w:rsid w:val="00845B9F"/>
    <w:rsid w:val="008504F6"/>
    <w:rsid w:val="0085240E"/>
    <w:rsid w:val="00852484"/>
    <w:rsid w:val="008573B9"/>
    <w:rsid w:val="0085782D"/>
    <w:rsid w:val="00863BB7"/>
    <w:rsid w:val="008730FD"/>
    <w:rsid w:val="00873DA1"/>
    <w:rsid w:val="00875DDD"/>
    <w:rsid w:val="00877B40"/>
    <w:rsid w:val="00881BC6"/>
    <w:rsid w:val="008848F6"/>
    <w:rsid w:val="008860CC"/>
    <w:rsid w:val="00886EEE"/>
    <w:rsid w:val="00887F86"/>
    <w:rsid w:val="00890876"/>
    <w:rsid w:val="00891929"/>
    <w:rsid w:val="00893029"/>
    <w:rsid w:val="0089514A"/>
    <w:rsid w:val="00895C2A"/>
    <w:rsid w:val="008A03E9"/>
    <w:rsid w:val="008A0A0D"/>
    <w:rsid w:val="008A3961"/>
    <w:rsid w:val="008A4CEA"/>
    <w:rsid w:val="008A7506"/>
    <w:rsid w:val="008B1603"/>
    <w:rsid w:val="008B20ED"/>
    <w:rsid w:val="008B6135"/>
    <w:rsid w:val="008B7BEB"/>
    <w:rsid w:val="008C02B8"/>
    <w:rsid w:val="008C4538"/>
    <w:rsid w:val="008C562B"/>
    <w:rsid w:val="008C6717"/>
    <w:rsid w:val="008D0305"/>
    <w:rsid w:val="008D0A21"/>
    <w:rsid w:val="008D2D6B"/>
    <w:rsid w:val="008D3090"/>
    <w:rsid w:val="008D4306"/>
    <w:rsid w:val="008D4508"/>
    <w:rsid w:val="008D4DC4"/>
    <w:rsid w:val="008D7CAF"/>
    <w:rsid w:val="008E02EE"/>
    <w:rsid w:val="008E65A8"/>
    <w:rsid w:val="008E77D6"/>
    <w:rsid w:val="008F051A"/>
    <w:rsid w:val="009036E7"/>
    <w:rsid w:val="0090605F"/>
    <w:rsid w:val="0091053B"/>
    <w:rsid w:val="00912158"/>
    <w:rsid w:val="00912945"/>
    <w:rsid w:val="009144EE"/>
    <w:rsid w:val="00915D4C"/>
    <w:rsid w:val="009279B2"/>
    <w:rsid w:val="00935814"/>
    <w:rsid w:val="0094502D"/>
    <w:rsid w:val="00946561"/>
    <w:rsid w:val="00946B39"/>
    <w:rsid w:val="00947013"/>
    <w:rsid w:val="0095062C"/>
    <w:rsid w:val="009531C2"/>
    <w:rsid w:val="00956EA9"/>
    <w:rsid w:val="00966E40"/>
    <w:rsid w:val="00971BC4"/>
    <w:rsid w:val="00973084"/>
    <w:rsid w:val="00973422"/>
    <w:rsid w:val="00973CBD"/>
    <w:rsid w:val="00974520"/>
    <w:rsid w:val="00974B59"/>
    <w:rsid w:val="00975341"/>
    <w:rsid w:val="0097653D"/>
    <w:rsid w:val="00984EA2"/>
    <w:rsid w:val="00986CC3"/>
    <w:rsid w:val="0099068E"/>
    <w:rsid w:val="009920AA"/>
    <w:rsid w:val="00992943"/>
    <w:rsid w:val="009931B3"/>
    <w:rsid w:val="00996279"/>
    <w:rsid w:val="009965F7"/>
    <w:rsid w:val="009A0866"/>
    <w:rsid w:val="009A4D0A"/>
    <w:rsid w:val="009A759C"/>
    <w:rsid w:val="009B2F70"/>
    <w:rsid w:val="009B4594"/>
    <w:rsid w:val="009B4DEC"/>
    <w:rsid w:val="009B65C2"/>
    <w:rsid w:val="009C2459"/>
    <w:rsid w:val="009C255A"/>
    <w:rsid w:val="009C2B46"/>
    <w:rsid w:val="009C4448"/>
    <w:rsid w:val="009C610D"/>
    <w:rsid w:val="009D10E5"/>
    <w:rsid w:val="009D2DC4"/>
    <w:rsid w:val="009D43F3"/>
    <w:rsid w:val="009D4E9F"/>
    <w:rsid w:val="009D5D40"/>
    <w:rsid w:val="009D6B1B"/>
    <w:rsid w:val="009E107B"/>
    <w:rsid w:val="009E18D6"/>
    <w:rsid w:val="009E4DCA"/>
    <w:rsid w:val="009E53C8"/>
    <w:rsid w:val="009E7B92"/>
    <w:rsid w:val="009E7EE8"/>
    <w:rsid w:val="009F19C0"/>
    <w:rsid w:val="009F505F"/>
    <w:rsid w:val="00A00AE4"/>
    <w:rsid w:val="00A00D24"/>
    <w:rsid w:val="00A0129C"/>
    <w:rsid w:val="00A01F5C"/>
    <w:rsid w:val="00A0444B"/>
    <w:rsid w:val="00A12A69"/>
    <w:rsid w:val="00A2019A"/>
    <w:rsid w:val="00A23493"/>
    <w:rsid w:val="00A2416A"/>
    <w:rsid w:val="00A30E06"/>
    <w:rsid w:val="00A3270B"/>
    <w:rsid w:val="00A333A9"/>
    <w:rsid w:val="00A379E4"/>
    <w:rsid w:val="00A42F07"/>
    <w:rsid w:val="00A43B02"/>
    <w:rsid w:val="00A44946"/>
    <w:rsid w:val="00A46B85"/>
    <w:rsid w:val="00A47FC1"/>
    <w:rsid w:val="00A50585"/>
    <w:rsid w:val="00A506F1"/>
    <w:rsid w:val="00A5156E"/>
    <w:rsid w:val="00A53E57"/>
    <w:rsid w:val="00A548EA"/>
    <w:rsid w:val="00A56667"/>
    <w:rsid w:val="00A56824"/>
    <w:rsid w:val="00A572DA"/>
    <w:rsid w:val="00A60D45"/>
    <w:rsid w:val="00A61F6D"/>
    <w:rsid w:val="00A65996"/>
    <w:rsid w:val="00A67276"/>
    <w:rsid w:val="00A67588"/>
    <w:rsid w:val="00A67840"/>
    <w:rsid w:val="00A7164F"/>
    <w:rsid w:val="00A71A9E"/>
    <w:rsid w:val="00A7382D"/>
    <w:rsid w:val="00A743AC"/>
    <w:rsid w:val="00A75AB7"/>
    <w:rsid w:val="00A8483F"/>
    <w:rsid w:val="00A870B0"/>
    <w:rsid w:val="00A8728A"/>
    <w:rsid w:val="00A87A54"/>
    <w:rsid w:val="00AA105C"/>
    <w:rsid w:val="00AA1809"/>
    <w:rsid w:val="00AA1FFE"/>
    <w:rsid w:val="00AA3F2E"/>
    <w:rsid w:val="00AA72F4"/>
    <w:rsid w:val="00AB10E7"/>
    <w:rsid w:val="00AB4D25"/>
    <w:rsid w:val="00AB5033"/>
    <w:rsid w:val="00AB5298"/>
    <w:rsid w:val="00AB5519"/>
    <w:rsid w:val="00AB6313"/>
    <w:rsid w:val="00AB71DD"/>
    <w:rsid w:val="00AC15C5"/>
    <w:rsid w:val="00AD0E75"/>
    <w:rsid w:val="00AE77EB"/>
    <w:rsid w:val="00AE7BD8"/>
    <w:rsid w:val="00AE7D02"/>
    <w:rsid w:val="00AF0BB7"/>
    <w:rsid w:val="00AF0BDE"/>
    <w:rsid w:val="00AF0EDE"/>
    <w:rsid w:val="00AF36DC"/>
    <w:rsid w:val="00AF4853"/>
    <w:rsid w:val="00AF53B9"/>
    <w:rsid w:val="00B00702"/>
    <w:rsid w:val="00B0110B"/>
    <w:rsid w:val="00B0234E"/>
    <w:rsid w:val="00B06751"/>
    <w:rsid w:val="00B07931"/>
    <w:rsid w:val="00B13241"/>
    <w:rsid w:val="00B13699"/>
    <w:rsid w:val="00B149E2"/>
    <w:rsid w:val="00B2131A"/>
    <w:rsid w:val="00B2169D"/>
    <w:rsid w:val="00B21CBB"/>
    <w:rsid w:val="00B2606D"/>
    <w:rsid w:val="00B263C0"/>
    <w:rsid w:val="00B316CA"/>
    <w:rsid w:val="00B31BFB"/>
    <w:rsid w:val="00B3528F"/>
    <w:rsid w:val="00B357AB"/>
    <w:rsid w:val="00B41704"/>
    <w:rsid w:val="00B41F72"/>
    <w:rsid w:val="00B44E90"/>
    <w:rsid w:val="00B45324"/>
    <w:rsid w:val="00B47018"/>
    <w:rsid w:val="00B47956"/>
    <w:rsid w:val="00B517E1"/>
    <w:rsid w:val="00B55007"/>
    <w:rsid w:val="00B556E8"/>
    <w:rsid w:val="00B55E70"/>
    <w:rsid w:val="00B60238"/>
    <w:rsid w:val="00B640A8"/>
    <w:rsid w:val="00B64962"/>
    <w:rsid w:val="00B66AC0"/>
    <w:rsid w:val="00B71634"/>
    <w:rsid w:val="00B73091"/>
    <w:rsid w:val="00B75139"/>
    <w:rsid w:val="00B77E0A"/>
    <w:rsid w:val="00B80840"/>
    <w:rsid w:val="00B815FC"/>
    <w:rsid w:val="00B81623"/>
    <w:rsid w:val="00B82A05"/>
    <w:rsid w:val="00B84409"/>
    <w:rsid w:val="00B84E2D"/>
    <w:rsid w:val="00B8746A"/>
    <w:rsid w:val="00B9277F"/>
    <w:rsid w:val="00B927C9"/>
    <w:rsid w:val="00B96EFA"/>
    <w:rsid w:val="00B97CCF"/>
    <w:rsid w:val="00BA61AC"/>
    <w:rsid w:val="00BB17B0"/>
    <w:rsid w:val="00BB28BF"/>
    <w:rsid w:val="00BB2F42"/>
    <w:rsid w:val="00BB4AC0"/>
    <w:rsid w:val="00BB5683"/>
    <w:rsid w:val="00BC112B"/>
    <w:rsid w:val="00BC17DF"/>
    <w:rsid w:val="00BC6832"/>
    <w:rsid w:val="00BD0826"/>
    <w:rsid w:val="00BD15AB"/>
    <w:rsid w:val="00BD181D"/>
    <w:rsid w:val="00BD4D7E"/>
    <w:rsid w:val="00BE0567"/>
    <w:rsid w:val="00BE18F0"/>
    <w:rsid w:val="00BE1BAF"/>
    <w:rsid w:val="00BE302F"/>
    <w:rsid w:val="00BE3210"/>
    <w:rsid w:val="00BE350E"/>
    <w:rsid w:val="00BE3E56"/>
    <w:rsid w:val="00BE4BF7"/>
    <w:rsid w:val="00BE62F6"/>
    <w:rsid w:val="00BE638E"/>
    <w:rsid w:val="00BF27B2"/>
    <w:rsid w:val="00BF4F06"/>
    <w:rsid w:val="00BF534E"/>
    <w:rsid w:val="00BF5717"/>
    <w:rsid w:val="00BF5C91"/>
    <w:rsid w:val="00BF66D2"/>
    <w:rsid w:val="00C01585"/>
    <w:rsid w:val="00C0764A"/>
    <w:rsid w:val="00C1410E"/>
    <w:rsid w:val="00C141C6"/>
    <w:rsid w:val="00C15663"/>
    <w:rsid w:val="00C16508"/>
    <w:rsid w:val="00C16F5A"/>
    <w:rsid w:val="00C2071A"/>
    <w:rsid w:val="00C20ACB"/>
    <w:rsid w:val="00C23703"/>
    <w:rsid w:val="00C26068"/>
    <w:rsid w:val="00C26DF9"/>
    <w:rsid w:val="00C271A8"/>
    <w:rsid w:val="00C3050C"/>
    <w:rsid w:val="00C31F15"/>
    <w:rsid w:val="00C32067"/>
    <w:rsid w:val="00C36E3A"/>
    <w:rsid w:val="00C37A77"/>
    <w:rsid w:val="00C41141"/>
    <w:rsid w:val="00C449AD"/>
    <w:rsid w:val="00C44E30"/>
    <w:rsid w:val="00C461E6"/>
    <w:rsid w:val="00C50045"/>
    <w:rsid w:val="00C50771"/>
    <w:rsid w:val="00C508BE"/>
    <w:rsid w:val="00C55FE8"/>
    <w:rsid w:val="00C63EC4"/>
    <w:rsid w:val="00C64CD9"/>
    <w:rsid w:val="00C670F8"/>
    <w:rsid w:val="00C6780B"/>
    <w:rsid w:val="00C73A90"/>
    <w:rsid w:val="00C76D49"/>
    <w:rsid w:val="00C80AD4"/>
    <w:rsid w:val="00C80B5E"/>
    <w:rsid w:val="00C82055"/>
    <w:rsid w:val="00C8630A"/>
    <w:rsid w:val="00C9061B"/>
    <w:rsid w:val="00C93EBA"/>
    <w:rsid w:val="00CA0BD8"/>
    <w:rsid w:val="00CA2FD7"/>
    <w:rsid w:val="00CA3588"/>
    <w:rsid w:val="00CA69E3"/>
    <w:rsid w:val="00CA6B28"/>
    <w:rsid w:val="00CA72BB"/>
    <w:rsid w:val="00CA7FF5"/>
    <w:rsid w:val="00CB07E5"/>
    <w:rsid w:val="00CB09E0"/>
    <w:rsid w:val="00CB1C14"/>
    <w:rsid w:val="00CB1E7C"/>
    <w:rsid w:val="00CB2EA1"/>
    <w:rsid w:val="00CB2F84"/>
    <w:rsid w:val="00CB3E75"/>
    <w:rsid w:val="00CB43F1"/>
    <w:rsid w:val="00CB581E"/>
    <w:rsid w:val="00CB6A8A"/>
    <w:rsid w:val="00CB6EDE"/>
    <w:rsid w:val="00CC41BA"/>
    <w:rsid w:val="00CD09EF"/>
    <w:rsid w:val="00CD1550"/>
    <w:rsid w:val="00CD17C1"/>
    <w:rsid w:val="00CD1C6C"/>
    <w:rsid w:val="00CD37F1"/>
    <w:rsid w:val="00CD6169"/>
    <w:rsid w:val="00CD6D76"/>
    <w:rsid w:val="00CE20BC"/>
    <w:rsid w:val="00CE26C6"/>
    <w:rsid w:val="00CF16D8"/>
    <w:rsid w:val="00CF1FD8"/>
    <w:rsid w:val="00CF20D0"/>
    <w:rsid w:val="00CF44A1"/>
    <w:rsid w:val="00CF45F2"/>
    <w:rsid w:val="00CF4FDC"/>
    <w:rsid w:val="00CF6E13"/>
    <w:rsid w:val="00CF7776"/>
    <w:rsid w:val="00D00E9E"/>
    <w:rsid w:val="00D021D2"/>
    <w:rsid w:val="00D061BB"/>
    <w:rsid w:val="00D07BE1"/>
    <w:rsid w:val="00D116C0"/>
    <w:rsid w:val="00D13433"/>
    <w:rsid w:val="00D13D8A"/>
    <w:rsid w:val="00D20DA7"/>
    <w:rsid w:val="00D249A5"/>
    <w:rsid w:val="00D2793F"/>
    <w:rsid w:val="00D279D8"/>
    <w:rsid w:val="00D27C8E"/>
    <w:rsid w:val="00D3026A"/>
    <w:rsid w:val="00D32D62"/>
    <w:rsid w:val="00D36E44"/>
    <w:rsid w:val="00D40205"/>
    <w:rsid w:val="00D40C72"/>
    <w:rsid w:val="00D4141B"/>
    <w:rsid w:val="00D4145D"/>
    <w:rsid w:val="00D4460B"/>
    <w:rsid w:val="00D458F0"/>
    <w:rsid w:val="00D50B3B"/>
    <w:rsid w:val="00D51C1C"/>
    <w:rsid w:val="00D51FCC"/>
    <w:rsid w:val="00D5467F"/>
    <w:rsid w:val="00D55837"/>
    <w:rsid w:val="00D56A9F"/>
    <w:rsid w:val="00D57BA2"/>
    <w:rsid w:val="00D60F51"/>
    <w:rsid w:val="00D65E43"/>
    <w:rsid w:val="00D6730A"/>
    <w:rsid w:val="00D674A6"/>
    <w:rsid w:val="00D7168E"/>
    <w:rsid w:val="00D72719"/>
    <w:rsid w:val="00D73F9D"/>
    <w:rsid w:val="00D74B7C"/>
    <w:rsid w:val="00D76068"/>
    <w:rsid w:val="00D76B01"/>
    <w:rsid w:val="00D804A2"/>
    <w:rsid w:val="00D84704"/>
    <w:rsid w:val="00D84BF9"/>
    <w:rsid w:val="00D921FD"/>
    <w:rsid w:val="00D93714"/>
    <w:rsid w:val="00D94034"/>
    <w:rsid w:val="00D95424"/>
    <w:rsid w:val="00D96717"/>
    <w:rsid w:val="00DA4084"/>
    <w:rsid w:val="00DA56ED"/>
    <w:rsid w:val="00DA5A54"/>
    <w:rsid w:val="00DA5C0D"/>
    <w:rsid w:val="00DB4E26"/>
    <w:rsid w:val="00DB714B"/>
    <w:rsid w:val="00DC1025"/>
    <w:rsid w:val="00DC10F6"/>
    <w:rsid w:val="00DC1EB8"/>
    <w:rsid w:val="00DC3E45"/>
    <w:rsid w:val="00DC4598"/>
    <w:rsid w:val="00DD0722"/>
    <w:rsid w:val="00DD0B3D"/>
    <w:rsid w:val="00DD212F"/>
    <w:rsid w:val="00DE18F5"/>
    <w:rsid w:val="00DE73D2"/>
    <w:rsid w:val="00DF5BFB"/>
    <w:rsid w:val="00DF5CD6"/>
    <w:rsid w:val="00E022DA"/>
    <w:rsid w:val="00E03BCB"/>
    <w:rsid w:val="00E124DC"/>
    <w:rsid w:val="00E15A41"/>
    <w:rsid w:val="00E16825"/>
    <w:rsid w:val="00E22D68"/>
    <w:rsid w:val="00E247D9"/>
    <w:rsid w:val="00E258D8"/>
    <w:rsid w:val="00E26DDF"/>
    <w:rsid w:val="00E270E5"/>
    <w:rsid w:val="00E30167"/>
    <w:rsid w:val="00E32C2B"/>
    <w:rsid w:val="00E33493"/>
    <w:rsid w:val="00E37922"/>
    <w:rsid w:val="00E406DF"/>
    <w:rsid w:val="00E415D3"/>
    <w:rsid w:val="00E469E4"/>
    <w:rsid w:val="00E475C3"/>
    <w:rsid w:val="00E509B0"/>
    <w:rsid w:val="00E50B11"/>
    <w:rsid w:val="00E54246"/>
    <w:rsid w:val="00E55D8E"/>
    <w:rsid w:val="00E6641E"/>
    <w:rsid w:val="00E66F18"/>
    <w:rsid w:val="00E70856"/>
    <w:rsid w:val="00E71A27"/>
    <w:rsid w:val="00E727DE"/>
    <w:rsid w:val="00E74A30"/>
    <w:rsid w:val="00E77778"/>
    <w:rsid w:val="00E77B7E"/>
    <w:rsid w:val="00E77BA8"/>
    <w:rsid w:val="00E82DF1"/>
    <w:rsid w:val="00E90CAA"/>
    <w:rsid w:val="00E93339"/>
    <w:rsid w:val="00E96532"/>
    <w:rsid w:val="00E973A0"/>
    <w:rsid w:val="00EA1688"/>
    <w:rsid w:val="00EA1AFC"/>
    <w:rsid w:val="00EA2317"/>
    <w:rsid w:val="00EA3A7D"/>
    <w:rsid w:val="00EA4C83"/>
    <w:rsid w:val="00EB0A37"/>
    <w:rsid w:val="00EB763D"/>
    <w:rsid w:val="00EB7FE4"/>
    <w:rsid w:val="00EC0A92"/>
    <w:rsid w:val="00EC1DA0"/>
    <w:rsid w:val="00EC329B"/>
    <w:rsid w:val="00EC5EB9"/>
    <w:rsid w:val="00EC6006"/>
    <w:rsid w:val="00EC71A6"/>
    <w:rsid w:val="00EC73EB"/>
    <w:rsid w:val="00ED592E"/>
    <w:rsid w:val="00ED6ABD"/>
    <w:rsid w:val="00ED72E1"/>
    <w:rsid w:val="00EE3C0F"/>
    <w:rsid w:val="00EE5EB8"/>
    <w:rsid w:val="00EE66E5"/>
    <w:rsid w:val="00EE6810"/>
    <w:rsid w:val="00EF1601"/>
    <w:rsid w:val="00EF21FE"/>
    <w:rsid w:val="00EF2A7F"/>
    <w:rsid w:val="00EF2D58"/>
    <w:rsid w:val="00EF37C2"/>
    <w:rsid w:val="00EF4803"/>
    <w:rsid w:val="00EF5127"/>
    <w:rsid w:val="00F03EAC"/>
    <w:rsid w:val="00F04B7C"/>
    <w:rsid w:val="00F078B5"/>
    <w:rsid w:val="00F14024"/>
    <w:rsid w:val="00F14FA3"/>
    <w:rsid w:val="00F15DB1"/>
    <w:rsid w:val="00F20C4A"/>
    <w:rsid w:val="00F24297"/>
    <w:rsid w:val="00F2564A"/>
    <w:rsid w:val="00F25761"/>
    <w:rsid w:val="00F259D7"/>
    <w:rsid w:val="00F32D05"/>
    <w:rsid w:val="00F35263"/>
    <w:rsid w:val="00F35E34"/>
    <w:rsid w:val="00F403BF"/>
    <w:rsid w:val="00F4342F"/>
    <w:rsid w:val="00F45227"/>
    <w:rsid w:val="00F5045C"/>
    <w:rsid w:val="00F520C7"/>
    <w:rsid w:val="00F53AEA"/>
    <w:rsid w:val="00F55AC7"/>
    <w:rsid w:val="00F55FC9"/>
    <w:rsid w:val="00F563CD"/>
    <w:rsid w:val="00F5663B"/>
    <w:rsid w:val="00F5674D"/>
    <w:rsid w:val="00F6392C"/>
    <w:rsid w:val="00F6424E"/>
    <w:rsid w:val="00F64256"/>
    <w:rsid w:val="00F66093"/>
    <w:rsid w:val="00F66657"/>
    <w:rsid w:val="00F6751E"/>
    <w:rsid w:val="00F70848"/>
    <w:rsid w:val="00F73A60"/>
    <w:rsid w:val="00F8015D"/>
    <w:rsid w:val="00F829C7"/>
    <w:rsid w:val="00F834AA"/>
    <w:rsid w:val="00F83D0C"/>
    <w:rsid w:val="00F848D6"/>
    <w:rsid w:val="00F859AE"/>
    <w:rsid w:val="00F922B2"/>
    <w:rsid w:val="00F943C8"/>
    <w:rsid w:val="00F96B28"/>
    <w:rsid w:val="00FA1564"/>
    <w:rsid w:val="00FA41B4"/>
    <w:rsid w:val="00FA5DDD"/>
    <w:rsid w:val="00FA6255"/>
    <w:rsid w:val="00FA7644"/>
    <w:rsid w:val="00FB0647"/>
    <w:rsid w:val="00FB1FA3"/>
    <w:rsid w:val="00FB43A8"/>
    <w:rsid w:val="00FB4D12"/>
    <w:rsid w:val="00FB5279"/>
    <w:rsid w:val="00FC069A"/>
    <w:rsid w:val="00FC08A9"/>
    <w:rsid w:val="00FC0BA0"/>
    <w:rsid w:val="00FC7600"/>
    <w:rsid w:val="00FD0B7B"/>
    <w:rsid w:val="00FD1A46"/>
    <w:rsid w:val="00FD4C08"/>
    <w:rsid w:val="00FE1DCC"/>
    <w:rsid w:val="00FE1DD4"/>
    <w:rsid w:val="00FE2B19"/>
    <w:rsid w:val="00FE38CD"/>
    <w:rsid w:val="00FE5243"/>
    <w:rsid w:val="00FF0538"/>
    <w:rsid w:val="00FF5B88"/>
    <w:rsid w:val="00FF6B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3053722"/>
  <w15:docId w15:val="{C3D247ED-21C4-4562-9B70-9125319E0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EE66E5"/>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28"/>
    <w:semiHidden/>
    <w:rsid w:val="00EE66E5"/>
    <w:pPr>
      <w:tabs>
        <w:tab w:val="right" w:leader="dot" w:pos="7371"/>
      </w:tabs>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28"/>
    <w:semiHidden/>
    <w:rsid w:val="00360397"/>
    <w:pPr>
      <w:tabs>
        <w:tab w:val="right" w:leader="dot" w:pos="7371"/>
      </w:tabs>
      <w:spacing w:before="240" w:after="100" w:line="240" w:lineRule="auto"/>
    </w:pPr>
    <w:rPr>
      <w:rFonts w:asciiTheme="majorHAnsi" w:hAnsiTheme="majorHAnsi"/>
      <w:sz w:val="24"/>
    </w:rPr>
  </w:style>
  <w:style w:type="paragraph" w:styleId="Innehll3">
    <w:name w:val="toc 3"/>
    <w:basedOn w:val="Normal"/>
    <w:next w:val="Brdtext"/>
    <w:uiPriority w:val="28"/>
    <w:semiHidden/>
    <w:rsid w:val="00EE66E5"/>
    <w:pPr>
      <w:tabs>
        <w:tab w:val="right" w:leader="dot" w:pos="7371"/>
      </w:tabs>
      <w:spacing w:after="0" w:line="240" w:lineRule="auto"/>
      <w:ind w:left="284"/>
    </w:pPr>
  </w:style>
  <w:style w:type="character" w:styleId="Hyperlnk">
    <w:name w:val="Hyperlink"/>
    <w:basedOn w:val="Standardstycketeckensnitt"/>
    <w:uiPriority w:val="99"/>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11"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styles" Target="styles.xml"/><Relationship Id="rId19" Type="http://schemas.openxmlformats.org/officeDocument/2006/relationships/glossaryDocument" Target="glossary/document.xml"/><Relationship Id="rId14" Type="http://schemas.openxmlformats.org/officeDocument/2006/relationships/endnotes" Target="endnotes.xml"/><Relationship Id="rId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3DDFFF9B16CB4D4EBB0709C4EBF4EADE"/>
        <w:category>
          <w:name w:val="Allmänt"/>
          <w:gallery w:val="placeholder"/>
        </w:category>
        <w:types>
          <w:type w:val="bbPlcHdr"/>
        </w:types>
        <w:behaviors>
          <w:behavior w:val="content"/>
        </w:behaviors>
        <w:guid w:val="{432680E6-BD7B-4CCC-BB44-CF97371FA2BE}"/>
      </w:docPartPr>
      <w:docPartBody>
        <w:p w:rsidR="00CB297C" w:rsidRDefault="00087C15" w:rsidP="00087C15">
          <w:pPr>
            <w:pStyle w:val="3DDFFF9B16CB4D4EBB0709C4EBF4EADE"/>
          </w:pPr>
          <w:r>
            <w:rPr>
              <w:rStyle w:val="Platshllartext"/>
            </w:rPr>
            <w:t xml:space="preserve"> </w:t>
          </w:r>
        </w:p>
      </w:docPartBody>
    </w:docPart>
    <w:docPart>
      <w:docPartPr>
        <w:name w:val="EADD63C1633249C0872467113FFA608C"/>
        <w:category>
          <w:name w:val="Allmänt"/>
          <w:gallery w:val="placeholder"/>
        </w:category>
        <w:types>
          <w:type w:val="bbPlcHdr"/>
        </w:types>
        <w:behaviors>
          <w:behavior w:val="content"/>
        </w:behaviors>
        <w:guid w:val="{80EA41D0-FE6C-4257-A9F7-CAEFD8CA750B}"/>
      </w:docPartPr>
      <w:docPartBody>
        <w:p w:rsidR="00CB297C" w:rsidRDefault="00087C15" w:rsidP="00087C15">
          <w:pPr>
            <w:pStyle w:val="EADD63C1633249C0872467113FFA608C1"/>
          </w:pPr>
          <w:r>
            <w:rPr>
              <w:rStyle w:val="Platshllartext"/>
            </w:rPr>
            <w:t xml:space="preserve"> </w:t>
          </w:r>
        </w:p>
      </w:docPartBody>
    </w:docPart>
    <w:docPart>
      <w:docPartPr>
        <w:name w:val="E4B13B5E41DF40D08E1D07663BA61716"/>
        <w:category>
          <w:name w:val="Allmänt"/>
          <w:gallery w:val="placeholder"/>
        </w:category>
        <w:types>
          <w:type w:val="bbPlcHdr"/>
        </w:types>
        <w:behaviors>
          <w:behavior w:val="content"/>
        </w:behaviors>
        <w:guid w:val="{8BE78353-AF48-43D3-B248-7952BBB517D3}"/>
      </w:docPartPr>
      <w:docPartBody>
        <w:p w:rsidR="00CB297C" w:rsidRDefault="00087C15" w:rsidP="00087C15">
          <w:pPr>
            <w:pStyle w:val="E4B13B5E41DF40D08E1D07663BA617161"/>
          </w:pPr>
          <w:r>
            <w:rPr>
              <w:rStyle w:val="Platshllartext"/>
            </w:rPr>
            <w:t xml:space="preserve"> </w:t>
          </w:r>
        </w:p>
      </w:docPartBody>
    </w:docPart>
    <w:docPart>
      <w:docPartPr>
        <w:name w:val="8C0888BD8A1A4C2EA4F7899E957D5C2B"/>
        <w:category>
          <w:name w:val="Allmänt"/>
          <w:gallery w:val="placeholder"/>
        </w:category>
        <w:types>
          <w:type w:val="bbPlcHdr"/>
        </w:types>
        <w:behaviors>
          <w:behavior w:val="content"/>
        </w:behaviors>
        <w:guid w:val="{A1F47E4C-8C8B-4088-9BF7-0E8F021F885F}"/>
      </w:docPartPr>
      <w:docPartBody>
        <w:p w:rsidR="00CB297C" w:rsidRDefault="00087C15" w:rsidP="00087C15">
          <w:pPr>
            <w:pStyle w:val="8C0888BD8A1A4C2EA4F7899E957D5C2B"/>
          </w:pPr>
          <w:r>
            <w:rPr>
              <w:rStyle w:val="Platshllartext"/>
            </w:rPr>
            <w:t xml:space="preserve"> </w:t>
          </w:r>
        </w:p>
      </w:docPartBody>
    </w:docPart>
    <w:docPart>
      <w:docPartPr>
        <w:name w:val="4AD097AB84B94F3FA6C0682B7032C664"/>
        <w:category>
          <w:name w:val="Allmänt"/>
          <w:gallery w:val="placeholder"/>
        </w:category>
        <w:types>
          <w:type w:val="bbPlcHdr"/>
        </w:types>
        <w:behaviors>
          <w:behavior w:val="content"/>
        </w:behaviors>
        <w:guid w:val="{49C23FE7-D89F-4EF7-9D52-EAF204900AA0}"/>
      </w:docPartPr>
      <w:docPartBody>
        <w:p w:rsidR="00CB297C" w:rsidRDefault="00087C15" w:rsidP="00087C15">
          <w:pPr>
            <w:pStyle w:val="4AD097AB84B94F3FA6C0682B7032C664"/>
          </w:pPr>
          <w:r>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7C15"/>
    <w:rsid w:val="00087C15"/>
    <w:rsid w:val="00B36BCA"/>
    <w:rsid w:val="00CB297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15AAA2FDA5A5425CAB99244C22653667">
    <w:name w:val="15AAA2FDA5A5425CAB99244C22653667"/>
    <w:rsid w:val="00087C15"/>
  </w:style>
  <w:style w:type="character" w:styleId="Platshllartext">
    <w:name w:val="Placeholder Text"/>
    <w:basedOn w:val="Standardstycketeckensnitt"/>
    <w:uiPriority w:val="99"/>
    <w:semiHidden/>
    <w:rsid w:val="00087C15"/>
    <w:rPr>
      <w:noProof w:val="0"/>
      <w:color w:val="808080"/>
    </w:rPr>
  </w:style>
  <w:style w:type="paragraph" w:customStyle="1" w:styleId="13F5432BD3BC4F8989FBD17A9FF72133">
    <w:name w:val="13F5432BD3BC4F8989FBD17A9FF72133"/>
    <w:rsid w:val="00087C15"/>
  </w:style>
  <w:style w:type="paragraph" w:customStyle="1" w:styleId="95FF842058074770A51D3A469B79A16E">
    <w:name w:val="95FF842058074770A51D3A469B79A16E"/>
    <w:rsid w:val="00087C15"/>
  </w:style>
  <w:style w:type="paragraph" w:customStyle="1" w:styleId="F2AC843C1CE7490DB13A357739F52148">
    <w:name w:val="F2AC843C1CE7490DB13A357739F52148"/>
    <w:rsid w:val="00087C15"/>
  </w:style>
  <w:style w:type="paragraph" w:customStyle="1" w:styleId="3DDFFF9B16CB4D4EBB0709C4EBF4EADE">
    <w:name w:val="3DDFFF9B16CB4D4EBB0709C4EBF4EADE"/>
    <w:rsid w:val="00087C15"/>
  </w:style>
  <w:style w:type="paragraph" w:customStyle="1" w:styleId="EADD63C1633249C0872467113FFA608C">
    <w:name w:val="EADD63C1633249C0872467113FFA608C"/>
    <w:rsid w:val="00087C15"/>
  </w:style>
  <w:style w:type="paragraph" w:customStyle="1" w:styleId="59F6A5DFA00D49208F35B984DEC63BBB">
    <w:name w:val="59F6A5DFA00D49208F35B984DEC63BBB"/>
    <w:rsid w:val="00087C15"/>
  </w:style>
  <w:style w:type="paragraph" w:customStyle="1" w:styleId="620D3F9D05704732853E58FC4649E7FF">
    <w:name w:val="620D3F9D05704732853E58FC4649E7FF"/>
    <w:rsid w:val="00087C15"/>
  </w:style>
  <w:style w:type="paragraph" w:customStyle="1" w:styleId="F6BD229479254D3A8D614496241E7EB5">
    <w:name w:val="F6BD229479254D3A8D614496241E7EB5"/>
    <w:rsid w:val="00087C15"/>
  </w:style>
  <w:style w:type="paragraph" w:customStyle="1" w:styleId="E4B13B5E41DF40D08E1D07663BA61716">
    <w:name w:val="E4B13B5E41DF40D08E1D07663BA61716"/>
    <w:rsid w:val="00087C15"/>
  </w:style>
  <w:style w:type="paragraph" w:customStyle="1" w:styleId="8C0888BD8A1A4C2EA4F7899E957D5C2B">
    <w:name w:val="8C0888BD8A1A4C2EA4F7899E957D5C2B"/>
    <w:rsid w:val="00087C15"/>
  </w:style>
  <w:style w:type="paragraph" w:customStyle="1" w:styleId="EADD63C1633249C0872467113FFA608C1">
    <w:name w:val="EADD63C1633249C0872467113FFA608C1"/>
    <w:rsid w:val="00087C15"/>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E4B13B5E41DF40D08E1D07663BA617161">
    <w:name w:val="E4B13B5E41DF40D08E1D07663BA617161"/>
    <w:rsid w:val="00087C15"/>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C7F0A599FD4347748293DC72379D3BE3">
    <w:name w:val="C7F0A599FD4347748293DC72379D3BE3"/>
    <w:rsid w:val="00087C15"/>
  </w:style>
  <w:style w:type="paragraph" w:customStyle="1" w:styleId="7E8F3418D65343C7962F610662CB80CD">
    <w:name w:val="7E8F3418D65343C7962F610662CB80CD"/>
    <w:rsid w:val="00087C15"/>
  </w:style>
  <w:style w:type="paragraph" w:customStyle="1" w:styleId="7CDFEC446780450CB7D93D730AE03A5B">
    <w:name w:val="7CDFEC446780450CB7D93D730AE03A5B"/>
    <w:rsid w:val="00087C15"/>
  </w:style>
  <w:style w:type="paragraph" w:customStyle="1" w:styleId="6FE2B821D16242A1A1136DB0160551C5">
    <w:name w:val="6FE2B821D16242A1A1136DB0160551C5"/>
    <w:rsid w:val="00087C15"/>
  </w:style>
  <w:style w:type="paragraph" w:customStyle="1" w:styleId="D178D744A80042A4A23B7217FA7C2D41">
    <w:name w:val="D178D744A80042A4A23B7217FA7C2D41"/>
    <w:rsid w:val="00087C15"/>
  </w:style>
  <w:style w:type="paragraph" w:customStyle="1" w:styleId="414EDAB295A5414BA2D3FB8089A8A0C5">
    <w:name w:val="414EDAB295A5414BA2D3FB8089A8A0C5"/>
    <w:rsid w:val="00087C15"/>
  </w:style>
  <w:style w:type="paragraph" w:customStyle="1" w:styleId="7D587DD1FD454CC290481F452B5D2DEC">
    <w:name w:val="7D587DD1FD454CC290481F452B5D2DEC"/>
    <w:rsid w:val="00087C15"/>
  </w:style>
  <w:style w:type="paragraph" w:customStyle="1" w:styleId="0C00895D497549E1BB310F3932F60846">
    <w:name w:val="0C00895D497549E1BB310F3932F60846"/>
    <w:rsid w:val="00087C15"/>
  </w:style>
  <w:style w:type="paragraph" w:customStyle="1" w:styleId="865ED6EA7A3548E9BE14C389A6AFF38E">
    <w:name w:val="865ED6EA7A3548E9BE14C389A6AFF38E"/>
    <w:rsid w:val="00087C15"/>
  </w:style>
  <w:style w:type="paragraph" w:customStyle="1" w:styleId="4AD097AB84B94F3FA6C0682B7032C664">
    <w:name w:val="4AD097AB84B94F3FA6C0682B7032C664"/>
    <w:rsid w:val="00087C15"/>
  </w:style>
  <w:style w:type="paragraph" w:customStyle="1" w:styleId="DD0DC91F8A3D4CE3900B85D1E34B3055">
    <w:name w:val="DD0DC91F8A3D4CE3900B85D1E34B3055"/>
    <w:rsid w:val="00087C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D_Svarsid xmlns="02C1D855-2A68-49BF-A9F2-56B935B923E7">e7e2c728-784a-4b8a-ab2a-250f5cb2cfa6</RD_Svarsid>
  </documentManagement>
</p:properties>
</file>

<file path=customXml/item3.xml><?xml version="1.0" encoding="utf-8"?>
<!--<?xml version="1.0" encoding="iso-8859-1"?>-->
<DocumentInfo xmlns="http://lp/documentinfo/RK">
  <BaseInfo>
    <RkTemplate>323</RkTemplate>
    <DocType>PM</DocType>
    <DocTypeShowName>Svar på fråga</DocTypeShowName>
    <Status/>
    <Sender>
      <SenderName> </SenderName>
      <SenderTitle>Kanslisekreterare</SenderTitle>
      <SenderMail> </SenderMail>
      <SenderPhone> </SenderPhone>
    </Sender>
    <TopId>1</TopId>
    <TopSender>Åsa Lindhagen</TopSender>
    <OrganisationInfo>
      <Organisatoriskenhet1>Finansdepartementet</Organisatoriskenhet1>
      <Organisatoriskenhet2> </Organisatoriskenhet2>
      <Organisatoriskenhet3> </Organisatoriskenhet3>
      <Organisatoriskenhet1Id>194</Organisatoriskenhet1Id>
      <Organisatoriskenhet2Id> </Organisatoriskenhet2Id>
      <Organisatoriskenhet3Id> </Organisatoriskenhet3Id>
    </OrganisationInfo>
    <HeaderDate>2021-02-17T00:00:00</HeaderDate>
    <Office/>
    <Dnr>Fi2021/00531</Dnr>
    <ParagrafNr/>
    <DocumentTitle/>
    <VisitingAddress/>
    <Extra1/>
    <Extra2/>
    <Extra3>Björn Söder</Extra3>
    <Number/>
    <Recipient>Till riksdagen</Recipient>
    <SenderText/>
    <DocNumber/>
    <Doclanguage>1053</Doclanguage>
    <Appendix/>
    <LogotypeName>RK_LOGO_SV_BW.emf</LogotypeName>
  </BaseInfo>
</DocumentInfo>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Version=16.0.0.0,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TaxCatchAll xmlns="cc625d36-bb37-4650-91b9-0c96159295ba"/>
    <edbe0b5c82304c8e847ab7b8c02a77c3 xmlns="cc625d36-bb37-4650-91b9-0c96159295ba">
      <Terms xmlns="http://schemas.microsoft.com/office/infopath/2007/PartnerControls"/>
    </edbe0b5c82304c8e847ab7b8c02a77c3>
    <DirtyMigration xmlns="4e9c2f0c-7bf8-49af-8356-cbf363fc78a7">false</DirtyMigration>
    <RecordNumber xmlns="4e9c2f0c-7bf8-49af-8356-cbf363fc78a7" xsi:nil="true"/>
    <RKNyckelord xmlns="18f3d968-6251-40b0-9f11-012b293496c2" xsi:nil="true"/>
    <RKOrdnaCheckInComment xmlns="f6abe5f4-6d2b-4416-b7fc-252c3603fe4c" xsi:nil="true"/>
    <RKOrdnaClass xmlns="f6abe5f4-6d2b-4416-b7fc-252c3603fe4c" xsi:nil="true"/>
    <k46d94c0acf84ab9a79866a9d8b1905f xmlns="cc625d36-bb37-4650-91b9-0c96159295ba">
      <Terms xmlns="http://schemas.microsoft.com/office/infopath/2007/PartnerControls"/>
    </k46d94c0acf84ab9a79866a9d8b1905f>
    <_dlc_DocId xmlns="398b51e1-350b-47c9-b561-4c6b34d05dd3">57HTPHXQ3WRV-1416354838-6590</_dlc_DocId>
    <_dlc_DocIdUrl xmlns="398b51e1-350b-47c9-b561-4c6b34d05dd3">
      <Url>https://dhs.sp.regeringskansliet.se/yta/fi-fma/B/_layouts/15/DocIdRedir.aspx?ID=57HTPHXQ3WRV-1416354838-6590</Url>
      <Description>57HTPHXQ3WRV-1416354838-6590</Description>
    </_dlc_DocIdUrl>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8.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1A4B63C-4B0E-45A1-BA04-D337640A3B63}"/>
</file>

<file path=customXml/itemProps2.xml><?xml version="1.0" encoding="utf-8"?>
<ds:datastoreItem xmlns:ds="http://schemas.openxmlformats.org/officeDocument/2006/customXml" ds:itemID="{2732135E-DD82-4806-98C9-FF9D4817B2EA}"/>
</file>

<file path=customXml/itemProps3.xml><?xml version="1.0" encoding="utf-8"?>
<ds:datastoreItem xmlns:ds="http://schemas.openxmlformats.org/officeDocument/2006/customXml" ds:itemID="{DC630ABB-F0C3-47BE-8A48-485622CA0B74}"/>
</file>

<file path=customXml/itemProps4.xml><?xml version="1.0" encoding="utf-8"?>
<ds:datastoreItem xmlns:ds="http://schemas.openxmlformats.org/officeDocument/2006/customXml" ds:itemID="{EF8DB3D3-6757-4FC9-B427-803457CE35E1}">
  <ds:schemaRefs>
    <ds:schemaRef ds:uri="http://schemas.microsoft.com/sharepoint/events"/>
  </ds:schemaRefs>
</ds:datastoreItem>
</file>

<file path=customXml/itemProps5.xml><?xml version="1.0" encoding="utf-8"?>
<ds:datastoreItem xmlns:ds="http://schemas.openxmlformats.org/officeDocument/2006/customXml" ds:itemID="{2732135E-DD82-4806-98C9-FF9D4817B2EA}">
  <ds:schemaRefs>
    <ds:schemaRef ds:uri="http://purl.org/dc/terms/"/>
    <ds:schemaRef ds:uri="http://schemas.openxmlformats.org/package/2006/metadata/core-properties"/>
    <ds:schemaRef ds:uri="f6abe5f4-6d2b-4416-b7fc-252c3603fe4c"/>
    <ds:schemaRef ds:uri="http://schemas.microsoft.com/office/2006/documentManagement/types"/>
    <ds:schemaRef ds:uri="398b51e1-350b-47c9-b561-4c6b34d05dd3"/>
    <ds:schemaRef ds:uri="http://schemas.microsoft.com/office/infopath/2007/PartnerControls"/>
    <ds:schemaRef ds:uri="http://purl.org/dc/elements/1.1/"/>
    <ds:schemaRef ds:uri="http://schemas.microsoft.com/office/2006/metadata/properties"/>
    <ds:schemaRef ds:uri="cc625d36-bb37-4650-91b9-0c96159295ba"/>
    <ds:schemaRef ds:uri="18f3d968-6251-40b0-9f11-012b293496c2"/>
    <ds:schemaRef ds:uri="4e9c2f0c-7bf8-49af-8356-cbf363fc78a7"/>
    <ds:schemaRef ds:uri="http://www.w3.org/XML/1998/namespace"/>
    <ds:schemaRef ds:uri="http://purl.org/dc/dcmitype/"/>
  </ds:schemaRefs>
</ds:datastoreItem>
</file>

<file path=customXml/itemProps6.xml><?xml version="1.0" encoding="utf-8"?>
<ds:datastoreItem xmlns:ds="http://schemas.openxmlformats.org/officeDocument/2006/customXml" ds:itemID="{D7C85A3A-061B-4586-9B04-05C04FA96BEA}">
  <ds:schemaRefs>
    <ds:schemaRef ds:uri="http://schemas.openxmlformats.org/officeDocument/2006/bibliography"/>
  </ds:schemaRefs>
</ds:datastoreItem>
</file>

<file path=customXml/itemProps7.xml><?xml version="1.0" encoding="utf-8"?>
<ds:datastoreItem xmlns:ds="http://schemas.openxmlformats.org/officeDocument/2006/customXml" ds:itemID="{D7C85A3A-061B-4586-9B04-05C04FA96BEA}"/>
</file>

<file path=customXml/itemProps8.xml><?xml version="1.0" encoding="utf-8"?>
<ds:datastoreItem xmlns:ds="http://schemas.openxmlformats.org/officeDocument/2006/customXml" ds:itemID="{5481BE65-C9C9-40EA-80AC-CD409BDFB5B8}"/>
</file>

<file path=docProps/app.xml><?xml version="1.0" encoding="utf-8"?>
<Properties xmlns="http://schemas.openxmlformats.org/officeDocument/2006/extended-properties" xmlns:vt="http://schemas.openxmlformats.org/officeDocument/2006/docPropsVTypes">
  <Template>RK Basmall</Template>
  <TotalTime>0</TotalTime>
  <Pages>1</Pages>
  <Words>184</Words>
  <Characters>980</Characters>
  <Application>Microsoft Office Word</Application>
  <DocSecurity>0</DocSecurity>
  <Lines>8</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1659 Svar - Lagstiftning för att kunna styra bankers tjänster efter regeringens politiska mål.docx</dc:title>
  <dc:subject/>
  <dc:creator>Jessica Sundqvist</dc:creator>
  <cp:keywords/>
  <dc:description/>
  <cp:lastModifiedBy>Jessica Sundqvist</cp:lastModifiedBy>
  <cp:revision>11</cp:revision>
  <cp:lastPrinted>2021-02-11T14:05:00Z</cp:lastPrinted>
  <dcterms:created xsi:type="dcterms:W3CDTF">2021-02-08T07:15:00Z</dcterms:created>
  <dcterms:modified xsi:type="dcterms:W3CDTF">2021-02-15T14:50:00Z</dcterms:modified>
  <cp:version>2.0.1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wStyleSet">
    <vt:lpwstr>RKStyleSet</vt:lpwstr>
  </property>
  <property fmtid="{D5CDD505-2E9C-101B-9397-08002B2CF9AE}" pid="3" name="ContentTypeId">
    <vt:lpwstr>0x0101007DCF975C04D44161A4E6A1E30BEAF3560093B6C30A1794704D9AEDAE4402691088</vt:lpwstr>
  </property>
  <property fmtid="{D5CDD505-2E9C-101B-9397-08002B2CF9AE}" pid="4" name="Organisation">
    <vt:lpwstr/>
  </property>
  <property fmtid="{D5CDD505-2E9C-101B-9397-08002B2CF9AE}" pid="5" name="ActivityCategory">
    <vt:lpwstr/>
  </property>
  <property fmtid="{D5CDD505-2E9C-101B-9397-08002B2CF9AE}" pid="6" name="_dlc_DocIdItemGuid">
    <vt:lpwstr>82c0b525-a967-4d26-8784-992c563019ce</vt:lpwstr>
  </property>
</Properties>
</file>