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BD" w:rsidRDefault="003868B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2018/19:709 av Anders Hansson (M)</w:t>
      </w:r>
      <w:r>
        <w:br/>
        <w:t>Färjor med rälskapacitet</w:t>
      </w:r>
    </w:p>
    <w:p w:rsidR="003868BD" w:rsidRDefault="003868BD" w:rsidP="002749F7">
      <w:pPr>
        <w:pStyle w:val="Brdtext"/>
      </w:pPr>
      <w:r>
        <w:t>Anders Hansson har frågat mig</w:t>
      </w:r>
      <w:r w:rsidR="00C019BF">
        <w:t xml:space="preserve"> om jag avser vidta några åtgärder för att ekonomiskt underlätta för de rederier som önskar utföra ett sådant uppdrag och för de som i dag upprätthåller och underhåller färjor med rälskapacitet.</w:t>
      </w:r>
    </w:p>
    <w:p w:rsidR="008217B8" w:rsidRDefault="008217B8" w:rsidP="002749F7">
      <w:pPr>
        <w:pStyle w:val="Brdtext"/>
      </w:pPr>
      <w:r>
        <w:t xml:space="preserve">Regeringen </w:t>
      </w:r>
      <w:r w:rsidR="006A29C2">
        <w:t>genomför nu en rad insatser för att stärka sjöfarten med målet att</w:t>
      </w:r>
      <w:r>
        <w:t xml:space="preserve"> flytta gods från vägtransporter till </w:t>
      </w:r>
      <w:r w:rsidR="00145CFF">
        <w:t>järnväg och sjöfart.</w:t>
      </w:r>
      <w:r w:rsidR="002036D8">
        <w:t xml:space="preserve"> Insatser som finns tillgängliga för alla aktörer. </w:t>
      </w:r>
      <w:r w:rsidR="00145CFF">
        <w:t>Sjöfarten har</w:t>
      </w:r>
      <w:r>
        <w:t xml:space="preserve"> en avgörande roll när det gäller förbindelserna till kontinenten</w:t>
      </w:r>
      <w:r w:rsidR="00145CFF">
        <w:t xml:space="preserve">. </w:t>
      </w:r>
      <w:r w:rsidR="00854778">
        <w:t>T</w:t>
      </w:r>
      <w:r w:rsidR="00145CFF">
        <w:t>ågfärjekonceptet utgör en del i detta transportsystem.</w:t>
      </w:r>
    </w:p>
    <w:p w:rsidR="006A29C2" w:rsidRDefault="0062043E" w:rsidP="002749F7">
      <w:pPr>
        <w:pStyle w:val="Brdtext"/>
      </w:pPr>
      <w:r>
        <w:t>I dagsläget är det endast</w:t>
      </w:r>
      <w:r w:rsidRPr="0062043E">
        <w:t xml:space="preserve"> mellan Trelleborg</w:t>
      </w:r>
      <w:r w:rsidR="00C6665F">
        <w:t>–</w:t>
      </w:r>
      <w:r w:rsidRPr="0062043E">
        <w:t>Sassnitz och Trelleborg</w:t>
      </w:r>
      <w:r w:rsidR="00C6665F">
        <w:t>–</w:t>
      </w:r>
      <w:r w:rsidRPr="0062043E">
        <w:t xml:space="preserve">Rostock där det </w:t>
      </w:r>
      <w:r>
        <w:t>bedrivs</w:t>
      </w:r>
      <w:r w:rsidRPr="0062043E">
        <w:t xml:space="preserve"> tågfärjetrafik. </w:t>
      </w:r>
    </w:p>
    <w:p w:rsidR="006A29C2" w:rsidRDefault="008A55BB" w:rsidP="002749F7">
      <w:pPr>
        <w:pStyle w:val="Brdtext"/>
      </w:pPr>
      <w:r>
        <w:t>I början av maj besökte jag Trelleborgs Hamn AB och diskuterade olika hamnrelaterade frågor såsom betydelsen av att det även i framtiden kan bedrivas tågfärjetrafik från Trelleborg</w:t>
      </w:r>
      <w:r w:rsidR="00C022C4">
        <w:t>. Jag avser följa frågan framöver.</w:t>
      </w:r>
    </w:p>
    <w:p w:rsidR="003868BD" w:rsidRDefault="003868B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ED54F9647B4D63A619BF943650798A"/>
          </w:placeholder>
          <w:dataBinding w:prefixMappings="xmlns:ns0='http://lp/documentinfo/RK' " w:xpath="/ns0:DocumentInfo[1]/ns0:BaseInfo[1]/ns0:HeaderDate[1]" w:storeItemID="{FF5FA8AF-65CF-4CD8-A49A-7BDA105B5EF6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juni 2019</w:t>
          </w:r>
        </w:sdtContent>
      </w:sdt>
    </w:p>
    <w:p w:rsidR="003868BD" w:rsidRDefault="003868BD" w:rsidP="004E7A8F">
      <w:pPr>
        <w:pStyle w:val="Brdtextutanavstnd"/>
      </w:pPr>
    </w:p>
    <w:p w:rsidR="003868BD" w:rsidRDefault="003868BD" w:rsidP="004E7A8F">
      <w:pPr>
        <w:pStyle w:val="Brdtextutanavstnd"/>
      </w:pPr>
    </w:p>
    <w:p w:rsidR="003868BD" w:rsidRDefault="003868BD" w:rsidP="00422A41">
      <w:pPr>
        <w:pStyle w:val="Brdtext"/>
      </w:pPr>
      <w:r>
        <w:t>Tomas Eneroth</w:t>
      </w:r>
    </w:p>
    <w:sectPr w:rsidR="003868BD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D0" w:rsidRDefault="008B46D0" w:rsidP="00A87A54">
      <w:pPr>
        <w:spacing w:after="0" w:line="240" w:lineRule="auto"/>
      </w:pPr>
      <w:r>
        <w:separator/>
      </w:r>
    </w:p>
  </w:endnote>
  <w:endnote w:type="continuationSeparator" w:id="0">
    <w:p w:rsidR="008B46D0" w:rsidRDefault="008B46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A29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A29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D0" w:rsidRDefault="008B46D0" w:rsidP="00A87A54">
      <w:pPr>
        <w:spacing w:after="0" w:line="240" w:lineRule="auto"/>
      </w:pPr>
      <w:r>
        <w:separator/>
      </w:r>
    </w:p>
  </w:footnote>
  <w:footnote w:type="continuationSeparator" w:id="0">
    <w:p w:rsidR="008B46D0" w:rsidRDefault="008B46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68BD" w:rsidTr="00C93EBA">
      <w:trPr>
        <w:trHeight w:val="227"/>
      </w:trPr>
      <w:tc>
        <w:tcPr>
          <w:tcW w:w="5534" w:type="dxa"/>
        </w:tcPr>
        <w:p w:rsidR="003868BD" w:rsidRPr="007D73AB" w:rsidRDefault="003868BD">
          <w:pPr>
            <w:pStyle w:val="Sidhuvud"/>
          </w:pPr>
        </w:p>
      </w:tc>
      <w:tc>
        <w:tcPr>
          <w:tcW w:w="3170" w:type="dxa"/>
          <w:vAlign w:val="bottom"/>
        </w:tcPr>
        <w:p w:rsidR="003868BD" w:rsidRPr="007D73AB" w:rsidRDefault="003868BD" w:rsidP="00340DE0">
          <w:pPr>
            <w:pStyle w:val="Sidhuvud"/>
          </w:pPr>
        </w:p>
      </w:tc>
      <w:tc>
        <w:tcPr>
          <w:tcW w:w="1134" w:type="dxa"/>
        </w:tcPr>
        <w:p w:rsidR="003868BD" w:rsidRDefault="003868BD" w:rsidP="005A703A">
          <w:pPr>
            <w:pStyle w:val="Sidhuvud"/>
          </w:pPr>
        </w:p>
      </w:tc>
    </w:tr>
    <w:tr w:rsidR="003868BD" w:rsidTr="00C93EBA">
      <w:trPr>
        <w:trHeight w:val="1928"/>
      </w:trPr>
      <w:tc>
        <w:tcPr>
          <w:tcW w:w="5534" w:type="dxa"/>
        </w:tcPr>
        <w:p w:rsidR="003868BD" w:rsidRPr="00340DE0" w:rsidRDefault="003868B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68BD" w:rsidRPr="00710A6C" w:rsidRDefault="003868BD" w:rsidP="00EE3C0F">
          <w:pPr>
            <w:pStyle w:val="Sidhuvud"/>
            <w:rPr>
              <w:b/>
            </w:rPr>
          </w:pPr>
        </w:p>
        <w:p w:rsidR="003868BD" w:rsidRDefault="003868BD" w:rsidP="00EE3C0F">
          <w:pPr>
            <w:pStyle w:val="Sidhuvud"/>
          </w:pPr>
        </w:p>
        <w:p w:rsidR="003868BD" w:rsidRDefault="003868BD" w:rsidP="00EE3C0F">
          <w:pPr>
            <w:pStyle w:val="Sidhuvud"/>
          </w:pPr>
        </w:p>
        <w:p w:rsidR="003868BD" w:rsidRDefault="003868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C753AD110C4F699C622D541C4BA175"/>
            </w:placeholder>
            <w:dataBinding w:prefixMappings="xmlns:ns0='http://lp/documentinfo/RK' " w:xpath="/ns0:DocumentInfo[1]/ns0:BaseInfo[1]/ns0:Dnr[1]" w:storeItemID="{FF5FA8AF-65CF-4CD8-A49A-7BDA105B5EF6}"/>
            <w:text/>
          </w:sdtPr>
          <w:sdtEndPr/>
          <w:sdtContent>
            <w:p w:rsidR="003868BD" w:rsidRDefault="003868BD" w:rsidP="00EE3C0F">
              <w:pPr>
                <w:pStyle w:val="Sidhuvud"/>
              </w:pPr>
              <w:r>
                <w:t>N2019/01751/US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41B6780D0D46A6B13E560694D222E6"/>
            </w:placeholder>
            <w:showingPlcHdr/>
            <w:dataBinding w:prefixMappings="xmlns:ns0='http://lp/documentinfo/RK' " w:xpath="/ns0:DocumentInfo[1]/ns0:BaseInfo[1]/ns0:DocNumber[1]" w:storeItemID="{FF5FA8AF-65CF-4CD8-A49A-7BDA105B5EF6}"/>
            <w:text/>
          </w:sdtPr>
          <w:sdtEndPr/>
          <w:sdtContent>
            <w:p w:rsidR="003868BD" w:rsidRDefault="003868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868BD" w:rsidRDefault="003868BD" w:rsidP="00EE3C0F">
          <w:pPr>
            <w:pStyle w:val="Sidhuvud"/>
          </w:pPr>
        </w:p>
      </w:tc>
      <w:tc>
        <w:tcPr>
          <w:tcW w:w="1134" w:type="dxa"/>
        </w:tcPr>
        <w:p w:rsidR="003868BD" w:rsidRDefault="003868BD" w:rsidP="0094502D">
          <w:pPr>
            <w:pStyle w:val="Sidhuvud"/>
          </w:pPr>
        </w:p>
        <w:p w:rsidR="003868BD" w:rsidRPr="0094502D" w:rsidRDefault="003868BD" w:rsidP="00EC71A6">
          <w:pPr>
            <w:pStyle w:val="Sidhuvud"/>
          </w:pPr>
        </w:p>
      </w:tc>
    </w:tr>
    <w:tr w:rsidR="003868B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A9DDC598EF43F4996A715BF51C45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8515D" w:rsidRPr="0098515D" w:rsidRDefault="0098515D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Pr="0098515D">
                <w:rPr>
                  <w:b/>
                </w:rPr>
                <w:t>departementet</w:t>
              </w:r>
            </w:p>
            <w:p w:rsidR="003868BD" w:rsidRPr="00340DE0" w:rsidRDefault="0098515D" w:rsidP="00340DE0">
              <w:pPr>
                <w:pStyle w:val="Sidhuvud"/>
              </w:pPr>
              <w:r w:rsidRPr="0098515D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08B6EE13684F92AAB93F1308DC8527"/>
          </w:placeholder>
          <w:dataBinding w:prefixMappings="xmlns:ns0='http://lp/documentinfo/RK' " w:xpath="/ns0:DocumentInfo[1]/ns0:BaseInfo[1]/ns0:Recipient[1]" w:storeItemID="{FF5FA8AF-65CF-4CD8-A49A-7BDA105B5EF6}"/>
          <w:text w:multiLine="1"/>
        </w:sdtPr>
        <w:sdtEndPr/>
        <w:sdtContent>
          <w:tc>
            <w:tcPr>
              <w:tcW w:w="3170" w:type="dxa"/>
            </w:tcPr>
            <w:p w:rsidR="003868BD" w:rsidRDefault="0098515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868BD" w:rsidRDefault="003868B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67C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CF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6D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912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8BD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4E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863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43E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69C"/>
    <w:rsid w:val="00685C94"/>
    <w:rsid w:val="00691AEE"/>
    <w:rsid w:val="0069523C"/>
    <w:rsid w:val="006962CA"/>
    <w:rsid w:val="00696A95"/>
    <w:rsid w:val="006A09DA"/>
    <w:rsid w:val="006A1835"/>
    <w:rsid w:val="006A2625"/>
    <w:rsid w:val="006A29C2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B37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17B8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778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5BB"/>
    <w:rsid w:val="008A7506"/>
    <w:rsid w:val="008B1603"/>
    <w:rsid w:val="008B20ED"/>
    <w:rsid w:val="008B46D0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2DD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515D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3C50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4C3E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0BE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9BF"/>
    <w:rsid w:val="00C022C4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65F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A63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4F3F7-4A2A-4357-89EB-9B03AF1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753AD110C4F699C622D541C4BA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C52BC-E4C0-4530-B94F-10106A41117A}"/>
      </w:docPartPr>
      <w:docPartBody>
        <w:p w:rsidR="004A1629" w:rsidRDefault="00A77D47" w:rsidP="00A77D47">
          <w:pPr>
            <w:pStyle w:val="7CC753AD110C4F699C622D541C4BA1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1B6780D0D46A6B13E560694D2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80120-6ED6-4DE1-BD75-FF8C1074EB90}"/>
      </w:docPartPr>
      <w:docPartBody>
        <w:p w:rsidR="004A1629" w:rsidRDefault="00A77D47" w:rsidP="00A77D47">
          <w:pPr>
            <w:pStyle w:val="4E41B6780D0D46A6B13E560694D222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A9DDC598EF43F4996A715BF51C4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91B2A-B778-4809-9E1F-9C6915D36F27}"/>
      </w:docPartPr>
      <w:docPartBody>
        <w:p w:rsidR="004A1629" w:rsidRDefault="00A77D47" w:rsidP="00A77D47">
          <w:pPr>
            <w:pStyle w:val="09A9DDC598EF43F4996A715BF51C45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8B6EE13684F92AAB93F1308DC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5DC35-4DA4-4C2F-8AB0-C9601005CD25}"/>
      </w:docPartPr>
      <w:docPartBody>
        <w:p w:rsidR="004A1629" w:rsidRDefault="00A77D47" w:rsidP="00A77D47">
          <w:pPr>
            <w:pStyle w:val="6208B6EE13684F92AAB93F1308DC8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ED54F9647B4D63A619BF9436507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EB3C7-B158-4CF9-9DDD-0E7911200718}"/>
      </w:docPartPr>
      <w:docPartBody>
        <w:p w:rsidR="004A1629" w:rsidRDefault="00A77D47" w:rsidP="00A77D47">
          <w:pPr>
            <w:pStyle w:val="33ED54F9647B4D63A619BF94365079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7"/>
    <w:rsid w:val="004A1629"/>
    <w:rsid w:val="00A77D47"/>
    <w:rsid w:val="00E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396610E92F470980EED60FB885A72F">
    <w:name w:val="1A396610E92F470980EED60FB885A72F"/>
    <w:rsid w:val="00A77D47"/>
  </w:style>
  <w:style w:type="character" w:styleId="Platshllartext">
    <w:name w:val="Placeholder Text"/>
    <w:basedOn w:val="Standardstycketeckensnitt"/>
    <w:uiPriority w:val="99"/>
    <w:semiHidden/>
    <w:rsid w:val="00A77D47"/>
    <w:rPr>
      <w:noProof w:val="0"/>
      <w:color w:val="808080"/>
    </w:rPr>
  </w:style>
  <w:style w:type="paragraph" w:customStyle="1" w:styleId="238D5778D81B4DC6BABE925C4825400F">
    <w:name w:val="238D5778D81B4DC6BABE925C4825400F"/>
    <w:rsid w:val="00A77D47"/>
  </w:style>
  <w:style w:type="paragraph" w:customStyle="1" w:styleId="2C1C9F7DA3844A598301055C7018E3A9">
    <w:name w:val="2C1C9F7DA3844A598301055C7018E3A9"/>
    <w:rsid w:val="00A77D47"/>
  </w:style>
  <w:style w:type="paragraph" w:customStyle="1" w:styleId="9507CC73B523468D96FECA476A25B7EC">
    <w:name w:val="9507CC73B523468D96FECA476A25B7EC"/>
    <w:rsid w:val="00A77D47"/>
  </w:style>
  <w:style w:type="paragraph" w:customStyle="1" w:styleId="7CC753AD110C4F699C622D541C4BA175">
    <w:name w:val="7CC753AD110C4F699C622D541C4BA175"/>
    <w:rsid w:val="00A77D47"/>
  </w:style>
  <w:style w:type="paragraph" w:customStyle="1" w:styleId="4E41B6780D0D46A6B13E560694D222E6">
    <w:name w:val="4E41B6780D0D46A6B13E560694D222E6"/>
    <w:rsid w:val="00A77D47"/>
  </w:style>
  <w:style w:type="paragraph" w:customStyle="1" w:styleId="B3ED79BFEF1947AA9FFB4940F3D237DD">
    <w:name w:val="B3ED79BFEF1947AA9FFB4940F3D237DD"/>
    <w:rsid w:val="00A77D47"/>
  </w:style>
  <w:style w:type="paragraph" w:customStyle="1" w:styleId="3C99888EFED8426182E3735A288E76CA">
    <w:name w:val="3C99888EFED8426182E3735A288E76CA"/>
    <w:rsid w:val="00A77D47"/>
  </w:style>
  <w:style w:type="paragraph" w:customStyle="1" w:styleId="2EE9BCDA3DCB49319C5CCCA474C65539">
    <w:name w:val="2EE9BCDA3DCB49319C5CCCA474C65539"/>
    <w:rsid w:val="00A77D47"/>
  </w:style>
  <w:style w:type="paragraph" w:customStyle="1" w:styleId="09A9DDC598EF43F4996A715BF51C45A3">
    <w:name w:val="09A9DDC598EF43F4996A715BF51C45A3"/>
    <w:rsid w:val="00A77D47"/>
  </w:style>
  <w:style w:type="paragraph" w:customStyle="1" w:styleId="6208B6EE13684F92AAB93F1308DC8527">
    <w:name w:val="6208B6EE13684F92AAB93F1308DC8527"/>
    <w:rsid w:val="00A77D47"/>
  </w:style>
  <w:style w:type="paragraph" w:customStyle="1" w:styleId="FD525D6029A941B5BC2D28B21EFC92E9">
    <w:name w:val="FD525D6029A941B5BC2D28B21EFC92E9"/>
    <w:rsid w:val="00A77D47"/>
  </w:style>
  <w:style w:type="paragraph" w:customStyle="1" w:styleId="53AA497644D54EB8B38664716A3C99FD">
    <w:name w:val="53AA497644D54EB8B38664716A3C99FD"/>
    <w:rsid w:val="00A77D47"/>
  </w:style>
  <w:style w:type="paragraph" w:customStyle="1" w:styleId="349506C15C5749DC884DDC8E389403D5">
    <w:name w:val="349506C15C5749DC884DDC8E389403D5"/>
    <w:rsid w:val="00A77D47"/>
  </w:style>
  <w:style w:type="paragraph" w:customStyle="1" w:styleId="6352817D79004866896EBD932BCD1DBD">
    <w:name w:val="6352817D79004866896EBD932BCD1DBD"/>
    <w:rsid w:val="00A77D47"/>
  </w:style>
  <w:style w:type="paragraph" w:customStyle="1" w:styleId="D6F19FD78F5D46EF8D7DFA411206E05B">
    <w:name w:val="D6F19FD78F5D46EF8D7DFA411206E05B"/>
    <w:rsid w:val="00A77D47"/>
  </w:style>
  <w:style w:type="paragraph" w:customStyle="1" w:styleId="33ED54F9647B4D63A619BF943650798A">
    <w:name w:val="33ED54F9647B4D63A619BF943650798A"/>
    <w:rsid w:val="00A77D47"/>
  </w:style>
  <w:style w:type="paragraph" w:customStyle="1" w:styleId="D3B27150D6F440A1987F830363A94C8D">
    <w:name w:val="D3B27150D6F440A1987F830363A94C8D"/>
    <w:rsid w:val="00A77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2019-06-12T00:00:00</HeaderDate>
    <Office/>
    <Dnr>N2019/01751/US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442fff4b-1d2c-48b4-a754-29761c739b51</RD_Svarsid>
  </documentManagement>
</p:properties>
</file>

<file path=customXml/itemProps1.xml><?xml version="1.0" encoding="utf-8"?>
<ds:datastoreItem xmlns:ds="http://schemas.openxmlformats.org/officeDocument/2006/customXml" ds:itemID="{4ED0744A-E677-4C5E-95A4-4DDAB9C3D0ED}"/>
</file>

<file path=customXml/itemProps2.xml><?xml version="1.0" encoding="utf-8"?>
<ds:datastoreItem xmlns:ds="http://schemas.openxmlformats.org/officeDocument/2006/customXml" ds:itemID="{FF5FA8AF-65CF-4CD8-A49A-7BDA105B5EF6}"/>
</file>

<file path=customXml/itemProps3.xml><?xml version="1.0" encoding="utf-8"?>
<ds:datastoreItem xmlns:ds="http://schemas.openxmlformats.org/officeDocument/2006/customXml" ds:itemID="{3D22518D-411B-456B-9E30-AFDA702B960D}"/>
</file>

<file path=customXml/itemProps4.xml><?xml version="1.0" encoding="utf-8"?>
<ds:datastoreItem xmlns:ds="http://schemas.openxmlformats.org/officeDocument/2006/customXml" ds:itemID="{F138F8BB-B5CD-483D-B6DB-A38517293F12}"/>
</file>

<file path=customXml/itemProps5.xml><?xml version="1.0" encoding="utf-8"?>
<ds:datastoreItem xmlns:ds="http://schemas.openxmlformats.org/officeDocument/2006/customXml" ds:itemID="{F991B8D8-0D72-4E0C-92C5-0F298CD858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Peter Kalliopuro</cp:lastModifiedBy>
  <cp:revision>2</cp:revision>
  <cp:lastPrinted>2019-06-10T09:34:00Z</cp:lastPrinted>
  <dcterms:created xsi:type="dcterms:W3CDTF">2019-06-12T09:30:00Z</dcterms:created>
  <dcterms:modified xsi:type="dcterms:W3CDTF">2019-06-12T09:30:00Z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