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7A35" w14:textId="32ACA949" w:rsidR="00224F04" w:rsidRDefault="00224F04" w:rsidP="00DA0661">
      <w:pPr>
        <w:pStyle w:val="Rubrik"/>
      </w:pPr>
      <w:bookmarkStart w:id="0" w:name="Start"/>
      <w:bookmarkEnd w:id="0"/>
      <w:r>
        <w:t>S</w:t>
      </w:r>
      <w:r w:rsidR="00DD775F">
        <w:t>var på fråga 20</w:t>
      </w:r>
      <w:r w:rsidR="00C1420E">
        <w:t>20</w:t>
      </w:r>
      <w:r w:rsidR="00DD775F">
        <w:t>/</w:t>
      </w:r>
      <w:r w:rsidR="00C1420E">
        <w:t>21</w:t>
      </w:r>
      <w:r w:rsidR="00DD775F">
        <w:t>:</w:t>
      </w:r>
      <w:r w:rsidR="00C1420E">
        <w:t>1111</w:t>
      </w:r>
      <w:r>
        <w:t xml:space="preserve"> av </w:t>
      </w:r>
      <w:r w:rsidR="00C1420E">
        <w:t xml:space="preserve">Dennis </w:t>
      </w:r>
      <w:proofErr w:type="spellStart"/>
      <w:r w:rsidR="00C1420E">
        <w:t>Dioukarev</w:t>
      </w:r>
      <w:proofErr w:type="spellEnd"/>
      <w:r>
        <w:t xml:space="preserve"> (</w:t>
      </w:r>
      <w:r w:rsidR="00DD775F">
        <w:t>SD</w:t>
      </w:r>
      <w:r>
        <w:t>)</w:t>
      </w:r>
      <w:r>
        <w:br/>
      </w:r>
      <w:r w:rsidR="00C1420E">
        <w:t>Gallringstid för omfrågeuppgifter</w:t>
      </w:r>
    </w:p>
    <w:p w14:paraId="6438E197" w14:textId="0C90DEB1" w:rsidR="00C1420E" w:rsidRDefault="00C1420E" w:rsidP="00C1420E">
      <w:pPr>
        <w:pStyle w:val="Brdtext"/>
      </w:pPr>
      <w:r>
        <w:t xml:space="preserve">Dennis </w:t>
      </w:r>
      <w:proofErr w:type="spellStart"/>
      <w:r>
        <w:t>Dioukarev</w:t>
      </w:r>
      <w:proofErr w:type="spellEnd"/>
      <w:r>
        <w:t xml:space="preserve"> har frågat mig om jag och re</w:t>
      </w:r>
      <w:bookmarkStart w:id="1" w:name="_GoBack"/>
      <w:bookmarkEnd w:id="1"/>
      <w:r>
        <w:t xml:space="preserve">geringen är tillfredsställda med dagens gallringstid om tolv månader eller </w:t>
      </w:r>
      <w:r w:rsidR="001A76B2">
        <w:t xml:space="preserve">om </w:t>
      </w:r>
      <w:r>
        <w:t xml:space="preserve">man </w:t>
      </w:r>
      <w:r w:rsidR="00E272E8">
        <w:t xml:space="preserve">avser </w:t>
      </w:r>
      <w:r>
        <w:t>att vidta några åtgärder för att modernisera kreditupplysningslagen.</w:t>
      </w:r>
    </w:p>
    <w:p w14:paraId="75334687" w14:textId="77777777" w:rsidR="00C1420E" w:rsidRDefault="00C1420E" w:rsidP="00C1420E">
      <w:pPr>
        <w:pStyle w:val="Brdtext"/>
      </w:pPr>
      <w:r>
        <w:t>En kreditgivare är skyldig att göra en kreditprövning innan en kredit beviljas. Krediten får beviljas endast om den som ansöker om krediten har ekono</w:t>
      </w:r>
      <w:r>
        <w:softHyphen/>
        <w:t>miska förutsätt</w:t>
      </w:r>
      <w:r>
        <w:softHyphen/>
        <w:t xml:space="preserve">ningar att fullgöra sitt åtagande enligt kreditavtalet. </w:t>
      </w:r>
      <w:r w:rsidRPr="00221E3F">
        <w:t xml:space="preserve">Som ett led i kreditprövningen </w:t>
      </w:r>
      <w:r>
        <w:t xml:space="preserve">inhämtar </w:t>
      </w:r>
      <w:r w:rsidRPr="00221E3F">
        <w:t xml:space="preserve">kreditgivaren </w:t>
      </w:r>
      <w:r>
        <w:t xml:space="preserve">ofta </w:t>
      </w:r>
      <w:r w:rsidRPr="00221E3F">
        <w:t>en kreditupplysning</w:t>
      </w:r>
      <w:r>
        <w:t>,</w:t>
      </w:r>
      <w:r w:rsidRPr="00221E3F">
        <w:t xml:space="preserve"> som ger en uppdaterad bild av </w:t>
      </w:r>
      <w:r>
        <w:t>sökandens</w:t>
      </w:r>
      <w:r w:rsidRPr="00221E3F">
        <w:t xml:space="preserve"> betalnings</w:t>
      </w:r>
      <w:r w:rsidRPr="00221E3F">
        <w:softHyphen/>
        <w:t xml:space="preserve">förmåga. </w:t>
      </w:r>
    </w:p>
    <w:p w14:paraId="4B259FBB" w14:textId="77777777" w:rsidR="00C1420E" w:rsidRDefault="00C1420E" w:rsidP="00C1420E">
      <w:pPr>
        <w:pStyle w:val="Brdtext"/>
      </w:pPr>
      <w:r w:rsidRPr="008963CD">
        <w:t>Det är vanligt förekommande att kreditupplysningsföretag registrerar och sparar en uppgift om att en kreditupplysning om en person har begärts eller lämnats ut (</w:t>
      </w:r>
      <w:r>
        <w:t xml:space="preserve">en s.k. </w:t>
      </w:r>
      <w:r w:rsidRPr="008963CD">
        <w:t xml:space="preserve">omfrågeuppgift). </w:t>
      </w:r>
      <w:r>
        <w:t xml:space="preserve">En omfrågeuppgift </w:t>
      </w:r>
      <w:r w:rsidRPr="00221E3F">
        <w:t xml:space="preserve">kan </w:t>
      </w:r>
      <w:r>
        <w:t>vara av bety</w:t>
      </w:r>
      <w:r>
        <w:softHyphen/>
        <w:t>delse för att bedöma en persons kreditvärdighet, eftersom uppgiften kan indi</w:t>
      </w:r>
      <w:r>
        <w:softHyphen/>
        <w:t>kera att han eller hon har tagit andra krediter eller avser att ta sådana. Sam</w:t>
      </w:r>
      <w:r>
        <w:softHyphen/>
        <w:t>tidigt kan e</w:t>
      </w:r>
      <w:r w:rsidRPr="00AD44F3">
        <w:t>n person under kort tid vara föremål för flera för</w:t>
      </w:r>
      <w:r>
        <w:softHyphen/>
      </w:r>
      <w:r w:rsidRPr="00AD44F3">
        <w:t>frågningar hos kredit</w:t>
      </w:r>
      <w:r>
        <w:softHyphen/>
      </w:r>
      <w:r w:rsidRPr="00AD44F3">
        <w:t>upp</w:t>
      </w:r>
      <w:r>
        <w:softHyphen/>
      </w:r>
      <w:r>
        <w:softHyphen/>
      </w:r>
      <w:r w:rsidRPr="00AD44F3">
        <w:t>lys</w:t>
      </w:r>
      <w:r>
        <w:softHyphen/>
      </w:r>
      <w:r w:rsidRPr="00AD44F3">
        <w:t>ningsföretag utan att det i praktiken har någon betydelse för kredit</w:t>
      </w:r>
      <w:r>
        <w:softHyphen/>
      </w:r>
      <w:r w:rsidRPr="00AD44F3">
        <w:t>värdig</w:t>
      </w:r>
      <w:r>
        <w:softHyphen/>
      </w:r>
      <w:r w:rsidRPr="00AD44F3">
        <w:t xml:space="preserve">heten. Det kan röra sig om alldagliga situationer, </w:t>
      </w:r>
      <w:proofErr w:type="gramStart"/>
      <w:r>
        <w:t>t.ex.</w:t>
      </w:r>
      <w:proofErr w:type="gramEnd"/>
      <w:r w:rsidRPr="00AD44F3">
        <w:t xml:space="preserve"> att </w:t>
      </w:r>
      <w:r>
        <w:t>man</w:t>
      </w:r>
      <w:r w:rsidRPr="00AD44F3">
        <w:t xml:space="preserve"> kon</w:t>
      </w:r>
      <w:r>
        <w:softHyphen/>
      </w:r>
      <w:r w:rsidRPr="00AD44F3">
        <w:t>taktar flera banker för att förhandla en kredit eller i sam</w:t>
      </w:r>
      <w:r>
        <w:softHyphen/>
      </w:r>
      <w:r w:rsidRPr="00AD44F3">
        <w:t xml:space="preserve">band med en flytt </w:t>
      </w:r>
      <w:r>
        <w:t>tecknar</w:t>
      </w:r>
      <w:r w:rsidRPr="00AD44F3">
        <w:t xml:space="preserve"> nya abonnemang.</w:t>
      </w:r>
      <w:r w:rsidRPr="0065772D">
        <w:t xml:space="preserve"> Uppgiften </w:t>
      </w:r>
      <w:r>
        <w:t>om antalet läm</w:t>
      </w:r>
      <w:r>
        <w:softHyphen/>
        <w:t>nade kredit</w:t>
      </w:r>
      <w:r>
        <w:softHyphen/>
        <w:t>upp</w:t>
      </w:r>
      <w:r>
        <w:softHyphen/>
        <w:t xml:space="preserve">lysningar </w:t>
      </w:r>
      <w:r w:rsidRPr="0065772D">
        <w:t xml:space="preserve">behöver </w:t>
      </w:r>
      <w:r>
        <w:t>alltså</w:t>
      </w:r>
      <w:r w:rsidRPr="0065772D">
        <w:t xml:space="preserve"> inte alltid vara relevant och beaktas inte heller alltid.</w:t>
      </w:r>
    </w:p>
    <w:p w14:paraId="7D6D97FB" w14:textId="77777777" w:rsidR="00C1420E" w:rsidRDefault="00C1420E" w:rsidP="00C1420E">
      <w:pPr>
        <w:pStyle w:val="Brdtext"/>
      </w:pPr>
      <w:r>
        <w:t>Regleringen i kreditupplysnings</w:t>
      </w:r>
      <w:r w:rsidRPr="00221E3F">
        <w:t>lagen om vilka uppgifter som får lämnas i kre</w:t>
      </w:r>
      <w:r>
        <w:softHyphen/>
      </w:r>
      <w:r w:rsidRPr="00221E3F">
        <w:t>ditupplysningar bygger på en avvägning mellan intresset av en väl funge</w:t>
      </w:r>
      <w:r>
        <w:softHyphen/>
      </w:r>
      <w:r w:rsidRPr="00221E3F">
        <w:t xml:space="preserve">rande kreditmarknad och </w:t>
      </w:r>
      <w:r>
        <w:t>skyddet för den kreditsökande</w:t>
      </w:r>
      <w:r w:rsidRPr="00221E3F">
        <w:t xml:space="preserve">. Regleringen ska </w:t>
      </w:r>
      <w:r w:rsidRPr="00221E3F">
        <w:lastRenderedPageBreak/>
        <w:t>också minska risken för att enskilda överskuldsätter sig.</w:t>
      </w:r>
      <w:r>
        <w:t xml:space="preserve"> Det har i lagen in</w:t>
      </w:r>
      <w:r>
        <w:softHyphen/>
        <w:t xml:space="preserve">förts begränsningar som innebär </w:t>
      </w:r>
      <w:r w:rsidRPr="00190A50">
        <w:t xml:space="preserve">att </w:t>
      </w:r>
      <w:r>
        <w:t>omfråge</w:t>
      </w:r>
      <w:r w:rsidRPr="00190A50">
        <w:t>uppgift</w:t>
      </w:r>
      <w:r>
        <w:t>er</w:t>
      </w:r>
      <w:r w:rsidRPr="00190A50">
        <w:t xml:space="preserve"> </w:t>
      </w:r>
      <w:r>
        <w:t xml:space="preserve">om privatpersoner </w:t>
      </w:r>
      <w:r w:rsidRPr="00190A50">
        <w:t xml:space="preserve">ska gallras senast efter ett år. </w:t>
      </w:r>
      <w:r>
        <w:t>Det an</w:t>
      </w:r>
      <w:r>
        <w:softHyphen/>
        <w:t>kommer också på kreditgivaren att – utifrån den samlade infor</w:t>
      </w:r>
      <w:r>
        <w:softHyphen/>
        <w:t>ma</w:t>
      </w:r>
      <w:r>
        <w:softHyphen/>
        <w:t>tionen om en person – i varje enskilt fall värdera vilken betydelse de olika upp</w:t>
      </w:r>
      <w:r>
        <w:softHyphen/>
        <w:t>gif</w:t>
      </w:r>
      <w:r>
        <w:softHyphen/>
      </w:r>
      <w:r>
        <w:softHyphen/>
        <w:t>terna i en kreditupp</w:t>
      </w:r>
      <w:r>
        <w:softHyphen/>
        <w:t>lysning har för kreditsökandens kredit</w:t>
      </w:r>
      <w:r>
        <w:softHyphen/>
        <w:t>värdig</w:t>
      </w:r>
      <w:r>
        <w:softHyphen/>
        <w:t xml:space="preserve">het. </w:t>
      </w:r>
    </w:p>
    <w:p w14:paraId="706C6A39" w14:textId="213F5020" w:rsidR="00C1420E" w:rsidRDefault="00C1420E" w:rsidP="00C1420E">
      <w:pPr>
        <w:pStyle w:val="Brdtext"/>
        <w:rPr>
          <w:sz w:val="20"/>
          <w:szCs w:val="20"/>
        </w:rPr>
      </w:pPr>
      <w:r>
        <w:t>Det är viktigt att värna balansen mellan kreditgivarnas intressen och skyddet för enskildas integritet. I nuläget ser jag dock inte något behov av lagstift</w:t>
      </w:r>
      <w:r>
        <w:softHyphen/>
        <w:t xml:space="preserve">ningsåtgärder för att ytterligare begränsa vilka uppgifter som får tas med i en kreditupplysning. </w:t>
      </w:r>
    </w:p>
    <w:p w14:paraId="0A33F83C" w14:textId="5E22AF9C" w:rsidR="00C1420E" w:rsidRDefault="00C1420E" w:rsidP="00C1420E">
      <w:pPr>
        <w:pStyle w:val="Brdtext"/>
      </w:pPr>
      <w:r>
        <w:t xml:space="preserve">Stockholm den </w:t>
      </w:r>
      <w:sdt>
        <w:sdtPr>
          <w:id w:val="-1225218591"/>
          <w:placeholder>
            <w:docPart w:val="83874F5ED20941E5BBCF94EEEA7BE8BD"/>
          </w:placeholder>
          <w:dataBinding w:prefixMappings="xmlns:ns0='http://lp/documentinfo/RK' " w:xpath="/ns0:DocumentInfo[1]/ns0:BaseInfo[1]/ns0:HeaderDate[1]" w:storeItemID="{EFBD31E6-B357-45A8-9DAC-2C8EC94A8B6B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januari 2021</w:t>
          </w:r>
        </w:sdtContent>
      </w:sdt>
    </w:p>
    <w:p w14:paraId="06C6BC17" w14:textId="77777777" w:rsidR="00C1420E" w:rsidRDefault="00C1420E" w:rsidP="00C1420E">
      <w:pPr>
        <w:pStyle w:val="Brdtextutanavstnd"/>
      </w:pPr>
    </w:p>
    <w:p w14:paraId="112A6ADE" w14:textId="77777777" w:rsidR="00C1420E" w:rsidRDefault="00C1420E" w:rsidP="00C1420E">
      <w:pPr>
        <w:pStyle w:val="Brdtextutanavstnd"/>
      </w:pPr>
    </w:p>
    <w:p w14:paraId="23527615" w14:textId="026C7B74" w:rsidR="00C1420E" w:rsidRDefault="00C1420E" w:rsidP="00C1420E">
      <w:pPr>
        <w:pStyle w:val="Brdtext"/>
      </w:pPr>
      <w:r>
        <w:t>Morgan Johansson</w:t>
      </w:r>
    </w:p>
    <w:p w14:paraId="5B9CEA06" w14:textId="44E01956" w:rsidR="00224F04" w:rsidRPr="00DB48AB" w:rsidRDefault="00224F04" w:rsidP="00C1420E">
      <w:pPr>
        <w:pStyle w:val="Brdtext"/>
      </w:pPr>
    </w:p>
    <w:sectPr w:rsidR="00224F04" w:rsidRPr="00DB48AB" w:rsidSect="00224F0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303A" w14:textId="77777777" w:rsidR="008E1560" w:rsidRDefault="008E1560" w:rsidP="00A87A54">
      <w:pPr>
        <w:spacing w:after="0" w:line="240" w:lineRule="auto"/>
      </w:pPr>
      <w:r>
        <w:separator/>
      </w:r>
    </w:p>
  </w:endnote>
  <w:endnote w:type="continuationSeparator" w:id="0">
    <w:p w14:paraId="47D82AD3" w14:textId="77777777" w:rsidR="008E1560" w:rsidRDefault="008E156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6606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567F7E" w14:textId="3365AEE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C0D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C0D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BAF4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1EB96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44295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6EA4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48DDB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A8212E" w14:textId="77777777" w:rsidTr="00C26068">
      <w:trPr>
        <w:trHeight w:val="227"/>
      </w:trPr>
      <w:tc>
        <w:tcPr>
          <w:tcW w:w="4074" w:type="dxa"/>
        </w:tcPr>
        <w:p w14:paraId="67A4CA1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EAD9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0DB5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4175" w14:textId="77777777" w:rsidR="008E1560" w:rsidRDefault="008E1560" w:rsidP="00A87A54">
      <w:pPr>
        <w:spacing w:after="0" w:line="240" w:lineRule="auto"/>
      </w:pPr>
      <w:r>
        <w:separator/>
      </w:r>
    </w:p>
  </w:footnote>
  <w:footnote w:type="continuationSeparator" w:id="0">
    <w:p w14:paraId="78B7BF98" w14:textId="77777777" w:rsidR="008E1560" w:rsidRDefault="008E156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F04" w14:paraId="7F0660CC" w14:textId="77777777" w:rsidTr="00C93EBA">
      <w:trPr>
        <w:trHeight w:val="227"/>
      </w:trPr>
      <w:tc>
        <w:tcPr>
          <w:tcW w:w="5534" w:type="dxa"/>
        </w:tcPr>
        <w:p w14:paraId="63F86E34" w14:textId="77777777" w:rsidR="00224F04" w:rsidRPr="007D73AB" w:rsidRDefault="00224F04">
          <w:pPr>
            <w:pStyle w:val="Sidhuvud"/>
          </w:pPr>
        </w:p>
      </w:tc>
      <w:tc>
        <w:tcPr>
          <w:tcW w:w="3170" w:type="dxa"/>
          <w:vAlign w:val="bottom"/>
        </w:tcPr>
        <w:p w14:paraId="4CA8A85E" w14:textId="77777777" w:rsidR="00224F04" w:rsidRPr="007D73AB" w:rsidRDefault="00224F04" w:rsidP="00340DE0">
          <w:pPr>
            <w:pStyle w:val="Sidhuvud"/>
          </w:pPr>
        </w:p>
      </w:tc>
      <w:tc>
        <w:tcPr>
          <w:tcW w:w="1134" w:type="dxa"/>
        </w:tcPr>
        <w:p w14:paraId="7D4FF211" w14:textId="77777777" w:rsidR="00224F04" w:rsidRDefault="00224F04" w:rsidP="005A703A">
          <w:pPr>
            <w:pStyle w:val="Sidhuvud"/>
          </w:pPr>
        </w:p>
      </w:tc>
    </w:tr>
    <w:tr w:rsidR="00224F04" w14:paraId="5CF69C23" w14:textId="77777777" w:rsidTr="00C93EBA">
      <w:trPr>
        <w:trHeight w:val="1928"/>
      </w:trPr>
      <w:tc>
        <w:tcPr>
          <w:tcW w:w="5534" w:type="dxa"/>
        </w:tcPr>
        <w:p w14:paraId="32BC5E3B" w14:textId="77777777" w:rsidR="00224F04" w:rsidRPr="00340DE0" w:rsidRDefault="00224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710C87" wp14:editId="13FA543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77DB77" w14:textId="77777777" w:rsidR="00224F04" w:rsidRPr="00710A6C" w:rsidRDefault="00224F04" w:rsidP="00EE3C0F">
          <w:pPr>
            <w:pStyle w:val="Sidhuvud"/>
            <w:rPr>
              <w:b/>
            </w:rPr>
          </w:pPr>
        </w:p>
        <w:p w14:paraId="342B62DC" w14:textId="77777777" w:rsidR="00224F04" w:rsidRDefault="00224F04" w:rsidP="00EE3C0F">
          <w:pPr>
            <w:pStyle w:val="Sidhuvud"/>
          </w:pPr>
        </w:p>
        <w:p w14:paraId="7F7C6ADC" w14:textId="77777777" w:rsidR="00224F04" w:rsidRDefault="00224F04" w:rsidP="00EE3C0F">
          <w:pPr>
            <w:pStyle w:val="Sidhuvud"/>
          </w:pPr>
        </w:p>
        <w:p w14:paraId="631C6B10" w14:textId="77777777" w:rsidR="00224F04" w:rsidRDefault="00224F04" w:rsidP="00EE3C0F">
          <w:pPr>
            <w:pStyle w:val="Sidhuvud"/>
          </w:pPr>
        </w:p>
        <w:p w14:paraId="55F6ABB7" w14:textId="54582AD3" w:rsidR="00224F04" w:rsidRDefault="00F607D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4E72F23A46E4626B7B5792405C7B0AE"/>
              </w:placeholder>
              <w:showingPlcHdr/>
              <w:dataBinding w:prefixMappings="xmlns:ns0='http://lp/documentinfo/RK' " w:xpath="/ns0:DocumentInfo[1]/ns0:BaseInfo[1]/ns0:Dnr[1]" w:storeItemID="{EFBD31E6-B357-45A8-9DAC-2C8EC94A8B6B}"/>
              <w:text/>
            </w:sdtPr>
            <w:sdtEndPr/>
            <w:sdtContent>
              <w:r w:rsidR="001C70B5">
                <w:rPr>
                  <w:rStyle w:val="Platshllartext"/>
                </w:rPr>
                <w:t xml:space="preserve"> </w:t>
              </w:r>
            </w:sdtContent>
          </w:sdt>
          <w:r w:rsidR="001C70B5">
            <w:t>Ju20</w:t>
          </w:r>
          <w:r w:rsidR="00C1420E">
            <w:t>20</w:t>
          </w:r>
          <w:r w:rsidR="001C70B5">
            <w:t>/</w:t>
          </w:r>
          <w:r w:rsidR="00C1420E">
            <w:t>04784</w:t>
          </w:r>
        </w:p>
        <w:p w14:paraId="7326793F" w14:textId="77777777" w:rsidR="00224F04" w:rsidRDefault="00224F04" w:rsidP="00EE3C0F">
          <w:pPr>
            <w:pStyle w:val="Sidhuvud"/>
          </w:pPr>
        </w:p>
      </w:tc>
      <w:tc>
        <w:tcPr>
          <w:tcW w:w="1134" w:type="dxa"/>
        </w:tcPr>
        <w:p w14:paraId="26066A10" w14:textId="77777777" w:rsidR="00224F04" w:rsidRDefault="00224F04" w:rsidP="0094502D">
          <w:pPr>
            <w:pStyle w:val="Sidhuvud"/>
          </w:pPr>
        </w:p>
        <w:p w14:paraId="5F1FAB2C" w14:textId="77777777" w:rsidR="00224F04" w:rsidRPr="0094502D" w:rsidRDefault="00224F04" w:rsidP="00EC71A6">
          <w:pPr>
            <w:pStyle w:val="Sidhuvud"/>
          </w:pPr>
        </w:p>
      </w:tc>
    </w:tr>
    <w:tr w:rsidR="00224F04" w14:paraId="047AB6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CF87B108408CBC2D1587A06EDF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D0CCCB" w14:textId="77777777" w:rsidR="001C1C5B" w:rsidRPr="001C1C5B" w:rsidRDefault="001C1C5B" w:rsidP="00340DE0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144D7F09" w14:textId="77777777" w:rsidR="009A0B23" w:rsidRDefault="001C1C5B" w:rsidP="00340DE0">
              <w:pPr>
                <w:pStyle w:val="Sidhuvud"/>
              </w:pPr>
              <w:r w:rsidRPr="001C1C5B">
                <w:t>Justitie- och migrationsministern</w:t>
              </w:r>
            </w:p>
            <w:p w14:paraId="123BD77E" w14:textId="1358AABF" w:rsidR="00224F04" w:rsidRPr="00340DE0" w:rsidRDefault="00224F04" w:rsidP="002319B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E4888A0C58456C9B74C4D694F6030F"/>
          </w:placeholder>
          <w:dataBinding w:prefixMappings="xmlns:ns0='http://lp/documentinfo/RK' " w:xpath="/ns0:DocumentInfo[1]/ns0:BaseInfo[1]/ns0:Recipient[1]" w:storeItemID="{EFBD31E6-B357-45A8-9DAC-2C8EC94A8B6B}"/>
          <w:text w:multiLine="1"/>
        </w:sdtPr>
        <w:sdtEndPr/>
        <w:sdtContent>
          <w:tc>
            <w:tcPr>
              <w:tcW w:w="3170" w:type="dxa"/>
            </w:tcPr>
            <w:p w14:paraId="1CC6B4F9" w14:textId="77777777" w:rsidR="00224F04" w:rsidRDefault="00224F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1987C8" w14:textId="77777777" w:rsidR="00224F04" w:rsidRDefault="00224F04" w:rsidP="003E6020">
          <w:pPr>
            <w:pStyle w:val="Sidhuvud"/>
          </w:pPr>
        </w:p>
      </w:tc>
    </w:tr>
  </w:tbl>
  <w:p w14:paraId="72B9660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04"/>
    <w:rsid w:val="00000290"/>
    <w:rsid w:val="0000412C"/>
    <w:rsid w:val="00004D5C"/>
    <w:rsid w:val="00005F68"/>
    <w:rsid w:val="00006CA7"/>
    <w:rsid w:val="000111BA"/>
    <w:rsid w:val="00012B00"/>
    <w:rsid w:val="0001477C"/>
    <w:rsid w:val="00014EF6"/>
    <w:rsid w:val="00017197"/>
    <w:rsid w:val="0001725B"/>
    <w:rsid w:val="000203B0"/>
    <w:rsid w:val="000241FA"/>
    <w:rsid w:val="00025992"/>
    <w:rsid w:val="00026711"/>
    <w:rsid w:val="0002708E"/>
    <w:rsid w:val="0002785A"/>
    <w:rsid w:val="0003679E"/>
    <w:rsid w:val="00041EDC"/>
    <w:rsid w:val="0004352E"/>
    <w:rsid w:val="00044EE0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0B16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282"/>
    <w:rsid w:val="000F771D"/>
    <w:rsid w:val="00106F29"/>
    <w:rsid w:val="00111F8D"/>
    <w:rsid w:val="0011253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6A5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8E2"/>
    <w:rsid w:val="00180BE1"/>
    <w:rsid w:val="001813DF"/>
    <w:rsid w:val="00185491"/>
    <w:rsid w:val="0019051C"/>
    <w:rsid w:val="0019127B"/>
    <w:rsid w:val="00192350"/>
    <w:rsid w:val="00192E34"/>
    <w:rsid w:val="00196A2B"/>
    <w:rsid w:val="00197A8A"/>
    <w:rsid w:val="001A2A61"/>
    <w:rsid w:val="001A76B2"/>
    <w:rsid w:val="001B4824"/>
    <w:rsid w:val="001B7E64"/>
    <w:rsid w:val="001C1C5B"/>
    <w:rsid w:val="001C4980"/>
    <w:rsid w:val="001C5DC9"/>
    <w:rsid w:val="001C70B5"/>
    <w:rsid w:val="001C71A9"/>
    <w:rsid w:val="001D12FC"/>
    <w:rsid w:val="001E0BD5"/>
    <w:rsid w:val="001E0F13"/>
    <w:rsid w:val="001E1A13"/>
    <w:rsid w:val="001E20CC"/>
    <w:rsid w:val="001E3D83"/>
    <w:rsid w:val="001E5DF7"/>
    <w:rsid w:val="001E6477"/>
    <w:rsid w:val="001E709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175"/>
    <w:rsid w:val="0021657C"/>
    <w:rsid w:val="00222258"/>
    <w:rsid w:val="00223AD6"/>
    <w:rsid w:val="00224F04"/>
    <w:rsid w:val="0022666A"/>
    <w:rsid w:val="00227E43"/>
    <w:rsid w:val="002315F5"/>
    <w:rsid w:val="002319B6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2DD8"/>
    <w:rsid w:val="00287F0D"/>
    <w:rsid w:val="00292420"/>
    <w:rsid w:val="00292843"/>
    <w:rsid w:val="00296B7A"/>
    <w:rsid w:val="002A39EF"/>
    <w:rsid w:val="002A6820"/>
    <w:rsid w:val="002B6849"/>
    <w:rsid w:val="002C1D37"/>
    <w:rsid w:val="002C2995"/>
    <w:rsid w:val="002C476F"/>
    <w:rsid w:val="002C5B48"/>
    <w:rsid w:val="002D111F"/>
    <w:rsid w:val="002D2647"/>
    <w:rsid w:val="002D4298"/>
    <w:rsid w:val="002D4829"/>
    <w:rsid w:val="002D6541"/>
    <w:rsid w:val="002E150B"/>
    <w:rsid w:val="002E2C89"/>
    <w:rsid w:val="002E3609"/>
    <w:rsid w:val="002E43BF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26C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351"/>
    <w:rsid w:val="003B49A0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93C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4D18"/>
    <w:rsid w:val="004C5686"/>
    <w:rsid w:val="004C70EE"/>
    <w:rsid w:val="004D766C"/>
    <w:rsid w:val="004E1D53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801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169"/>
    <w:rsid w:val="00586266"/>
    <w:rsid w:val="00595EDE"/>
    <w:rsid w:val="00596E2B"/>
    <w:rsid w:val="005A0CBA"/>
    <w:rsid w:val="005A2022"/>
    <w:rsid w:val="005A3272"/>
    <w:rsid w:val="005A5193"/>
    <w:rsid w:val="005A7AAA"/>
    <w:rsid w:val="005B115A"/>
    <w:rsid w:val="005B537F"/>
    <w:rsid w:val="005C0DA8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BB6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0C83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07E2"/>
    <w:rsid w:val="00691AEE"/>
    <w:rsid w:val="0069523C"/>
    <w:rsid w:val="006962CA"/>
    <w:rsid w:val="00696A95"/>
    <w:rsid w:val="006A09DA"/>
    <w:rsid w:val="006A0A73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F83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48C5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560"/>
    <w:rsid w:val="008E65A8"/>
    <w:rsid w:val="008E77D6"/>
    <w:rsid w:val="0090343E"/>
    <w:rsid w:val="009036E7"/>
    <w:rsid w:val="0091053B"/>
    <w:rsid w:val="00912945"/>
    <w:rsid w:val="009144EE"/>
    <w:rsid w:val="00915D4C"/>
    <w:rsid w:val="00924CF9"/>
    <w:rsid w:val="009279B2"/>
    <w:rsid w:val="00935814"/>
    <w:rsid w:val="00937F25"/>
    <w:rsid w:val="0094502D"/>
    <w:rsid w:val="00946561"/>
    <w:rsid w:val="00946B39"/>
    <w:rsid w:val="00947013"/>
    <w:rsid w:val="00971376"/>
    <w:rsid w:val="009722A0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23"/>
    <w:rsid w:val="009A4D0A"/>
    <w:rsid w:val="009B2A7F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6D4"/>
    <w:rsid w:val="00A44946"/>
    <w:rsid w:val="00A46B85"/>
    <w:rsid w:val="00A50585"/>
    <w:rsid w:val="00A506F1"/>
    <w:rsid w:val="00A509DC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D16"/>
    <w:rsid w:val="00AA1809"/>
    <w:rsid w:val="00AB5033"/>
    <w:rsid w:val="00AB5298"/>
    <w:rsid w:val="00AB5519"/>
    <w:rsid w:val="00AB5705"/>
    <w:rsid w:val="00AB6313"/>
    <w:rsid w:val="00AB6624"/>
    <w:rsid w:val="00AB71DD"/>
    <w:rsid w:val="00AC15C5"/>
    <w:rsid w:val="00AC16A2"/>
    <w:rsid w:val="00AD0E75"/>
    <w:rsid w:val="00AE58A9"/>
    <w:rsid w:val="00AE7BD8"/>
    <w:rsid w:val="00AE7D02"/>
    <w:rsid w:val="00AF0BB7"/>
    <w:rsid w:val="00AF0BDE"/>
    <w:rsid w:val="00AF0EDE"/>
    <w:rsid w:val="00AF4853"/>
    <w:rsid w:val="00AF67AE"/>
    <w:rsid w:val="00B00702"/>
    <w:rsid w:val="00B0110B"/>
    <w:rsid w:val="00B0234E"/>
    <w:rsid w:val="00B06751"/>
    <w:rsid w:val="00B149E2"/>
    <w:rsid w:val="00B2169D"/>
    <w:rsid w:val="00B21CBB"/>
    <w:rsid w:val="00B263C0"/>
    <w:rsid w:val="00B269E5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CC7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004"/>
    <w:rsid w:val="00BC112B"/>
    <w:rsid w:val="00BC17DF"/>
    <w:rsid w:val="00BC6832"/>
    <w:rsid w:val="00BD0826"/>
    <w:rsid w:val="00BD15AB"/>
    <w:rsid w:val="00BD181D"/>
    <w:rsid w:val="00BE0567"/>
    <w:rsid w:val="00BE0ABD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061B"/>
    <w:rsid w:val="00C01585"/>
    <w:rsid w:val="00C05435"/>
    <w:rsid w:val="00C1410E"/>
    <w:rsid w:val="00C141C6"/>
    <w:rsid w:val="00C1420E"/>
    <w:rsid w:val="00C16F5A"/>
    <w:rsid w:val="00C2071A"/>
    <w:rsid w:val="00C20ACB"/>
    <w:rsid w:val="00C23703"/>
    <w:rsid w:val="00C26068"/>
    <w:rsid w:val="00C26D9B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96F"/>
    <w:rsid w:val="00C56961"/>
    <w:rsid w:val="00C63EC4"/>
    <w:rsid w:val="00C64CD9"/>
    <w:rsid w:val="00C670F8"/>
    <w:rsid w:val="00C6780B"/>
    <w:rsid w:val="00C76D49"/>
    <w:rsid w:val="00C80AD4"/>
    <w:rsid w:val="00C80B5E"/>
    <w:rsid w:val="00C810C6"/>
    <w:rsid w:val="00C8183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FC5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68B"/>
    <w:rsid w:val="00D56A9F"/>
    <w:rsid w:val="00D60F51"/>
    <w:rsid w:val="00D633EC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4E61"/>
    <w:rsid w:val="00DC6A67"/>
    <w:rsid w:val="00DD0722"/>
    <w:rsid w:val="00DD212F"/>
    <w:rsid w:val="00DD775F"/>
    <w:rsid w:val="00DE18F5"/>
    <w:rsid w:val="00DE40F7"/>
    <w:rsid w:val="00DE73D2"/>
    <w:rsid w:val="00DF5BFB"/>
    <w:rsid w:val="00DF5CD6"/>
    <w:rsid w:val="00E022DA"/>
    <w:rsid w:val="00E03BCB"/>
    <w:rsid w:val="00E03F01"/>
    <w:rsid w:val="00E124DC"/>
    <w:rsid w:val="00E17B0A"/>
    <w:rsid w:val="00E258D8"/>
    <w:rsid w:val="00E26DDF"/>
    <w:rsid w:val="00E272E8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64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52E"/>
    <w:rsid w:val="00EA0AD7"/>
    <w:rsid w:val="00EA1688"/>
    <w:rsid w:val="00EA1AFC"/>
    <w:rsid w:val="00EA4C83"/>
    <w:rsid w:val="00EB073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2DF9"/>
    <w:rsid w:val="00EF37C2"/>
    <w:rsid w:val="00EF4803"/>
    <w:rsid w:val="00EF5127"/>
    <w:rsid w:val="00F000F8"/>
    <w:rsid w:val="00F0163D"/>
    <w:rsid w:val="00F03EAC"/>
    <w:rsid w:val="00F04B7C"/>
    <w:rsid w:val="00F078B5"/>
    <w:rsid w:val="00F14024"/>
    <w:rsid w:val="00F15DB1"/>
    <w:rsid w:val="00F222AF"/>
    <w:rsid w:val="00F24297"/>
    <w:rsid w:val="00F25761"/>
    <w:rsid w:val="00F259D7"/>
    <w:rsid w:val="00F32D05"/>
    <w:rsid w:val="00F35263"/>
    <w:rsid w:val="00F353BD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61C"/>
    <w:rsid w:val="00F607D4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DCD"/>
    <w:rsid w:val="00FA5DDD"/>
    <w:rsid w:val="00FA7644"/>
    <w:rsid w:val="00FB0647"/>
    <w:rsid w:val="00FC069A"/>
    <w:rsid w:val="00FC08A9"/>
    <w:rsid w:val="00FC7600"/>
    <w:rsid w:val="00FD0B7B"/>
    <w:rsid w:val="00FD4952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139C33"/>
  <w15:docId w15:val="{E794D373-E0C2-4AF1-B6D2-8C7C9E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72F23A46E4626B7B5792405C7B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712D-A490-4712-BB0A-2989BE54751E}"/>
      </w:docPartPr>
      <w:docPartBody>
        <w:p w:rsidR="0074681B" w:rsidRDefault="002B17CF" w:rsidP="002B17CF">
          <w:pPr>
            <w:pStyle w:val="44E72F23A46E4626B7B5792405C7B0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CF87B108408CBC2D1587A06ED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3AD9-C5D4-447D-94FD-EE62805271F9}"/>
      </w:docPartPr>
      <w:docPartBody>
        <w:p w:rsidR="0074681B" w:rsidRDefault="002B17CF" w:rsidP="002B17CF">
          <w:pPr>
            <w:pStyle w:val="DF65CF87B108408CBC2D1587A06ED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4888A0C58456C9B74C4D694F6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6A847-585D-4148-A77A-E6F2D2C6CBBA}"/>
      </w:docPartPr>
      <w:docPartBody>
        <w:p w:rsidR="0074681B" w:rsidRDefault="002B17CF" w:rsidP="002B17CF">
          <w:pPr>
            <w:pStyle w:val="10E4888A0C58456C9B74C4D694F60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874F5ED20941E5BBCF94EEEA7BE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B135D-FA82-46E1-AF17-78E625E1E4C0}"/>
      </w:docPartPr>
      <w:docPartBody>
        <w:p w:rsidR="00BD517C" w:rsidRDefault="00E902F4" w:rsidP="00E902F4">
          <w:pPr>
            <w:pStyle w:val="83874F5ED20941E5BBCF94EEEA7BE8B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CF"/>
    <w:rsid w:val="00130477"/>
    <w:rsid w:val="002B17CF"/>
    <w:rsid w:val="0074681B"/>
    <w:rsid w:val="00BD517C"/>
    <w:rsid w:val="00E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47EE4B95D74B298E9518A5750BE8EA">
    <w:name w:val="0947EE4B95D74B298E9518A5750BE8EA"/>
    <w:rsid w:val="002B17CF"/>
  </w:style>
  <w:style w:type="character" w:styleId="Platshllartext">
    <w:name w:val="Placeholder Text"/>
    <w:basedOn w:val="Standardstycketeckensnitt"/>
    <w:uiPriority w:val="99"/>
    <w:semiHidden/>
    <w:rsid w:val="00E902F4"/>
    <w:rPr>
      <w:noProof w:val="0"/>
      <w:color w:val="808080"/>
    </w:rPr>
  </w:style>
  <w:style w:type="paragraph" w:customStyle="1" w:styleId="639D63CE1F71452682B57DBCAA44CC42">
    <w:name w:val="639D63CE1F71452682B57DBCAA44CC42"/>
    <w:rsid w:val="002B17CF"/>
  </w:style>
  <w:style w:type="paragraph" w:customStyle="1" w:styleId="B27A15005BB448E88336BE6D4686F9FB">
    <w:name w:val="B27A15005BB448E88336BE6D4686F9FB"/>
    <w:rsid w:val="002B17CF"/>
  </w:style>
  <w:style w:type="paragraph" w:customStyle="1" w:styleId="C8EA534A691D4E3FA30C209A5907627E">
    <w:name w:val="C8EA534A691D4E3FA30C209A5907627E"/>
    <w:rsid w:val="002B17CF"/>
  </w:style>
  <w:style w:type="paragraph" w:customStyle="1" w:styleId="44E72F23A46E4626B7B5792405C7B0AE">
    <w:name w:val="44E72F23A46E4626B7B5792405C7B0AE"/>
    <w:rsid w:val="002B17CF"/>
  </w:style>
  <w:style w:type="paragraph" w:customStyle="1" w:styleId="9B18D66B0D3C4E229EEDB819B807961A">
    <w:name w:val="9B18D66B0D3C4E229EEDB819B807961A"/>
    <w:rsid w:val="002B17CF"/>
  </w:style>
  <w:style w:type="paragraph" w:customStyle="1" w:styleId="6DB52A22912B40DD927864C29907DE29">
    <w:name w:val="6DB52A22912B40DD927864C29907DE29"/>
    <w:rsid w:val="002B17CF"/>
  </w:style>
  <w:style w:type="paragraph" w:customStyle="1" w:styleId="DDABAE5714AE4C59B85D5DBE63C8BB52">
    <w:name w:val="DDABAE5714AE4C59B85D5DBE63C8BB52"/>
    <w:rsid w:val="002B17CF"/>
  </w:style>
  <w:style w:type="paragraph" w:customStyle="1" w:styleId="F4ED77DE878345148CDC9DF7352F03CF">
    <w:name w:val="F4ED77DE878345148CDC9DF7352F03CF"/>
    <w:rsid w:val="002B17CF"/>
  </w:style>
  <w:style w:type="paragraph" w:customStyle="1" w:styleId="DF65CF87B108408CBC2D1587A06EDF8B">
    <w:name w:val="DF65CF87B108408CBC2D1587A06EDF8B"/>
    <w:rsid w:val="002B17CF"/>
  </w:style>
  <w:style w:type="paragraph" w:customStyle="1" w:styleId="10E4888A0C58456C9B74C4D694F6030F">
    <w:name w:val="10E4888A0C58456C9B74C4D694F6030F"/>
    <w:rsid w:val="002B17CF"/>
  </w:style>
  <w:style w:type="paragraph" w:customStyle="1" w:styleId="75EBC733483E495BA2E1B9BEF614B0B2">
    <w:name w:val="75EBC733483E495BA2E1B9BEF614B0B2"/>
    <w:rsid w:val="002B17CF"/>
  </w:style>
  <w:style w:type="paragraph" w:customStyle="1" w:styleId="795803DB5E8040229AE09FB9EB20F1F6">
    <w:name w:val="795803DB5E8040229AE09FB9EB20F1F6"/>
    <w:rsid w:val="002B17CF"/>
  </w:style>
  <w:style w:type="paragraph" w:customStyle="1" w:styleId="C1CDBB1F4D0F4635AEDB9971A397791B">
    <w:name w:val="C1CDBB1F4D0F4635AEDB9971A397791B"/>
    <w:rsid w:val="002B17CF"/>
  </w:style>
  <w:style w:type="paragraph" w:customStyle="1" w:styleId="965565FA3D7847709BB1F2114ECB5C69">
    <w:name w:val="965565FA3D7847709BB1F2114ECB5C69"/>
    <w:rsid w:val="002B17CF"/>
  </w:style>
  <w:style w:type="paragraph" w:customStyle="1" w:styleId="8AB6CCD52F0E49EDA514B6B120E2F731">
    <w:name w:val="8AB6CCD52F0E49EDA514B6B120E2F731"/>
    <w:rsid w:val="002B17CF"/>
  </w:style>
  <w:style w:type="paragraph" w:customStyle="1" w:styleId="31FB7C84C38F45DFB0353564884C8865">
    <w:name w:val="31FB7C84C38F45DFB0353564884C8865"/>
    <w:rsid w:val="002B17CF"/>
  </w:style>
  <w:style w:type="paragraph" w:customStyle="1" w:styleId="86BC218FA95048D2B0DBB9EC5642A54B">
    <w:name w:val="86BC218FA95048D2B0DBB9EC5642A54B"/>
    <w:rsid w:val="002B17CF"/>
  </w:style>
  <w:style w:type="paragraph" w:customStyle="1" w:styleId="83874F5ED20941E5BBCF94EEEA7BE8BD">
    <w:name w:val="83874F5ED20941E5BBCF94EEEA7BE8BD"/>
    <w:rsid w:val="00E9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cc55be32-84a2-44bf-a8eb-e07e7f0a35b8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/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3DFCC8BC54A93429C22CC3B4B9B45BD" ma:contentTypeVersion="26" ma:contentTypeDescription="Skapa nytt dokument med möjlighet att välja RK-mall" ma:contentTypeScope="" ma:versionID="6da60586c00f9ae734624826feac4023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9ae9148-c740-488d-ae69-902b28e2f188" targetNamespace="http://schemas.microsoft.com/office/2006/metadata/properties" ma:root="true" ma:fieldsID="3ff9325b2c75e643c56ec2eee4650d67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9ae9148-c740-488d-ae69-902b28e2f18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15598411-4fae-4dd3-b66c-40ae0259a008}" ma:internalName="TaxCatchAll" ma:showField="CatchAllData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15598411-4fae-4dd3-b66c-40ae0259a008}" ma:internalName="TaxCatchAllLabel" ma:readOnly="true" ma:showField="CatchAllDataLabel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FF63-353D-476E-83E9-26648DC4C4CE}"/>
</file>

<file path=customXml/itemProps2.xml><?xml version="1.0" encoding="utf-8"?>
<ds:datastoreItem xmlns:ds="http://schemas.openxmlformats.org/officeDocument/2006/customXml" ds:itemID="{42383D98-CA74-4C17-9D4D-F8352E4A3614}"/>
</file>

<file path=customXml/itemProps3.xml><?xml version="1.0" encoding="utf-8"?>
<ds:datastoreItem xmlns:ds="http://schemas.openxmlformats.org/officeDocument/2006/customXml" ds:itemID="{EFBD31E6-B357-45A8-9DAC-2C8EC94A8B6B}"/>
</file>

<file path=customXml/itemProps4.xml><?xml version="1.0" encoding="utf-8"?>
<ds:datastoreItem xmlns:ds="http://schemas.openxmlformats.org/officeDocument/2006/customXml" ds:itemID="{5964D35B-4A4B-4FEA-9145-42A4848BF8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2383D98-CA74-4C17-9D4D-F8352E4A3614}">
  <ds:schemaRefs>
    <ds:schemaRef ds:uri="http://schemas.microsoft.com/office/2006/metadata/properties"/>
    <ds:schemaRef ds:uri="cc625d36-bb37-4650-91b9-0c96159295ba"/>
    <ds:schemaRef ds:uri="http://purl.org/dc/terms/"/>
    <ds:schemaRef ds:uri="b9ae9148-c740-488d-ae69-902b28e2f18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D4EA42B-610C-4653-B80B-259049F1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9ae9148-c740-488d-ae69-902b28e2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3556CAE-9A5E-44BC-A123-762004866D0C}"/>
</file>

<file path=customXml/itemProps8.xml><?xml version="1.0" encoding="utf-8"?>
<ds:datastoreItem xmlns:ds="http://schemas.openxmlformats.org/officeDocument/2006/customXml" ds:itemID="{B1BD47DC-ADE8-45B5-978C-5281C3C370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1111.docx</dc:title>
  <dc:subject/>
  <dc:creator>Linnéa Brossner</dc:creator>
  <cp:keywords/>
  <dc:description/>
  <cp:lastModifiedBy>Robin Palmgren</cp:lastModifiedBy>
  <cp:revision>8</cp:revision>
  <cp:lastPrinted>2019-04-09T08:10:00Z</cp:lastPrinted>
  <dcterms:created xsi:type="dcterms:W3CDTF">2020-12-23T13:54:00Z</dcterms:created>
  <dcterms:modified xsi:type="dcterms:W3CDTF">2021-01-13T16:30:00Z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4740e5a5-dc2f-4c8a-a073-aa0ba59c77ab</vt:lpwstr>
  </property>
</Properties>
</file>