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8A8" w:rsidRPr="00B228A8" w:rsidRDefault="00B228A8" w:rsidP="00E96532">
      <w:pPr>
        <w:pStyle w:val="Brdtext"/>
        <w:rPr>
          <w:b/>
        </w:rPr>
      </w:pPr>
      <w:r w:rsidRPr="00B228A8">
        <w:rPr>
          <w:b/>
        </w:rPr>
        <w:t xml:space="preserve">Svar på fråga 2017/18:518 av Mikael </w:t>
      </w:r>
      <w:proofErr w:type="spellStart"/>
      <w:r w:rsidRPr="00B228A8">
        <w:rPr>
          <w:b/>
        </w:rPr>
        <w:t>Eskilandersson</w:t>
      </w:r>
      <w:proofErr w:type="spellEnd"/>
      <w:r w:rsidRPr="00B228A8">
        <w:rPr>
          <w:b/>
        </w:rPr>
        <w:t xml:space="preserve"> (SD) Omyndiga fruars barnbidrag</w:t>
      </w:r>
    </w:p>
    <w:p w:rsidR="00B31BFB" w:rsidRDefault="00B228A8" w:rsidP="00E96532">
      <w:pPr>
        <w:pStyle w:val="Brdtext"/>
      </w:pPr>
      <w:r w:rsidRPr="00B228A8">
        <w:t xml:space="preserve">Mikael </w:t>
      </w:r>
      <w:proofErr w:type="spellStart"/>
      <w:r w:rsidRPr="00B228A8">
        <w:t>Eskilandersson</w:t>
      </w:r>
      <w:proofErr w:type="spellEnd"/>
      <w:r>
        <w:t xml:space="preserve"> har frågat mig varför barn som är gifta anses mogna nog att själva förfoga över sitt barnbidrag medan ogifta barn aldrig kan få samma förfoganderätt över sitt barnbidrag. </w:t>
      </w:r>
    </w:p>
    <w:p w:rsidR="005B2429" w:rsidRDefault="005B2429" w:rsidP="009D6150">
      <w:pPr>
        <w:pStyle w:val="Brdtext"/>
      </w:pPr>
      <w:bookmarkStart w:id="0" w:name="_Hlk503251869"/>
      <w:r w:rsidRPr="005B2429">
        <w:t>Låt mig börja med att vara tydlig, problemet är inte att vissa barn får disponera sitt barnbidrag själva medan andra inte får det, problemet är att barn är gifta.</w:t>
      </w:r>
    </w:p>
    <w:bookmarkEnd w:id="0"/>
    <w:p w:rsidR="00DC6E22" w:rsidRDefault="000D4411" w:rsidP="009D6150">
      <w:pPr>
        <w:pStyle w:val="Brdtext"/>
      </w:pPr>
      <w:r w:rsidRPr="000D4411">
        <w:t>Att stärka skyddet mot barnäktenskap och att motverka de negativa konsekvenser som äktenskap medför för barn är en mycket angelägen fråga för regeringen. Barn ska få vara barn och få leva i frihet från vuxenlivets ansvar.</w:t>
      </w:r>
    </w:p>
    <w:p w:rsidR="002C77B6" w:rsidRDefault="002C77B6" w:rsidP="009D6150">
      <w:pPr>
        <w:pStyle w:val="Brdtext"/>
      </w:pPr>
      <w:r w:rsidRPr="002C77B6">
        <w:t xml:space="preserve">Rätten till barnbidrag regleras i socialförsäkringsbalken (SBF). Allmänt barnbidrag betalas ut av Försäkringskassan till och med det kvartal då barnet fyller 16 år. I de flesta fall är barnets vårdnadshavare bidragsmottagare. Av SBF framgår dock att ett barn som själv är gift är bidragsmottagare, vilket har sin bakgrund i en nu borttagen bestämmelse i föräldrabalken </w:t>
      </w:r>
      <w:r>
        <w:t>om</w:t>
      </w:r>
      <w:r w:rsidRPr="002C77B6">
        <w:t>, att vårdnaden om ett barn, enligt föräldrabalken, före lagändringarna 2014 skulle består till dess att barnet fyller 18 år eller dessförinnan ingår ingick äktenskap.</w:t>
      </w:r>
    </w:p>
    <w:p w:rsidR="007D37E3" w:rsidDel="00DC6E22" w:rsidRDefault="009A3CA8" w:rsidP="009D6150">
      <w:pPr>
        <w:pStyle w:val="Brdtext"/>
      </w:pPr>
      <w:r w:rsidDel="00DC6E22">
        <w:t>M</w:t>
      </w:r>
      <w:r w:rsidR="000727AB" w:rsidRPr="000727AB" w:rsidDel="00DC6E22">
        <w:t>öjligheten för en person under 18 år att få tillstå</w:t>
      </w:r>
      <w:r w:rsidR="007D37E3" w:rsidDel="00DC6E22">
        <w:t>nd att ingå äktenskap i Sverige</w:t>
      </w:r>
      <w:r w:rsidR="006F2A9A" w:rsidDel="00DC6E22">
        <w:t xml:space="preserve"> togs bort den 1 juli 2014</w:t>
      </w:r>
      <w:r w:rsidR="007E2A5C" w:rsidDel="00DC6E22">
        <w:t xml:space="preserve">. </w:t>
      </w:r>
      <w:r w:rsidR="000727AB" w:rsidRPr="000727AB" w:rsidDel="00DC6E22">
        <w:t>Möjligheterna att i undantagsfall erkänna utländska barnäktenskap där minst en av parterna har anknytning till Sverige och att erkänna utländska tvångsäktenskap begränsades ytterligare</w:t>
      </w:r>
      <w:r w:rsidR="006F2A9A" w:rsidDel="00DC6E22">
        <w:t xml:space="preserve"> vid samma tidpunkt</w:t>
      </w:r>
      <w:r w:rsidR="000727AB" w:rsidRPr="000727AB" w:rsidDel="00DC6E22">
        <w:t xml:space="preserve">. </w:t>
      </w:r>
    </w:p>
    <w:p w:rsidR="000D4411" w:rsidRDefault="00176CD4" w:rsidP="009D6150">
      <w:pPr>
        <w:pStyle w:val="Brdtext"/>
      </w:pPr>
      <w:r>
        <w:t>För att ytterligare stärka barns skydd mot barnäktenskap har r</w:t>
      </w:r>
      <w:r w:rsidR="000D4411" w:rsidRPr="000D4411">
        <w:t>egeringen vidtagit flera åtgärder under mandatperioden</w:t>
      </w:r>
      <w:r>
        <w:t xml:space="preserve">. </w:t>
      </w:r>
      <w:r w:rsidR="000D4411" w:rsidRPr="000D4411">
        <w:t xml:space="preserve">  </w:t>
      </w:r>
    </w:p>
    <w:p w:rsidR="006F2A9A" w:rsidRDefault="007E2A5C" w:rsidP="009D6150">
      <w:pPr>
        <w:pStyle w:val="Brdtext"/>
      </w:pPr>
      <w:r>
        <w:t xml:space="preserve">Socialstyrelsen har nyligen redovisat ett regeringsuppdrag </w:t>
      </w:r>
      <w:r w:rsidRPr="007E2A5C">
        <w:t>att analysera socialtjänstens handläggning i ärenden som rör barn som kommer till Sverige och där barnen uppges vara gifta. Uppdraget har innefattat att ta fram en förstärkt vägledning till kommunerna samt utarbeta och sprida information till barnen och deras närstående om lagar och praxis, såsom förbud mot barn- och tvångsäktenskap, socialtjänstens uppdrag och barnets rätt till stöd och skydd.</w:t>
      </w:r>
    </w:p>
    <w:p w:rsidR="00626D1A" w:rsidRDefault="000727AB" w:rsidP="009D6150">
      <w:pPr>
        <w:pStyle w:val="Brdtext"/>
      </w:pPr>
      <w:r>
        <w:t xml:space="preserve">Regeringen </w:t>
      </w:r>
      <w:r w:rsidR="00F15AAB">
        <w:t xml:space="preserve">anser att det är </w:t>
      </w:r>
      <w:r w:rsidRPr="000727AB">
        <w:t xml:space="preserve">angeläget att </w:t>
      </w:r>
      <w:r w:rsidR="00F15AAB">
        <w:t>u</w:t>
      </w:r>
      <w:r w:rsidRPr="000727AB">
        <w:t xml:space="preserve">tvärdera </w:t>
      </w:r>
      <w:r w:rsidR="00F15AAB">
        <w:t xml:space="preserve">den </w:t>
      </w:r>
      <w:r w:rsidR="009A3CA8">
        <w:t xml:space="preserve">nya </w:t>
      </w:r>
      <w:r w:rsidR="00F15AAB">
        <w:t xml:space="preserve">lagstiftning </w:t>
      </w:r>
      <w:r w:rsidR="006F2A9A">
        <w:t xml:space="preserve">som trädde ikraft </w:t>
      </w:r>
      <w:r w:rsidR="00B50C0A">
        <w:t xml:space="preserve">den 1 juli </w:t>
      </w:r>
      <w:r w:rsidR="006F2A9A">
        <w:t xml:space="preserve">2014 och har </w:t>
      </w:r>
      <w:r w:rsidR="00AB55BD">
        <w:t>gett en s</w:t>
      </w:r>
      <w:r w:rsidR="00AB55BD" w:rsidRPr="00AB55BD">
        <w:t xml:space="preserve">ärskild utredare </w:t>
      </w:r>
      <w:r w:rsidR="00AB55BD">
        <w:t xml:space="preserve">i uppdrag att </w:t>
      </w:r>
      <w:r w:rsidR="00AB55BD" w:rsidRPr="00AB55BD">
        <w:t>undersöka om det finns behov av åtgärder i syfte att säkerställa ett starkt skydd mot barnäktenskap, tvångsäkte</w:t>
      </w:r>
      <w:r w:rsidR="00AB55BD">
        <w:t>nskap och brott med hedersmotiv (dir</w:t>
      </w:r>
      <w:r w:rsidR="00B50C0A">
        <w:t>.</w:t>
      </w:r>
      <w:r w:rsidR="00AB55BD">
        <w:t xml:space="preserve"> 2017:25). I ett tilläggsuppdrag har utredaren fått ytterligare uppgifter</w:t>
      </w:r>
      <w:r w:rsidR="00745189">
        <w:t>, däribland att undersöka m</w:t>
      </w:r>
      <w:r w:rsidR="00745189" w:rsidRPr="00242CEB">
        <w:t>öjligheterna att införa m</w:t>
      </w:r>
      <w:r w:rsidR="00745189">
        <w:t>er effektiva verktyg för att förhindra att människor i Sverige</w:t>
      </w:r>
      <w:r w:rsidR="00745189" w:rsidRPr="00242CEB">
        <w:t xml:space="preserve"> tvingas ingå äktenskap eller könsstympas utomlands</w:t>
      </w:r>
      <w:r w:rsidR="00AB55BD">
        <w:t xml:space="preserve"> </w:t>
      </w:r>
      <w:r w:rsidR="000D4411">
        <w:t>(direktiv 2017:78).</w:t>
      </w:r>
    </w:p>
    <w:p w:rsidR="00374D34" w:rsidRDefault="00AB55BD" w:rsidP="009D6150">
      <w:pPr>
        <w:pStyle w:val="Brdtext"/>
      </w:pPr>
      <w:r>
        <w:t xml:space="preserve">I ett delbetänkande </w:t>
      </w:r>
      <w:r w:rsidR="00626D1A">
        <w:t xml:space="preserve">(SOU 2017:96) </w:t>
      </w:r>
      <w:r w:rsidR="009A3CA8">
        <w:t xml:space="preserve">föreslår </w:t>
      </w:r>
      <w:r>
        <w:t xml:space="preserve">utredaren den 5 december 2017 </w:t>
      </w:r>
      <w:r w:rsidRPr="00AB55BD">
        <w:t xml:space="preserve">att utländska barnäktenskap inte ska erkännas om någon av parterna var under 18 år när någon av dem kom till Sverige. </w:t>
      </w:r>
    </w:p>
    <w:p w:rsidR="00F15AAB" w:rsidRDefault="00626D1A" w:rsidP="009D6150">
      <w:pPr>
        <w:pStyle w:val="Brdtext"/>
      </w:pPr>
      <w:r w:rsidRPr="00626D1A">
        <w:t xml:space="preserve">Betänkandet </w:t>
      </w:r>
      <w:r w:rsidR="009A3CA8">
        <w:t>har</w:t>
      </w:r>
      <w:r w:rsidRPr="00626D1A">
        <w:t xml:space="preserve"> skicka</w:t>
      </w:r>
      <w:r w:rsidR="009A3CA8">
        <w:t>t</w:t>
      </w:r>
      <w:r w:rsidRPr="00626D1A">
        <w:t>s på remiss och utredningens slutsatser och förslag kommer att beredas i Regeringskansliet.</w:t>
      </w:r>
      <w:r w:rsidR="00374D34">
        <w:t xml:space="preserve"> </w:t>
      </w:r>
      <w:bookmarkStart w:id="1" w:name="_Hlk503251740"/>
      <w:bookmarkStart w:id="2" w:name="_Hlk503256964"/>
      <w:r w:rsidR="001907AE">
        <w:t xml:space="preserve">I den analysen kan angränsande frågor omfattas. </w:t>
      </w:r>
      <w:bookmarkStart w:id="3" w:name="_Hlk503251756"/>
      <w:bookmarkEnd w:id="1"/>
    </w:p>
    <w:bookmarkEnd w:id="2"/>
    <w:bookmarkEnd w:id="3"/>
    <w:p w:rsidR="00B228A8" w:rsidRDefault="00B228A8" w:rsidP="00E96532">
      <w:pPr>
        <w:pStyle w:val="Brdtext"/>
      </w:pPr>
      <w:r>
        <w:t>Stockholm den 10 januari 2018</w:t>
      </w:r>
    </w:p>
    <w:p w:rsidR="00B228A8" w:rsidRDefault="00B228A8" w:rsidP="00E96532">
      <w:pPr>
        <w:pStyle w:val="Brdtext"/>
      </w:pPr>
    </w:p>
    <w:p w:rsidR="00B228A8" w:rsidRPr="006273E4" w:rsidRDefault="00B228A8" w:rsidP="00E96532">
      <w:pPr>
        <w:pStyle w:val="Brdtext"/>
      </w:pPr>
      <w:r>
        <w:t>Annika Strandhäll</w:t>
      </w:r>
    </w:p>
    <w:sectPr w:rsidR="00B228A8" w:rsidRPr="006273E4" w:rsidSect="00B228A8">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3E" w:rsidRDefault="00EC273E" w:rsidP="00A87A54">
      <w:pPr>
        <w:spacing w:after="0" w:line="240" w:lineRule="auto"/>
      </w:pPr>
      <w:r>
        <w:separator/>
      </w:r>
    </w:p>
  </w:endnote>
  <w:endnote w:type="continuationSeparator" w:id="0">
    <w:p w:rsidR="00EC273E" w:rsidRDefault="00EC273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933E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933E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3E" w:rsidRDefault="00EC273E" w:rsidP="00A87A54">
      <w:pPr>
        <w:spacing w:after="0" w:line="240" w:lineRule="auto"/>
      </w:pPr>
      <w:r>
        <w:separator/>
      </w:r>
    </w:p>
  </w:footnote>
  <w:footnote w:type="continuationSeparator" w:id="0">
    <w:p w:rsidR="00EC273E" w:rsidRDefault="00EC273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28A8" w:rsidTr="00C93EBA">
      <w:trPr>
        <w:trHeight w:val="227"/>
      </w:trPr>
      <w:tc>
        <w:tcPr>
          <w:tcW w:w="5534" w:type="dxa"/>
        </w:tcPr>
        <w:p w:rsidR="00B228A8" w:rsidRPr="007D73AB" w:rsidRDefault="00B228A8">
          <w:pPr>
            <w:pStyle w:val="Sidhuvud"/>
          </w:pPr>
        </w:p>
      </w:tc>
      <w:tc>
        <w:tcPr>
          <w:tcW w:w="3170" w:type="dxa"/>
          <w:vAlign w:val="bottom"/>
        </w:tcPr>
        <w:p w:rsidR="00B228A8" w:rsidRPr="007D73AB" w:rsidRDefault="00B228A8" w:rsidP="00340DE0">
          <w:pPr>
            <w:pStyle w:val="Sidhuvud"/>
          </w:pPr>
        </w:p>
      </w:tc>
      <w:tc>
        <w:tcPr>
          <w:tcW w:w="1134" w:type="dxa"/>
        </w:tcPr>
        <w:p w:rsidR="00B228A8" w:rsidRDefault="00B228A8" w:rsidP="005A703A">
          <w:pPr>
            <w:pStyle w:val="Sidhuvud"/>
          </w:pPr>
        </w:p>
      </w:tc>
    </w:tr>
    <w:tr w:rsidR="00B228A8" w:rsidTr="00C93EBA">
      <w:trPr>
        <w:trHeight w:val="1928"/>
      </w:trPr>
      <w:tc>
        <w:tcPr>
          <w:tcW w:w="5534" w:type="dxa"/>
        </w:tcPr>
        <w:p w:rsidR="00B228A8" w:rsidRPr="00340DE0" w:rsidRDefault="00B228A8" w:rsidP="00340DE0">
          <w:pPr>
            <w:pStyle w:val="Sidhuvud"/>
          </w:pPr>
          <w:r>
            <w:rPr>
              <w:noProof/>
            </w:rPr>
            <w:drawing>
              <wp:inline distT="0" distB="0" distL="0" distR="0" wp14:anchorId="50319BFD" wp14:editId="1A3A072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B228A8" w:rsidRPr="00710A6C" w:rsidRDefault="00B228A8" w:rsidP="00EE3C0F">
          <w:pPr>
            <w:pStyle w:val="Sidhuvud"/>
            <w:rPr>
              <w:b/>
            </w:rPr>
          </w:pPr>
        </w:p>
        <w:p w:rsidR="00B228A8" w:rsidRDefault="00B228A8" w:rsidP="00EE3C0F">
          <w:pPr>
            <w:pStyle w:val="Sidhuvud"/>
          </w:pPr>
        </w:p>
        <w:p w:rsidR="00B228A8" w:rsidRDefault="00B228A8" w:rsidP="00EE3C0F">
          <w:pPr>
            <w:pStyle w:val="Sidhuvud"/>
          </w:pPr>
        </w:p>
        <w:p w:rsidR="00B228A8" w:rsidRDefault="00B228A8" w:rsidP="00EE3C0F">
          <w:pPr>
            <w:pStyle w:val="Sidhuvud"/>
          </w:pPr>
        </w:p>
        <w:sdt>
          <w:sdtPr>
            <w:alias w:val="Dnr"/>
            <w:tag w:val="ccRKShow_Dnr"/>
            <w:id w:val="-829283628"/>
            <w:placeholder>
              <w:docPart w:val="E1A2213B619047EB905CA7E5BA446E8F"/>
            </w:placeholder>
            <w:dataBinding w:prefixMappings="xmlns:ns0='http://lp/documentinfo/RK' " w:xpath="/ns0:DocumentInfo[1]/ns0:BaseInfo[1]/ns0:Dnr[1]" w:storeItemID="{4717DF75-A649-47BD-8391-CB81F29DEB4F}"/>
            <w:text/>
          </w:sdtPr>
          <w:sdtEndPr/>
          <w:sdtContent>
            <w:p w:rsidR="00B228A8" w:rsidRDefault="0056333A" w:rsidP="00EE3C0F">
              <w:pPr>
                <w:pStyle w:val="Sidhuvud"/>
              </w:pPr>
              <w:r w:rsidRPr="0056333A">
                <w:t>S2017/07453/FST</w:t>
              </w:r>
            </w:p>
          </w:sdtContent>
        </w:sdt>
        <w:sdt>
          <w:sdtPr>
            <w:alias w:val="DocNumber"/>
            <w:tag w:val="DocNumber"/>
            <w:id w:val="1726028884"/>
            <w:placeholder>
              <w:docPart w:val="F50389E4B22D4F5785795A8AC154FED1"/>
            </w:placeholder>
            <w:showingPlcHdr/>
            <w:dataBinding w:prefixMappings="xmlns:ns0='http://lp/documentinfo/RK' " w:xpath="/ns0:DocumentInfo[1]/ns0:BaseInfo[1]/ns0:DocNumber[1]" w:storeItemID="{4717DF75-A649-47BD-8391-CB81F29DEB4F}"/>
            <w:text/>
          </w:sdtPr>
          <w:sdtEndPr/>
          <w:sdtContent>
            <w:p w:rsidR="00B228A8" w:rsidRDefault="00B228A8" w:rsidP="00EE3C0F">
              <w:pPr>
                <w:pStyle w:val="Sidhuvud"/>
              </w:pPr>
              <w:r>
                <w:rPr>
                  <w:rStyle w:val="Platshllartext"/>
                </w:rPr>
                <w:t xml:space="preserve"> </w:t>
              </w:r>
            </w:p>
          </w:sdtContent>
        </w:sdt>
        <w:p w:rsidR="00B228A8" w:rsidRDefault="00B228A8" w:rsidP="00EE3C0F">
          <w:pPr>
            <w:pStyle w:val="Sidhuvud"/>
          </w:pPr>
        </w:p>
      </w:tc>
      <w:tc>
        <w:tcPr>
          <w:tcW w:w="1134" w:type="dxa"/>
        </w:tcPr>
        <w:p w:rsidR="00B228A8" w:rsidRDefault="00B228A8" w:rsidP="0094502D">
          <w:pPr>
            <w:pStyle w:val="Sidhuvud"/>
          </w:pPr>
        </w:p>
        <w:p w:rsidR="00B228A8" w:rsidRPr="0094502D" w:rsidRDefault="00B228A8" w:rsidP="00EC71A6">
          <w:pPr>
            <w:pStyle w:val="Sidhuvud"/>
          </w:pPr>
        </w:p>
      </w:tc>
    </w:tr>
    <w:tr w:rsidR="00B228A8" w:rsidTr="00C93EBA">
      <w:trPr>
        <w:trHeight w:val="2268"/>
      </w:trPr>
      <w:sdt>
        <w:sdtPr>
          <w:rPr>
            <w:rFonts w:ascii="TradeGothic" w:eastAsia="Times New Roman" w:hAnsi="TradeGothic" w:cs="Times New Roman"/>
            <w:b/>
            <w:i/>
            <w:sz w:val="18"/>
            <w:szCs w:val="20"/>
          </w:rPr>
          <w:alias w:val="SenderText"/>
          <w:tag w:val="ccRKShow_SenderText"/>
          <w:id w:val="1374046025"/>
          <w:placeholder>
            <w:docPart w:val="94145AB74A57437594C5302468017A5A"/>
          </w:placeholder>
        </w:sdtPr>
        <w:sdtEndPr/>
        <w:sdtContent>
          <w:tc>
            <w:tcPr>
              <w:tcW w:w="5534" w:type="dxa"/>
              <w:tcMar>
                <w:right w:w="1134" w:type="dxa"/>
              </w:tcMar>
            </w:tcPr>
            <w:p w:rsidR="0056333A" w:rsidRDefault="00B228A8" w:rsidP="00340DE0">
              <w:pPr>
                <w:pStyle w:val="Sidhuvud"/>
                <w:rPr>
                  <w:b/>
                </w:rPr>
              </w:pPr>
              <w:r w:rsidRPr="00B228A8">
                <w:rPr>
                  <w:b/>
                </w:rPr>
                <w:t>Socialdepartementet</w:t>
              </w:r>
            </w:p>
            <w:p w:rsidR="00B228A8" w:rsidRPr="002C77B6" w:rsidRDefault="00B228A8" w:rsidP="002C77B6">
              <w:pPr>
                <w:pStyle w:val="Avsndare"/>
                <w:framePr w:w="0" w:hRule="auto" w:hSpace="0" w:wrap="auto" w:vAnchor="margin" w:hAnchor="text" w:xAlign="left" w:yAlign="inline"/>
                <w:rPr>
                  <w:rFonts w:asciiTheme="majorHAnsi" w:hAnsiTheme="majorHAnsi" w:cstheme="majorHAnsi"/>
                  <w:bCs/>
                  <w:iCs/>
                  <w:sz w:val="19"/>
                  <w:szCs w:val="19"/>
                </w:rPr>
              </w:pPr>
            </w:p>
          </w:tc>
        </w:sdtContent>
      </w:sdt>
      <w:sdt>
        <w:sdtPr>
          <w:alias w:val="Recipient"/>
          <w:tag w:val="ccRKShow_Recipient"/>
          <w:id w:val="-28344517"/>
          <w:placeholder>
            <w:docPart w:val="EE9CA47D683F4A4D9FD1A1C2D4C7529D"/>
          </w:placeholder>
          <w:dataBinding w:prefixMappings="xmlns:ns0='http://lp/documentinfo/RK' " w:xpath="/ns0:DocumentInfo[1]/ns0:BaseInfo[1]/ns0:Recipient[1]" w:storeItemID="{4717DF75-A649-47BD-8391-CB81F29DEB4F}"/>
          <w:text w:multiLine="1"/>
        </w:sdtPr>
        <w:sdtEndPr/>
        <w:sdtContent>
          <w:tc>
            <w:tcPr>
              <w:tcW w:w="3170" w:type="dxa"/>
            </w:tcPr>
            <w:p w:rsidR="00B228A8" w:rsidRDefault="00B228A8" w:rsidP="00547B89">
              <w:pPr>
                <w:pStyle w:val="Sidhuvud"/>
              </w:pPr>
              <w:r>
                <w:t>Till riksdagen</w:t>
              </w:r>
            </w:p>
          </w:tc>
        </w:sdtContent>
      </w:sdt>
      <w:tc>
        <w:tcPr>
          <w:tcW w:w="1134" w:type="dxa"/>
        </w:tcPr>
        <w:p w:rsidR="00B228A8" w:rsidRDefault="00B228A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A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42D4"/>
    <w:rsid w:val="00057FE0"/>
    <w:rsid w:val="000620FD"/>
    <w:rsid w:val="00063DCB"/>
    <w:rsid w:val="00066BC9"/>
    <w:rsid w:val="0007033C"/>
    <w:rsid w:val="000727AB"/>
    <w:rsid w:val="00072FFC"/>
    <w:rsid w:val="00073B75"/>
    <w:rsid w:val="000757FC"/>
    <w:rsid w:val="000862E0"/>
    <w:rsid w:val="000873C3"/>
    <w:rsid w:val="00093408"/>
    <w:rsid w:val="00093BBF"/>
    <w:rsid w:val="0009435C"/>
    <w:rsid w:val="000A13CA"/>
    <w:rsid w:val="000A456A"/>
    <w:rsid w:val="000A5E43"/>
    <w:rsid w:val="000C61D1"/>
    <w:rsid w:val="000D31A9"/>
    <w:rsid w:val="000D4411"/>
    <w:rsid w:val="000E12D9"/>
    <w:rsid w:val="000E3E35"/>
    <w:rsid w:val="000E59A9"/>
    <w:rsid w:val="000E638A"/>
    <w:rsid w:val="000F00B8"/>
    <w:rsid w:val="000F1EA7"/>
    <w:rsid w:val="000F2084"/>
    <w:rsid w:val="000F48AA"/>
    <w:rsid w:val="000F6462"/>
    <w:rsid w:val="00113168"/>
    <w:rsid w:val="0011413E"/>
    <w:rsid w:val="0012033A"/>
    <w:rsid w:val="00121002"/>
    <w:rsid w:val="00122D16"/>
    <w:rsid w:val="001259DA"/>
    <w:rsid w:val="00125B5E"/>
    <w:rsid w:val="00126E6B"/>
    <w:rsid w:val="00130EC3"/>
    <w:rsid w:val="001331B1"/>
    <w:rsid w:val="00134837"/>
    <w:rsid w:val="00135111"/>
    <w:rsid w:val="001428E2"/>
    <w:rsid w:val="00167FA8"/>
    <w:rsid w:val="00170CE4"/>
    <w:rsid w:val="00172AA5"/>
    <w:rsid w:val="0017300E"/>
    <w:rsid w:val="00173126"/>
    <w:rsid w:val="00176A26"/>
    <w:rsid w:val="00176CD4"/>
    <w:rsid w:val="001813DF"/>
    <w:rsid w:val="0019051C"/>
    <w:rsid w:val="001907AE"/>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C77B6"/>
    <w:rsid w:val="002D2647"/>
    <w:rsid w:val="002D4298"/>
    <w:rsid w:val="002D4829"/>
    <w:rsid w:val="002E2C89"/>
    <w:rsid w:val="002E3609"/>
    <w:rsid w:val="002E4D3F"/>
    <w:rsid w:val="002E61A5"/>
    <w:rsid w:val="002F3675"/>
    <w:rsid w:val="002F59E0"/>
    <w:rsid w:val="002F66A6"/>
    <w:rsid w:val="003050DB"/>
    <w:rsid w:val="00310561"/>
    <w:rsid w:val="00311D8C"/>
    <w:rsid w:val="0031211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4D34"/>
    <w:rsid w:val="00380663"/>
    <w:rsid w:val="003853E3"/>
    <w:rsid w:val="0038587E"/>
    <w:rsid w:val="00392ED4"/>
    <w:rsid w:val="00393680"/>
    <w:rsid w:val="00394D4C"/>
    <w:rsid w:val="003A1315"/>
    <w:rsid w:val="003A273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347F"/>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E6DAF"/>
    <w:rsid w:val="004F0448"/>
    <w:rsid w:val="004F1EA0"/>
    <w:rsid w:val="004F6525"/>
    <w:rsid w:val="004F6FE2"/>
    <w:rsid w:val="00505905"/>
    <w:rsid w:val="00511A1B"/>
    <w:rsid w:val="00511A68"/>
    <w:rsid w:val="00513E7D"/>
    <w:rsid w:val="0052127C"/>
    <w:rsid w:val="00523300"/>
    <w:rsid w:val="005302E0"/>
    <w:rsid w:val="00544738"/>
    <w:rsid w:val="005456E4"/>
    <w:rsid w:val="00547B89"/>
    <w:rsid w:val="005606BC"/>
    <w:rsid w:val="0056333A"/>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5EFE"/>
    <w:rsid w:val="005B115A"/>
    <w:rsid w:val="005B2429"/>
    <w:rsid w:val="005B537F"/>
    <w:rsid w:val="005C120D"/>
    <w:rsid w:val="005D07C2"/>
    <w:rsid w:val="005E2F29"/>
    <w:rsid w:val="005E400D"/>
    <w:rsid w:val="005E4E79"/>
    <w:rsid w:val="005E5CE7"/>
    <w:rsid w:val="005F08C5"/>
    <w:rsid w:val="00605718"/>
    <w:rsid w:val="00605C66"/>
    <w:rsid w:val="006175D7"/>
    <w:rsid w:val="006208E5"/>
    <w:rsid w:val="00626D1A"/>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D34E0"/>
    <w:rsid w:val="006E08FC"/>
    <w:rsid w:val="006F2588"/>
    <w:rsid w:val="006F2A9A"/>
    <w:rsid w:val="00710A6C"/>
    <w:rsid w:val="00710D98"/>
    <w:rsid w:val="00711CE9"/>
    <w:rsid w:val="00712266"/>
    <w:rsid w:val="00712593"/>
    <w:rsid w:val="00712D82"/>
    <w:rsid w:val="007171AB"/>
    <w:rsid w:val="007213D0"/>
    <w:rsid w:val="00732599"/>
    <w:rsid w:val="00743E09"/>
    <w:rsid w:val="00744FCC"/>
    <w:rsid w:val="00745189"/>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37E3"/>
    <w:rsid w:val="007D73AB"/>
    <w:rsid w:val="007E2712"/>
    <w:rsid w:val="007E2A5C"/>
    <w:rsid w:val="007E4A9C"/>
    <w:rsid w:val="007E5516"/>
    <w:rsid w:val="007E7EE2"/>
    <w:rsid w:val="007F06CA"/>
    <w:rsid w:val="0080228F"/>
    <w:rsid w:val="00804C1B"/>
    <w:rsid w:val="00804F04"/>
    <w:rsid w:val="008178E6"/>
    <w:rsid w:val="0082249C"/>
    <w:rsid w:val="00830B7B"/>
    <w:rsid w:val="00832661"/>
    <w:rsid w:val="008349AA"/>
    <w:rsid w:val="008375D5"/>
    <w:rsid w:val="00841486"/>
    <w:rsid w:val="00842BC9"/>
    <w:rsid w:val="008431AF"/>
    <w:rsid w:val="00843B88"/>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56A"/>
    <w:rsid w:val="008E77D6"/>
    <w:rsid w:val="009036E7"/>
    <w:rsid w:val="0091053B"/>
    <w:rsid w:val="00912945"/>
    <w:rsid w:val="00915D4C"/>
    <w:rsid w:val="00923849"/>
    <w:rsid w:val="009279B2"/>
    <w:rsid w:val="00935814"/>
    <w:rsid w:val="0094502D"/>
    <w:rsid w:val="00947013"/>
    <w:rsid w:val="00970861"/>
    <w:rsid w:val="00973084"/>
    <w:rsid w:val="00984EA2"/>
    <w:rsid w:val="00986CC3"/>
    <w:rsid w:val="00987369"/>
    <w:rsid w:val="0099068E"/>
    <w:rsid w:val="009920AA"/>
    <w:rsid w:val="00992943"/>
    <w:rsid w:val="009A0866"/>
    <w:rsid w:val="009A3850"/>
    <w:rsid w:val="009A3CA8"/>
    <w:rsid w:val="009A4D0A"/>
    <w:rsid w:val="009B2F70"/>
    <w:rsid w:val="009C2459"/>
    <w:rsid w:val="009C255A"/>
    <w:rsid w:val="009C2B46"/>
    <w:rsid w:val="009C4448"/>
    <w:rsid w:val="009C610D"/>
    <w:rsid w:val="009D43F3"/>
    <w:rsid w:val="009D4E9F"/>
    <w:rsid w:val="009D5D40"/>
    <w:rsid w:val="009D6150"/>
    <w:rsid w:val="009D62BC"/>
    <w:rsid w:val="009D6B1B"/>
    <w:rsid w:val="009E107B"/>
    <w:rsid w:val="009E18D6"/>
    <w:rsid w:val="009E55D0"/>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55BD"/>
    <w:rsid w:val="00AB6313"/>
    <w:rsid w:val="00AB71DD"/>
    <w:rsid w:val="00AC15C5"/>
    <w:rsid w:val="00AD0E75"/>
    <w:rsid w:val="00AE7BD8"/>
    <w:rsid w:val="00AE7D02"/>
    <w:rsid w:val="00AF0BB7"/>
    <w:rsid w:val="00AF0BDE"/>
    <w:rsid w:val="00AF0EDE"/>
    <w:rsid w:val="00AF4853"/>
    <w:rsid w:val="00B0234E"/>
    <w:rsid w:val="00B06751"/>
    <w:rsid w:val="00B11933"/>
    <w:rsid w:val="00B149E2"/>
    <w:rsid w:val="00B2169D"/>
    <w:rsid w:val="00B2183D"/>
    <w:rsid w:val="00B21CBB"/>
    <w:rsid w:val="00B228A8"/>
    <w:rsid w:val="00B263C0"/>
    <w:rsid w:val="00B316CA"/>
    <w:rsid w:val="00B31BFB"/>
    <w:rsid w:val="00B3528F"/>
    <w:rsid w:val="00B357AB"/>
    <w:rsid w:val="00B41F72"/>
    <w:rsid w:val="00B44E90"/>
    <w:rsid w:val="00B45324"/>
    <w:rsid w:val="00B47956"/>
    <w:rsid w:val="00B50C0A"/>
    <w:rsid w:val="00B517E1"/>
    <w:rsid w:val="00B55E70"/>
    <w:rsid w:val="00B60238"/>
    <w:rsid w:val="00B64962"/>
    <w:rsid w:val="00B66AC0"/>
    <w:rsid w:val="00B71634"/>
    <w:rsid w:val="00B73091"/>
    <w:rsid w:val="00B807DC"/>
    <w:rsid w:val="00B80840"/>
    <w:rsid w:val="00B815FC"/>
    <w:rsid w:val="00B82A05"/>
    <w:rsid w:val="00B84409"/>
    <w:rsid w:val="00B84E2D"/>
    <w:rsid w:val="00B927C9"/>
    <w:rsid w:val="00B933ED"/>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B01"/>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0D34"/>
    <w:rsid w:val="00DB714B"/>
    <w:rsid w:val="00DC10F6"/>
    <w:rsid w:val="00DC3E45"/>
    <w:rsid w:val="00DC4598"/>
    <w:rsid w:val="00DC6E22"/>
    <w:rsid w:val="00DD0722"/>
    <w:rsid w:val="00DD212F"/>
    <w:rsid w:val="00DD6E9F"/>
    <w:rsid w:val="00DF5BFB"/>
    <w:rsid w:val="00DF5CD6"/>
    <w:rsid w:val="00E022DA"/>
    <w:rsid w:val="00E03BCB"/>
    <w:rsid w:val="00E124DC"/>
    <w:rsid w:val="00E2355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273E"/>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AAB"/>
    <w:rsid w:val="00F17B7A"/>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97F5D"/>
    <w:rsid w:val="00FA41B4"/>
    <w:rsid w:val="00FA5DDD"/>
    <w:rsid w:val="00FA7644"/>
    <w:rsid w:val="00FC069A"/>
    <w:rsid w:val="00FD0B7B"/>
    <w:rsid w:val="00FD32A6"/>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4D415"/>
  <w15:docId w15:val="{CB31DA07-FBDE-4573-9BBF-29D44E0C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56333A"/>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A2213B619047EB905CA7E5BA446E8F"/>
        <w:category>
          <w:name w:val="Allmänt"/>
          <w:gallery w:val="placeholder"/>
        </w:category>
        <w:types>
          <w:type w:val="bbPlcHdr"/>
        </w:types>
        <w:behaviors>
          <w:behavior w:val="content"/>
        </w:behaviors>
        <w:guid w:val="{5D52390B-B56D-4A99-8303-943A3370BD5C}"/>
      </w:docPartPr>
      <w:docPartBody>
        <w:p w:rsidR="00B223B8" w:rsidRDefault="00527DD3" w:rsidP="00527DD3">
          <w:pPr>
            <w:pStyle w:val="E1A2213B619047EB905CA7E5BA446E8F"/>
          </w:pPr>
          <w:r>
            <w:rPr>
              <w:rStyle w:val="Platshllartext"/>
            </w:rPr>
            <w:t xml:space="preserve"> </w:t>
          </w:r>
        </w:p>
      </w:docPartBody>
    </w:docPart>
    <w:docPart>
      <w:docPartPr>
        <w:name w:val="F50389E4B22D4F5785795A8AC154FED1"/>
        <w:category>
          <w:name w:val="Allmänt"/>
          <w:gallery w:val="placeholder"/>
        </w:category>
        <w:types>
          <w:type w:val="bbPlcHdr"/>
        </w:types>
        <w:behaviors>
          <w:behavior w:val="content"/>
        </w:behaviors>
        <w:guid w:val="{E70E9691-E4D0-4F18-A1F4-2559BFC7A6EB}"/>
      </w:docPartPr>
      <w:docPartBody>
        <w:p w:rsidR="00B223B8" w:rsidRDefault="00527DD3" w:rsidP="00527DD3">
          <w:pPr>
            <w:pStyle w:val="F50389E4B22D4F5785795A8AC154FED1"/>
          </w:pPr>
          <w:r>
            <w:rPr>
              <w:rStyle w:val="Platshllartext"/>
            </w:rPr>
            <w:t xml:space="preserve"> </w:t>
          </w:r>
        </w:p>
      </w:docPartBody>
    </w:docPart>
    <w:docPart>
      <w:docPartPr>
        <w:name w:val="94145AB74A57437594C5302468017A5A"/>
        <w:category>
          <w:name w:val="Allmänt"/>
          <w:gallery w:val="placeholder"/>
        </w:category>
        <w:types>
          <w:type w:val="bbPlcHdr"/>
        </w:types>
        <w:behaviors>
          <w:behavior w:val="content"/>
        </w:behaviors>
        <w:guid w:val="{65FBB07D-2EFF-499C-9213-ABBB0CEE3DA1}"/>
      </w:docPartPr>
      <w:docPartBody>
        <w:p w:rsidR="00B223B8" w:rsidRDefault="00527DD3" w:rsidP="00527DD3">
          <w:pPr>
            <w:pStyle w:val="94145AB74A57437594C5302468017A5A"/>
          </w:pPr>
          <w:r>
            <w:rPr>
              <w:rStyle w:val="Platshllartext"/>
            </w:rPr>
            <w:t xml:space="preserve"> </w:t>
          </w:r>
        </w:p>
      </w:docPartBody>
    </w:docPart>
    <w:docPart>
      <w:docPartPr>
        <w:name w:val="EE9CA47D683F4A4D9FD1A1C2D4C7529D"/>
        <w:category>
          <w:name w:val="Allmänt"/>
          <w:gallery w:val="placeholder"/>
        </w:category>
        <w:types>
          <w:type w:val="bbPlcHdr"/>
        </w:types>
        <w:behaviors>
          <w:behavior w:val="content"/>
        </w:behaviors>
        <w:guid w:val="{211A9C6C-AA26-44D0-A0E6-0BCFB5FFF7A0}"/>
      </w:docPartPr>
      <w:docPartBody>
        <w:p w:rsidR="00B223B8" w:rsidRDefault="00527DD3" w:rsidP="00527DD3">
          <w:pPr>
            <w:pStyle w:val="EE9CA47D683F4A4D9FD1A1C2D4C7529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D3"/>
    <w:rsid w:val="00527DD3"/>
    <w:rsid w:val="005C1017"/>
    <w:rsid w:val="00956079"/>
    <w:rsid w:val="00B223B8"/>
    <w:rsid w:val="00D014AE"/>
    <w:rsid w:val="00F32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37DB100B6EE43479C85A469F2C84D17">
    <w:name w:val="537DB100B6EE43479C85A469F2C84D17"/>
    <w:rsid w:val="00527DD3"/>
  </w:style>
  <w:style w:type="character" w:styleId="Platshllartext">
    <w:name w:val="Placeholder Text"/>
    <w:basedOn w:val="Standardstycketeckensnitt"/>
    <w:uiPriority w:val="99"/>
    <w:semiHidden/>
    <w:rsid w:val="00527DD3"/>
    <w:rPr>
      <w:noProof w:val="0"/>
      <w:color w:val="808080"/>
    </w:rPr>
  </w:style>
  <w:style w:type="paragraph" w:customStyle="1" w:styleId="7ED5AE2DB95B495E9A50544D1BF8B41B">
    <w:name w:val="7ED5AE2DB95B495E9A50544D1BF8B41B"/>
    <w:rsid w:val="00527DD3"/>
  </w:style>
  <w:style w:type="paragraph" w:customStyle="1" w:styleId="206A46D4BE6E405BB3DB078210CA9AC5">
    <w:name w:val="206A46D4BE6E405BB3DB078210CA9AC5"/>
    <w:rsid w:val="00527DD3"/>
  </w:style>
  <w:style w:type="paragraph" w:customStyle="1" w:styleId="9153190FEDC54C76865E28F711616C42">
    <w:name w:val="9153190FEDC54C76865E28F711616C42"/>
    <w:rsid w:val="00527DD3"/>
  </w:style>
  <w:style w:type="paragraph" w:customStyle="1" w:styleId="E1A2213B619047EB905CA7E5BA446E8F">
    <w:name w:val="E1A2213B619047EB905CA7E5BA446E8F"/>
    <w:rsid w:val="00527DD3"/>
  </w:style>
  <w:style w:type="paragraph" w:customStyle="1" w:styleId="F50389E4B22D4F5785795A8AC154FED1">
    <w:name w:val="F50389E4B22D4F5785795A8AC154FED1"/>
    <w:rsid w:val="00527DD3"/>
  </w:style>
  <w:style w:type="paragraph" w:customStyle="1" w:styleId="0994B3A1C55C4E83BDEB78342910427C">
    <w:name w:val="0994B3A1C55C4E83BDEB78342910427C"/>
    <w:rsid w:val="00527DD3"/>
  </w:style>
  <w:style w:type="paragraph" w:customStyle="1" w:styleId="2A764BEE9C184CEE9D9FFA9169384971">
    <w:name w:val="2A764BEE9C184CEE9D9FFA9169384971"/>
    <w:rsid w:val="00527DD3"/>
  </w:style>
  <w:style w:type="paragraph" w:customStyle="1" w:styleId="38CE9D12479448E684C36B2A7D2B5680">
    <w:name w:val="38CE9D12479448E684C36B2A7D2B5680"/>
    <w:rsid w:val="00527DD3"/>
  </w:style>
  <w:style w:type="paragraph" w:customStyle="1" w:styleId="94145AB74A57437594C5302468017A5A">
    <w:name w:val="94145AB74A57437594C5302468017A5A"/>
    <w:rsid w:val="00527DD3"/>
  </w:style>
  <w:style w:type="paragraph" w:customStyle="1" w:styleId="EE9CA47D683F4A4D9FD1A1C2D4C7529D">
    <w:name w:val="EE9CA47D683F4A4D9FD1A1C2D4C7529D"/>
    <w:rsid w:val="00527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2017-12-20</HeaderDate>
    <Office/>
    <Dnr>S2017/07453/FST</Dnr>
    <ParagrafNr/>
    <DocumentTitle/>
    <VisitingAddress/>
    <Extra1/>
    <Extra2/>
    <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c120f3c7-41a4-48b7-a516-93858e29017e</RD_Svarsid>
  </documentManagement>
</p:properties>
</file>

<file path=customXml/itemProps1.xml><?xml version="1.0" encoding="utf-8"?>
<ds:datastoreItem xmlns:ds="http://schemas.openxmlformats.org/officeDocument/2006/customXml" ds:itemID="{9323C9D9-2570-4C2E-827E-145DA98D550C}"/>
</file>

<file path=customXml/itemProps2.xml><?xml version="1.0" encoding="utf-8"?>
<ds:datastoreItem xmlns:ds="http://schemas.openxmlformats.org/officeDocument/2006/customXml" ds:itemID="{A2ECD8AB-7D50-49D8-B055-9BCB7B1B1B29}"/>
</file>

<file path=customXml/itemProps3.xml><?xml version="1.0" encoding="utf-8"?>
<ds:datastoreItem xmlns:ds="http://schemas.openxmlformats.org/officeDocument/2006/customXml" ds:itemID="{D9552411-81C1-4BF4-B55C-E3EFA7337577}"/>
</file>

<file path=customXml/itemProps4.xml><?xml version="1.0" encoding="utf-8"?>
<ds:datastoreItem xmlns:ds="http://schemas.openxmlformats.org/officeDocument/2006/customXml" ds:itemID="{4717DF75-A649-47BD-8391-CB81F29DEB4F}"/>
</file>

<file path=customXml/itemProps5.xml><?xml version="1.0" encoding="utf-8"?>
<ds:datastoreItem xmlns:ds="http://schemas.openxmlformats.org/officeDocument/2006/customXml" ds:itemID="{B485CE00-7959-42CB-A309-725A5AD3F740}"/>
</file>

<file path=docProps/app.xml><?xml version="1.0" encoding="utf-8"?>
<Properties xmlns="http://schemas.openxmlformats.org/officeDocument/2006/extended-properties" xmlns:vt="http://schemas.openxmlformats.org/officeDocument/2006/docPropsVTypes">
  <Template>RK Basmall.dotx</Template>
  <TotalTime>0</TotalTime>
  <Pages>1</Pages>
  <Words>486</Words>
  <Characters>2577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Carlson</dc:creator>
  <cp:keywords/>
  <dc:description/>
  <cp:lastModifiedBy>Christopher Carlson</cp:lastModifiedBy>
  <cp:revision>2</cp:revision>
  <cp:lastPrinted>2018-01-09T08:03:00Z</cp:lastPrinted>
  <dcterms:created xsi:type="dcterms:W3CDTF">2018-01-09T09:29:00Z</dcterms:created>
  <dcterms:modified xsi:type="dcterms:W3CDTF">2018-01-09T09:29:00Z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