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763B" w14:textId="59E2549A" w:rsidR="008D592C" w:rsidRDefault="008D592C" w:rsidP="00DA0661">
      <w:pPr>
        <w:pStyle w:val="Rubrik"/>
      </w:pPr>
      <w:bookmarkStart w:id="0" w:name="Start"/>
      <w:bookmarkEnd w:id="0"/>
      <w:r>
        <w:t xml:space="preserve">Svar på fråga 2019/20:333 av Carina Ståhl </w:t>
      </w:r>
      <w:proofErr w:type="spellStart"/>
      <w:r>
        <w:t>Herrstedt</w:t>
      </w:r>
      <w:proofErr w:type="spellEnd"/>
      <w:r>
        <w:t xml:space="preserve"> (SD)</w:t>
      </w:r>
      <w:r>
        <w:br/>
      </w:r>
      <w:r w:rsidR="006A0929">
        <w:t>K</w:t>
      </w:r>
      <w:r>
        <w:t>liniska tester för barn</w:t>
      </w:r>
    </w:p>
    <w:p w14:paraId="6FCBC5B7" w14:textId="4EDBFDAA" w:rsidR="00065684" w:rsidRDefault="008D592C" w:rsidP="00065684">
      <w:pPr>
        <w:pStyle w:val="Brdtext"/>
      </w:pPr>
      <w:r>
        <w:t xml:space="preserve">Carina Ståhl </w:t>
      </w:r>
      <w:proofErr w:type="spellStart"/>
      <w:r>
        <w:t>Herrstedt</w:t>
      </w:r>
      <w:proofErr w:type="spellEnd"/>
      <w:r>
        <w:t xml:space="preserve"> har frågat mig vad regeringen tänker göra för att barn ska få involveras i medicinska studier och då främst när det gäller barncancer.</w:t>
      </w:r>
      <w:r w:rsidR="00065684" w:rsidRPr="00065684">
        <w:t xml:space="preserve"> </w:t>
      </w:r>
    </w:p>
    <w:p w14:paraId="61A6CD45" w14:textId="1B573A2D" w:rsidR="00710EC4" w:rsidRDefault="00874BEA" w:rsidP="00F6294F">
      <w:pPr>
        <w:pStyle w:val="Brdtext"/>
      </w:pPr>
      <w:r>
        <w:t xml:space="preserve">Regeringen arbetar för att fler </w:t>
      </w:r>
      <w:r w:rsidR="00710EC4">
        <w:t xml:space="preserve">medicinska </w:t>
      </w:r>
      <w:r>
        <w:t>studier på barn ska möjliggöras</w:t>
      </w:r>
      <w:r w:rsidR="00710EC4">
        <w:t xml:space="preserve"> i syfte att utveckla vården</w:t>
      </w:r>
      <w:r>
        <w:t xml:space="preserve">. </w:t>
      </w:r>
      <w:r w:rsidR="003E11BE">
        <w:t>D</w:t>
      </w:r>
      <w:r w:rsidR="003E11BE" w:rsidRPr="003E11BE">
        <w:t xml:space="preserve">et </w:t>
      </w:r>
      <w:r w:rsidR="000C5F3F">
        <w:t>kan vara</w:t>
      </w:r>
      <w:r w:rsidR="003E11BE" w:rsidRPr="003E11BE">
        <w:t xml:space="preserve"> </w:t>
      </w:r>
      <w:r w:rsidR="003E11BE">
        <w:t>en utmaning</w:t>
      </w:r>
      <w:r w:rsidR="003E11BE" w:rsidRPr="003E11BE">
        <w:t xml:space="preserve"> att hitta barn till </w:t>
      </w:r>
      <w:r w:rsidR="001F1774">
        <w:t xml:space="preserve">kliniska </w:t>
      </w:r>
      <w:bookmarkStart w:id="1" w:name="_GoBack"/>
      <w:bookmarkEnd w:id="1"/>
      <w:r w:rsidR="003E11BE" w:rsidRPr="003E11BE">
        <w:t>prövningar</w:t>
      </w:r>
      <w:r w:rsidR="00C564BA">
        <w:t xml:space="preserve">. </w:t>
      </w:r>
      <w:r w:rsidR="00216C75" w:rsidRPr="00216C75">
        <w:t xml:space="preserve">Ett sätt för att öka möjligheterna till kliniska tester på barn är att via nätverk mellan forskare lättare kunna identifiera fler patienter </w:t>
      </w:r>
      <w:r w:rsidR="00216C75">
        <w:t xml:space="preserve">som kan </w:t>
      </w:r>
      <w:r w:rsidR="00216C75" w:rsidRPr="00216C75">
        <w:t>ingå i kliniska prövningar.</w:t>
      </w:r>
      <w:r w:rsidR="004B57CF">
        <w:t xml:space="preserve"> </w:t>
      </w:r>
      <w:r w:rsidR="00211EB2">
        <w:t xml:space="preserve">Ett annat sätt är att arbeta </w:t>
      </w:r>
      <w:r w:rsidR="00904A43">
        <w:t>tillsammans</w:t>
      </w:r>
      <w:r w:rsidR="00F6294F">
        <w:t xml:space="preserve"> i nätverk inom de nordiska länderna för att </w:t>
      </w:r>
      <w:r w:rsidR="00904A43">
        <w:t>få</w:t>
      </w:r>
      <w:r w:rsidR="00F6294F">
        <w:t xml:space="preserve"> </w:t>
      </w:r>
      <w:r w:rsidR="00904A43">
        <w:t xml:space="preserve">ett </w:t>
      </w:r>
      <w:r w:rsidR="00F6294F">
        <w:t>tillräcklig</w:t>
      </w:r>
      <w:r w:rsidR="00904A43">
        <w:t>t</w:t>
      </w:r>
      <w:r w:rsidR="00F6294F">
        <w:t xml:space="preserve"> antal barn som kan vara aktuella att ingå i </w:t>
      </w:r>
      <w:r w:rsidR="00904A43">
        <w:t>studier</w:t>
      </w:r>
      <w:r w:rsidR="00F6294F">
        <w:t>.</w:t>
      </w:r>
      <w:r w:rsidR="00211EB2">
        <w:t xml:space="preserve"> </w:t>
      </w:r>
    </w:p>
    <w:p w14:paraId="2E19D62D" w14:textId="2FACAC30" w:rsidR="00F6294F" w:rsidRDefault="00211EB2" w:rsidP="00F6294F">
      <w:pPr>
        <w:pStyle w:val="Brdtext"/>
      </w:pPr>
      <w:r w:rsidRPr="00211EB2">
        <w:t>Med stöd av Läkemedelsverket och Barnläkarföreningen har ett svenskt nätverk för klinisk läkemedelsforskning på barn (</w:t>
      </w:r>
      <w:proofErr w:type="spellStart"/>
      <w:r w:rsidRPr="00211EB2">
        <w:t>SwePedMed</w:t>
      </w:r>
      <w:proofErr w:type="spellEnd"/>
      <w:r w:rsidRPr="00211EB2">
        <w:t>) bildats</w:t>
      </w:r>
      <w:r>
        <w:t xml:space="preserve">. </w:t>
      </w:r>
      <w:proofErr w:type="spellStart"/>
      <w:r w:rsidR="00F6294F" w:rsidRPr="00F6294F">
        <w:t>SwedPedMed</w:t>
      </w:r>
      <w:proofErr w:type="spellEnd"/>
      <w:r w:rsidR="00F6294F" w:rsidRPr="00F6294F">
        <w:t xml:space="preserve"> arbetar för att barn ska ha samma tillgång och rättighet till säkra läkemedel som vuxna bl</w:t>
      </w:r>
      <w:r w:rsidR="00F6294F">
        <w:t>.</w:t>
      </w:r>
      <w:r w:rsidR="00F6294F" w:rsidRPr="00F6294F">
        <w:t>a</w:t>
      </w:r>
      <w:r w:rsidR="00F6294F">
        <w:t>.</w:t>
      </w:r>
      <w:r w:rsidR="00F6294F" w:rsidRPr="00F6294F">
        <w:t xml:space="preserve"> genom att försöka öka an</w:t>
      </w:r>
      <w:r w:rsidR="003A0D92">
        <w:t>talet</w:t>
      </w:r>
      <w:r w:rsidR="00882B5C">
        <w:t xml:space="preserve"> </w:t>
      </w:r>
      <w:r w:rsidR="00F6294F" w:rsidRPr="00F6294F">
        <w:t xml:space="preserve">kliniska studier på barn. </w:t>
      </w:r>
    </w:p>
    <w:p w14:paraId="69B70980" w14:textId="5BD72375" w:rsidR="00F6294F" w:rsidRDefault="00F6294F" w:rsidP="00F6294F">
      <w:pPr>
        <w:pStyle w:val="Brdtext"/>
      </w:pPr>
      <w:r>
        <w:t xml:space="preserve">Europaparlamentets och rådets förordning </w:t>
      </w:r>
      <w:r w:rsidRPr="00F6294F">
        <w:t>(EG) nr 1901/2006 om läkemedel för pediatrisk användning</w:t>
      </w:r>
      <w:r>
        <w:t xml:space="preserve"> syftar </w:t>
      </w:r>
      <w:r w:rsidR="0089312C">
        <w:t xml:space="preserve">också </w:t>
      </w:r>
      <w:r>
        <w:t xml:space="preserve">till att förbättra läkemedelstillgången för barn. </w:t>
      </w:r>
      <w:r w:rsidR="002636D6">
        <w:t xml:space="preserve">Till exempel ska </w:t>
      </w:r>
      <w:r w:rsidR="006E3423" w:rsidRPr="006E3423">
        <w:t xml:space="preserve">alla företag som utvecklar nya läkemedel ges möjlighet att bedriva högkvalitativ forskning och utveckling av läkemedel till barn. </w:t>
      </w:r>
      <w:r w:rsidR="00782291">
        <w:t>E</w:t>
      </w:r>
      <w:r w:rsidR="00211EB2">
        <w:t>U-förordningen har haft positiva</w:t>
      </w:r>
      <w:r w:rsidRPr="00F6294F">
        <w:t xml:space="preserve"> effekt</w:t>
      </w:r>
      <w:r w:rsidR="00211EB2">
        <w:t>er</w:t>
      </w:r>
      <w:r w:rsidR="0089312C">
        <w:t xml:space="preserve"> på så sätt att det </w:t>
      </w:r>
      <w:r w:rsidRPr="00F6294F">
        <w:t>kommit fler nya och säkra läkemedel till barn.</w:t>
      </w:r>
      <w:r w:rsidR="006B621A">
        <w:t xml:space="preserve"> </w:t>
      </w:r>
      <w:r w:rsidR="00B5742B">
        <w:t xml:space="preserve">Samtidigt behöver mer göras. </w:t>
      </w:r>
      <w:r>
        <w:t xml:space="preserve">Kommissionen håller för närvarande på med en större </w:t>
      </w:r>
      <w:r>
        <w:lastRenderedPageBreak/>
        <w:t xml:space="preserve">översyn av </w:t>
      </w:r>
      <w:r w:rsidR="0089312C">
        <w:t>regelverket</w:t>
      </w:r>
      <w:r>
        <w:t xml:space="preserve">. Jag avser följa det arbetet noga och </w:t>
      </w:r>
      <w:r w:rsidR="000A3C77">
        <w:t>verka för</w:t>
      </w:r>
      <w:r>
        <w:t xml:space="preserve"> att </w:t>
      </w:r>
      <w:r w:rsidR="000A3C77">
        <w:t xml:space="preserve">förordningen kan ge bättre effekter för barn. </w:t>
      </w:r>
    </w:p>
    <w:p w14:paraId="227AFC5C" w14:textId="7FF383F1" w:rsidR="00065684" w:rsidRDefault="006E3423" w:rsidP="002749F7">
      <w:pPr>
        <w:pStyle w:val="Brdtext"/>
      </w:pPr>
      <w:r w:rsidRPr="006E3423">
        <w:t>Sverige</w:t>
      </w:r>
      <w:r>
        <w:t>s</w:t>
      </w:r>
      <w:r w:rsidRPr="006E3423">
        <w:t xml:space="preserve"> cancervård ska vara i världsklass och cancerforskningen ska vara en integrerad del av vården.</w:t>
      </w:r>
      <w:r>
        <w:t xml:space="preserve"> Detta ska </w:t>
      </w:r>
      <w:r w:rsidR="00211EB2">
        <w:t xml:space="preserve">givetvis </w:t>
      </w:r>
      <w:r>
        <w:t xml:space="preserve">även </w:t>
      </w:r>
      <w:r w:rsidR="00B5742B">
        <w:t>komma barnen till del</w:t>
      </w:r>
      <w:r>
        <w:t>.</w:t>
      </w:r>
    </w:p>
    <w:p w14:paraId="0B58B0FA" w14:textId="2CF5CD0F" w:rsidR="008D592C" w:rsidRDefault="008D592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E971ED85A4443EBA13307DAC948D81A"/>
          </w:placeholder>
          <w:dataBinding w:prefixMappings="xmlns:ns0='http://lp/documentinfo/RK' " w:xpath="/ns0:DocumentInfo[1]/ns0:BaseInfo[1]/ns0:HeaderDate[1]" w:storeItemID="{D1F86AA7-4B36-4896-B8CF-FEF1723001A8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D2046">
            <w:t>20 november 2019</w:t>
          </w:r>
        </w:sdtContent>
      </w:sdt>
    </w:p>
    <w:p w14:paraId="648A2768" w14:textId="77777777" w:rsidR="008D592C" w:rsidRDefault="008D592C" w:rsidP="004E7A8F">
      <w:pPr>
        <w:pStyle w:val="Brdtextutanavstnd"/>
      </w:pPr>
    </w:p>
    <w:p w14:paraId="41069DAE" w14:textId="5E82D3B3" w:rsidR="00211EB2" w:rsidRDefault="00211EB2" w:rsidP="00211EB2">
      <w:pPr>
        <w:pStyle w:val="Brdtextutanavstnd"/>
      </w:pPr>
    </w:p>
    <w:p w14:paraId="35DBF7ED" w14:textId="77777777" w:rsidR="00211EB2" w:rsidRDefault="00211EB2" w:rsidP="00211EB2">
      <w:pPr>
        <w:pStyle w:val="Brdtextutanavstnd"/>
      </w:pPr>
    </w:p>
    <w:p w14:paraId="2316B0A7" w14:textId="1DC3AD5A" w:rsidR="008D592C" w:rsidRDefault="00211EB2" w:rsidP="00211EB2">
      <w:pPr>
        <w:pStyle w:val="Brdtextutanavstnd"/>
      </w:pPr>
      <w:r>
        <w:t>Lena Hallengren</w:t>
      </w:r>
    </w:p>
    <w:p w14:paraId="3883B16A" w14:textId="77777777" w:rsidR="008D592C" w:rsidRDefault="008D592C" w:rsidP="004E7A8F">
      <w:pPr>
        <w:pStyle w:val="Brdtextutanavstnd"/>
      </w:pPr>
    </w:p>
    <w:p w14:paraId="2F39F292" w14:textId="76698209" w:rsidR="008D592C" w:rsidRDefault="008D592C" w:rsidP="00422A41">
      <w:pPr>
        <w:pStyle w:val="Brdtext"/>
      </w:pPr>
    </w:p>
    <w:p w14:paraId="5D1B9451" w14:textId="77777777" w:rsidR="008D592C" w:rsidRPr="00DB48AB" w:rsidRDefault="008D592C" w:rsidP="00DB48AB">
      <w:pPr>
        <w:pStyle w:val="Brdtext"/>
      </w:pPr>
    </w:p>
    <w:p w14:paraId="0615D9FF" w14:textId="77777777" w:rsidR="008D592C" w:rsidRDefault="008D592C" w:rsidP="00E96532">
      <w:pPr>
        <w:pStyle w:val="Brdtext"/>
      </w:pPr>
    </w:p>
    <w:sectPr w:rsidR="008D592C" w:rsidSect="008D59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308F0" w14:textId="77777777" w:rsidR="00A27200" w:rsidRDefault="00A27200" w:rsidP="00A87A54">
      <w:pPr>
        <w:spacing w:after="0" w:line="240" w:lineRule="auto"/>
      </w:pPr>
      <w:r>
        <w:separator/>
      </w:r>
    </w:p>
  </w:endnote>
  <w:endnote w:type="continuationSeparator" w:id="0">
    <w:p w14:paraId="71CED734" w14:textId="77777777" w:rsidR="00A27200" w:rsidRDefault="00A2720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0613" w14:textId="77777777" w:rsidR="00315C51" w:rsidRDefault="00315C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8D592C" w:rsidRPr="00347E11" w14:paraId="5926B941" w14:textId="77777777" w:rsidTr="00BD1321">
      <w:trPr>
        <w:trHeight w:val="227"/>
        <w:jc w:val="right"/>
      </w:trPr>
      <w:tc>
        <w:tcPr>
          <w:tcW w:w="708" w:type="dxa"/>
          <w:vAlign w:val="bottom"/>
        </w:tcPr>
        <w:p w14:paraId="503D4256" w14:textId="77777777" w:rsidR="008D592C" w:rsidRPr="00B62610" w:rsidRDefault="008D592C" w:rsidP="008D592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0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D592C" w:rsidRPr="00347E11" w14:paraId="6A09CC30" w14:textId="77777777" w:rsidTr="00BD1321">
      <w:trPr>
        <w:trHeight w:val="850"/>
        <w:jc w:val="right"/>
      </w:trPr>
      <w:tc>
        <w:tcPr>
          <w:tcW w:w="708" w:type="dxa"/>
          <w:vAlign w:val="bottom"/>
        </w:tcPr>
        <w:p w14:paraId="3D9DCE8D" w14:textId="77777777" w:rsidR="008D592C" w:rsidRPr="00347E11" w:rsidRDefault="008D592C" w:rsidP="008D592C">
          <w:pPr>
            <w:pStyle w:val="Sidfot"/>
            <w:spacing w:line="276" w:lineRule="auto"/>
            <w:jc w:val="right"/>
          </w:pPr>
        </w:p>
      </w:tc>
    </w:tr>
  </w:tbl>
  <w:p w14:paraId="14EB4CE5" w14:textId="77777777" w:rsidR="008D592C" w:rsidRPr="005606BC" w:rsidRDefault="008D592C" w:rsidP="008D592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45DE5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45F3AC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93127AA" w14:textId="77777777" w:rsidTr="00C26068">
      <w:trPr>
        <w:trHeight w:val="227"/>
      </w:trPr>
      <w:tc>
        <w:tcPr>
          <w:tcW w:w="4074" w:type="dxa"/>
        </w:tcPr>
        <w:p w14:paraId="3135062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A3A49E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DCB5FF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EA718" w14:textId="77777777" w:rsidR="00A27200" w:rsidRDefault="00A27200" w:rsidP="00A87A54">
      <w:pPr>
        <w:spacing w:after="0" w:line="240" w:lineRule="auto"/>
      </w:pPr>
      <w:r>
        <w:separator/>
      </w:r>
    </w:p>
  </w:footnote>
  <w:footnote w:type="continuationSeparator" w:id="0">
    <w:p w14:paraId="3F2E7074" w14:textId="77777777" w:rsidR="00A27200" w:rsidRDefault="00A2720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168B" w14:textId="77777777" w:rsidR="00315C51" w:rsidRDefault="00315C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D17EA" w14:textId="77777777" w:rsidR="00315C51" w:rsidRDefault="00315C5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D592C" w14:paraId="1DB0A8C5" w14:textId="77777777" w:rsidTr="00C93EBA">
      <w:trPr>
        <w:trHeight w:val="227"/>
      </w:trPr>
      <w:tc>
        <w:tcPr>
          <w:tcW w:w="5534" w:type="dxa"/>
        </w:tcPr>
        <w:p w14:paraId="4D8273BB" w14:textId="77777777" w:rsidR="008D592C" w:rsidRPr="007D73AB" w:rsidRDefault="008D592C">
          <w:pPr>
            <w:pStyle w:val="Sidhuvud"/>
          </w:pPr>
        </w:p>
      </w:tc>
      <w:tc>
        <w:tcPr>
          <w:tcW w:w="3170" w:type="dxa"/>
          <w:vAlign w:val="bottom"/>
        </w:tcPr>
        <w:p w14:paraId="209EBDC7" w14:textId="77777777" w:rsidR="008D592C" w:rsidRPr="007D73AB" w:rsidRDefault="008D592C" w:rsidP="00340DE0">
          <w:pPr>
            <w:pStyle w:val="Sidhuvud"/>
          </w:pPr>
        </w:p>
      </w:tc>
      <w:tc>
        <w:tcPr>
          <w:tcW w:w="1134" w:type="dxa"/>
        </w:tcPr>
        <w:p w14:paraId="04E343E7" w14:textId="77777777" w:rsidR="008D592C" w:rsidRDefault="008D592C" w:rsidP="005A703A">
          <w:pPr>
            <w:pStyle w:val="Sidhuvud"/>
          </w:pPr>
        </w:p>
      </w:tc>
    </w:tr>
    <w:tr w:rsidR="008D592C" w14:paraId="03D67FBE" w14:textId="77777777" w:rsidTr="00C93EBA">
      <w:trPr>
        <w:trHeight w:val="1928"/>
      </w:trPr>
      <w:tc>
        <w:tcPr>
          <w:tcW w:w="5534" w:type="dxa"/>
        </w:tcPr>
        <w:p w14:paraId="1D475BB8" w14:textId="77777777" w:rsidR="008D592C" w:rsidRPr="00340DE0" w:rsidRDefault="008D592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53D19A8" wp14:editId="540E22B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59666A0" w14:textId="77777777" w:rsidR="008D592C" w:rsidRPr="00710A6C" w:rsidRDefault="008D592C" w:rsidP="00EE3C0F">
          <w:pPr>
            <w:pStyle w:val="Sidhuvud"/>
            <w:rPr>
              <w:b/>
            </w:rPr>
          </w:pPr>
        </w:p>
        <w:p w14:paraId="05EBFE97" w14:textId="77777777" w:rsidR="008D592C" w:rsidRDefault="008D592C" w:rsidP="00EE3C0F">
          <w:pPr>
            <w:pStyle w:val="Sidhuvud"/>
          </w:pPr>
        </w:p>
        <w:p w14:paraId="4992A100" w14:textId="77777777" w:rsidR="008D592C" w:rsidRDefault="008D592C" w:rsidP="00EE3C0F">
          <w:pPr>
            <w:pStyle w:val="Sidhuvud"/>
          </w:pPr>
        </w:p>
        <w:p w14:paraId="1937550B" w14:textId="77777777" w:rsidR="008D592C" w:rsidRDefault="008D592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C46A6FC64D64EBFBBFDA1A0156137DA"/>
            </w:placeholder>
            <w:dataBinding w:prefixMappings="xmlns:ns0='http://lp/documentinfo/RK' " w:xpath="/ns0:DocumentInfo[1]/ns0:BaseInfo[1]/ns0:Dnr[1]" w:storeItemID="{D1F86AA7-4B36-4896-B8CF-FEF1723001A8}"/>
            <w:text/>
          </w:sdtPr>
          <w:sdtEndPr/>
          <w:sdtContent>
            <w:p w14:paraId="7AC64AE1" w14:textId="250CB6F0" w:rsidR="008D592C" w:rsidRDefault="008D592C" w:rsidP="00EE3C0F">
              <w:pPr>
                <w:pStyle w:val="Sidhuvud"/>
              </w:pPr>
              <w:r>
                <w:t>S2019/</w:t>
              </w:r>
              <w:r w:rsidR="004B57CF">
                <w:t>04623/FS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B9E41E342B54792978B0843009C7726"/>
            </w:placeholder>
            <w:showingPlcHdr/>
            <w:dataBinding w:prefixMappings="xmlns:ns0='http://lp/documentinfo/RK' " w:xpath="/ns0:DocumentInfo[1]/ns0:BaseInfo[1]/ns0:DocNumber[1]" w:storeItemID="{D1F86AA7-4B36-4896-B8CF-FEF1723001A8}"/>
            <w:text/>
          </w:sdtPr>
          <w:sdtEndPr/>
          <w:sdtContent>
            <w:p w14:paraId="2433894F" w14:textId="77777777" w:rsidR="008D592C" w:rsidRDefault="008D592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8276101" w14:textId="77777777" w:rsidR="008D592C" w:rsidRDefault="008D592C" w:rsidP="00EE3C0F">
          <w:pPr>
            <w:pStyle w:val="Sidhuvud"/>
          </w:pPr>
        </w:p>
      </w:tc>
      <w:tc>
        <w:tcPr>
          <w:tcW w:w="1134" w:type="dxa"/>
        </w:tcPr>
        <w:p w14:paraId="49C1643D" w14:textId="77777777" w:rsidR="008D592C" w:rsidRDefault="008D592C" w:rsidP="0094502D">
          <w:pPr>
            <w:pStyle w:val="Sidhuvud"/>
          </w:pPr>
        </w:p>
        <w:p w14:paraId="1B2F6230" w14:textId="77777777" w:rsidR="008D592C" w:rsidRPr="0094502D" w:rsidRDefault="008D592C" w:rsidP="00EC71A6">
          <w:pPr>
            <w:pStyle w:val="Sidhuvud"/>
          </w:pPr>
        </w:p>
      </w:tc>
    </w:tr>
    <w:tr w:rsidR="008D592C" w14:paraId="1AAB52CC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117B3C419C87470F88C90093D17E32B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3FBC248" w14:textId="3D2D8DFE" w:rsidR="00882B5C" w:rsidRDefault="00882B5C" w:rsidP="007922B1">
              <w:pPr>
                <w:pStyle w:val="Sidhuvud"/>
                <w:rPr>
                  <w:b/>
                </w:rPr>
              </w:pPr>
            </w:p>
            <w:p w14:paraId="56EF4742" w14:textId="49092E5C" w:rsidR="008D592C" w:rsidRPr="00882B5C" w:rsidRDefault="008D592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583B149342A4FCBB0F4F24489D6F8CC"/>
          </w:placeholder>
          <w:dataBinding w:prefixMappings="xmlns:ns0='http://lp/documentinfo/RK' " w:xpath="/ns0:DocumentInfo[1]/ns0:BaseInfo[1]/ns0:Recipient[1]" w:storeItemID="{D1F86AA7-4B36-4896-B8CF-FEF1723001A8}"/>
          <w:text w:multiLine="1"/>
        </w:sdtPr>
        <w:sdtEndPr/>
        <w:sdtContent>
          <w:tc>
            <w:tcPr>
              <w:tcW w:w="3170" w:type="dxa"/>
            </w:tcPr>
            <w:p w14:paraId="348D8166" w14:textId="77777777" w:rsidR="008D592C" w:rsidRDefault="008D592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3A9F867" w14:textId="77777777" w:rsidR="008D592C" w:rsidRDefault="008D592C" w:rsidP="003E6020">
          <w:pPr>
            <w:pStyle w:val="Sidhuvud"/>
          </w:pPr>
        </w:p>
      </w:tc>
    </w:tr>
  </w:tbl>
  <w:p w14:paraId="39942B9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2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5684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5818"/>
    <w:rsid w:val="000A13CA"/>
    <w:rsid w:val="000A3C77"/>
    <w:rsid w:val="000A456A"/>
    <w:rsid w:val="000A5E43"/>
    <w:rsid w:val="000C5F3F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07AA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0739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6873"/>
    <w:rsid w:val="001E72EE"/>
    <w:rsid w:val="001F0629"/>
    <w:rsid w:val="001F0736"/>
    <w:rsid w:val="001F1774"/>
    <w:rsid w:val="001F4302"/>
    <w:rsid w:val="001F50BE"/>
    <w:rsid w:val="001F525B"/>
    <w:rsid w:val="001F6BBE"/>
    <w:rsid w:val="001F7637"/>
    <w:rsid w:val="00204079"/>
    <w:rsid w:val="002102FD"/>
    <w:rsid w:val="00211B4E"/>
    <w:rsid w:val="00211EB2"/>
    <w:rsid w:val="00213204"/>
    <w:rsid w:val="00213258"/>
    <w:rsid w:val="00216C75"/>
    <w:rsid w:val="00222258"/>
    <w:rsid w:val="00223AD6"/>
    <w:rsid w:val="0022666A"/>
    <w:rsid w:val="002315F5"/>
    <w:rsid w:val="00233D52"/>
    <w:rsid w:val="00237147"/>
    <w:rsid w:val="002422EC"/>
    <w:rsid w:val="00260D2D"/>
    <w:rsid w:val="002636D6"/>
    <w:rsid w:val="00264503"/>
    <w:rsid w:val="00271D00"/>
    <w:rsid w:val="00275872"/>
    <w:rsid w:val="00281106"/>
    <w:rsid w:val="00282417"/>
    <w:rsid w:val="00282D27"/>
    <w:rsid w:val="00285783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15C51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575B1"/>
    <w:rsid w:val="00363136"/>
    <w:rsid w:val="00365461"/>
    <w:rsid w:val="00370311"/>
    <w:rsid w:val="00380663"/>
    <w:rsid w:val="003853E3"/>
    <w:rsid w:val="0038587E"/>
    <w:rsid w:val="00392ED4"/>
    <w:rsid w:val="00393680"/>
    <w:rsid w:val="00394D4C"/>
    <w:rsid w:val="003A0D92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11BE"/>
    <w:rsid w:val="003E1358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57CF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6047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29"/>
    <w:rsid w:val="006A09DA"/>
    <w:rsid w:val="006A1835"/>
    <w:rsid w:val="006B4A30"/>
    <w:rsid w:val="006B621A"/>
    <w:rsid w:val="006B7569"/>
    <w:rsid w:val="006C28EE"/>
    <w:rsid w:val="006D2998"/>
    <w:rsid w:val="006D3188"/>
    <w:rsid w:val="006E08FC"/>
    <w:rsid w:val="006E3423"/>
    <w:rsid w:val="006F2588"/>
    <w:rsid w:val="00710A6C"/>
    <w:rsid w:val="00710D98"/>
    <w:rsid w:val="00710EC4"/>
    <w:rsid w:val="00711CE9"/>
    <w:rsid w:val="00712266"/>
    <w:rsid w:val="0071258B"/>
    <w:rsid w:val="00712593"/>
    <w:rsid w:val="00712D82"/>
    <w:rsid w:val="007152B4"/>
    <w:rsid w:val="007171AB"/>
    <w:rsid w:val="007213D0"/>
    <w:rsid w:val="00732599"/>
    <w:rsid w:val="00743E09"/>
    <w:rsid w:val="00744FCC"/>
    <w:rsid w:val="00750C93"/>
    <w:rsid w:val="00754E24"/>
    <w:rsid w:val="00757B3B"/>
    <w:rsid w:val="00762FBE"/>
    <w:rsid w:val="00773075"/>
    <w:rsid w:val="00773F36"/>
    <w:rsid w:val="00776254"/>
    <w:rsid w:val="00777CFF"/>
    <w:rsid w:val="007815BC"/>
    <w:rsid w:val="00782291"/>
    <w:rsid w:val="00782B3F"/>
    <w:rsid w:val="00782E3C"/>
    <w:rsid w:val="007900CC"/>
    <w:rsid w:val="007922B1"/>
    <w:rsid w:val="0079641B"/>
    <w:rsid w:val="00797A90"/>
    <w:rsid w:val="007A0E11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4BEA"/>
    <w:rsid w:val="00875DDD"/>
    <w:rsid w:val="00881BC6"/>
    <w:rsid w:val="00882B5C"/>
    <w:rsid w:val="008860CC"/>
    <w:rsid w:val="00890876"/>
    <w:rsid w:val="00891929"/>
    <w:rsid w:val="00893029"/>
    <w:rsid w:val="0089312C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592C"/>
    <w:rsid w:val="008D7CAF"/>
    <w:rsid w:val="008E02EE"/>
    <w:rsid w:val="008E65A8"/>
    <w:rsid w:val="008E77D6"/>
    <w:rsid w:val="009036E7"/>
    <w:rsid w:val="00904A43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7BFE"/>
    <w:rsid w:val="00A2019A"/>
    <w:rsid w:val="00A2416A"/>
    <w:rsid w:val="00A27200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264F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5742B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6809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5B17"/>
    <w:rsid w:val="00C461E6"/>
    <w:rsid w:val="00C50771"/>
    <w:rsid w:val="00C508BE"/>
    <w:rsid w:val="00C564BA"/>
    <w:rsid w:val="00C63EC4"/>
    <w:rsid w:val="00C64CD9"/>
    <w:rsid w:val="00C670F8"/>
    <w:rsid w:val="00C80AD4"/>
    <w:rsid w:val="00C9061B"/>
    <w:rsid w:val="00C93EBA"/>
    <w:rsid w:val="00CA0BD8"/>
    <w:rsid w:val="00CA1A86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2046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473E"/>
    <w:rsid w:val="00DA5C0D"/>
    <w:rsid w:val="00DB714B"/>
    <w:rsid w:val="00DC10F6"/>
    <w:rsid w:val="00DC3E45"/>
    <w:rsid w:val="00DC4598"/>
    <w:rsid w:val="00DD0722"/>
    <w:rsid w:val="00DD212F"/>
    <w:rsid w:val="00DF41E2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294F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C1A60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157A8"/>
  <w15:docId w15:val="{1764E23B-13D3-4BB2-B0DB-08F782EC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8D592C"/>
  </w:style>
  <w:style w:type="paragraph" w:styleId="Rubrik1">
    <w:name w:val="heading 1"/>
    <w:basedOn w:val="Brdtext"/>
    <w:next w:val="Brdtext"/>
    <w:link w:val="Rubrik1Char"/>
    <w:uiPriority w:val="1"/>
    <w:qFormat/>
    <w:rsid w:val="008D592C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8D592C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8D592C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8D592C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8D592C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D59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D59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D59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D59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8D592C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8D592C"/>
  </w:style>
  <w:style w:type="paragraph" w:styleId="Brdtextmedindrag">
    <w:name w:val="Body Text Indent"/>
    <w:basedOn w:val="Normal"/>
    <w:link w:val="BrdtextmedindragChar"/>
    <w:qFormat/>
    <w:rsid w:val="008D592C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8D592C"/>
  </w:style>
  <w:style w:type="character" w:customStyle="1" w:styleId="Rubrik1Char">
    <w:name w:val="Rubrik 1 Char"/>
    <w:basedOn w:val="Standardstycketeckensnitt"/>
    <w:link w:val="Rubrik1"/>
    <w:uiPriority w:val="1"/>
    <w:rsid w:val="008D592C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8D592C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8D592C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8D592C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8D592C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8D592C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8D592C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8D592C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8D592C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8D592C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8D592C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8D592C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8D592C"/>
  </w:style>
  <w:style w:type="paragraph" w:styleId="Beskrivning">
    <w:name w:val="caption"/>
    <w:basedOn w:val="Bildtext"/>
    <w:next w:val="Normal"/>
    <w:uiPriority w:val="35"/>
    <w:semiHidden/>
    <w:qFormat/>
    <w:rsid w:val="008D592C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8D592C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8D592C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8D592C"/>
  </w:style>
  <w:style w:type="paragraph" w:styleId="Sidhuvud">
    <w:name w:val="header"/>
    <w:basedOn w:val="Normal"/>
    <w:link w:val="SidhuvudChar"/>
    <w:uiPriority w:val="99"/>
    <w:rsid w:val="008D592C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8D592C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8D592C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D592C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8D592C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8D592C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8D592C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8D592C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8D592C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8D592C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8D592C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D59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D592C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8D592C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8D592C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8D592C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8D592C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8D592C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8D592C"/>
    <w:pPr>
      <w:numPr>
        <w:numId w:val="34"/>
      </w:numPr>
    </w:pPr>
  </w:style>
  <w:style w:type="numbering" w:customStyle="1" w:styleId="RKPunktlista">
    <w:name w:val="RK Punktlista"/>
    <w:uiPriority w:val="99"/>
    <w:rsid w:val="008D592C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D592C"/>
    <w:pPr>
      <w:numPr>
        <w:ilvl w:val="1"/>
      </w:numPr>
    </w:pPr>
  </w:style>
  <w:style w:type="numbering" w:customStyle="1" w:styleId="Strecklistan">
    <w:name w:val="Strecklistan"/>
    <w:uiPriority w:val="99"/>
    <w:rsid w:val="008D592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8D592C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8D592C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8D592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8D592C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8D59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8D592C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8D592C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8D592C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8D592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D592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D592C"/>
  </w:style>
  <w:style w:type="character" w:styleId="AnvndHyperlnk">
    <w:name w:val="FollowedHyperlink"/>
    <w:basedOn w:val="Standardstycketeckensnitt"/>
    <w:uiPriority w:val="99"/>
    <w:semiHidden/>
    <w:unhideWhenUsed/>
    <w:rsid w:val="008D592C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8D592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D592C"/>
  </w:style>
  <w:style w:type="paragraph" w:styleId="Avsndaradress-brev">
    <w:name w:val="envelope return"/>
    <w:basedOn w:val="Normal"/>
    <w:uiPriority w:val="99"/>
    <w:semiHidden/>
    <w:unhideWhenUsed/>
    <w:rsid w:val="008D592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592C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8D592C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8D592C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D592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D592C"/>
  </w:style>
  <w:style w:type="paragraph" w:styleId="Brdtext3">
    <w:name w:val="Body Text 3"/>
    <w:basedOn w:val="Normal"/>
    <w:link w:val="Brdtext3Char"/>
    <w:uiPriority w:val="99"/>
    <w:semiHidden/>
    <w:unhideWhenUsed/>
    <w:rsid w:val="008D592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D592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D592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D592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D592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D592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D592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D592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D592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D592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D59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D592C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D592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D592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D592C"/>
  </w:style>
  <w:style w:type="character" w:customStyle="1" w:styleId="DatumChar">
    <w:name w:val="Datum Char"/>
    <w:basedOn w:val="Standardstycketeckensnitt"/>
    <w:link w:val="Datum"/>
    <w:uiPriority w:val="99"/>
    <w:semiHidden/>
    <w:rsid w:val="008D592C"/>
  </w:style>
  <w:style w:type="character" w:styleId="Diskretbetoning">
    <w:name w:val="Subtle Emphasis"/>
    <w:basedOn w:val="Standardstycketeckensnitt"/>
    <w:uiPriority w:val="19"/>
    <w:semiHidden/>
    <w:qFormat/>
    <w:rsid w:val="008D592C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8D592C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8D59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8D59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D592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D592C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8D59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8D59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8D59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8D59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D592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D592C"/>
  </w:style>
  <w:style w:type="paragraph" w:styleId="Figurfrteckning">
    <w:name w:val="table of figures"/>
    <w:basedOn w:val="Normal"/>
    <w:next w:val="Normal"/>
    <w:uiPriority w:val="99"/>
    <w:semiHidden/>
    <w:unhideWhenUsed/>
    <w:rsid w:val="008D592C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8D59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8D59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8D59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8D592C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8D592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D592C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8D592C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8D592C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8D592C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8D592C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D592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D592C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8D592C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8D592C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8D592C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8D592C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592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592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592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592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592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592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592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592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592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D592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D592C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D592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D592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D592C"/>
  </w:style>
  <w:style w:type="paragraph" w:styleId="Innehll4">
    <w:name w:val="toc 4"/>
    <w:basedOn w:val="Normal"/>
    <w:next w:val="Normal"/>
    <w:autoRedefine/>
    <w:uiPriority w:val="39"/>
    <w:semiHidden/>
    <w:unhideWhenUsed/>
    <w:rsid w:val="008D592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D592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D592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D592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D592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D592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D592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592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D592C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59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592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D592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D592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D592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D592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D592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D592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D592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D592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D592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D592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8D592C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8D59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8D59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8D59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8D59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8D59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8D59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8D59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8D59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8D59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8D59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8D59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8D59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8D59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8D59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8D592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8D592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D592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8D592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8D592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8D592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8D592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D592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D592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D592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D592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8D592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8D592C"/>
  </w:style>
  <w:style w:type="table" w:styleId="Ljuslista">
    <w:name w:val="Light List"/>
    <w:basedOn w:val="Normaltabell"/>
    <w:uiPriority w:val="61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8D59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8D592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8D592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8D592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8D592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8D592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8D592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8D59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D592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D59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D592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8D5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8D5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8D5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8D5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8D5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8D5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8D5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8D5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8D5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8D5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8D5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8D5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8D5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8D5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8D59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8D59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8D59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8D59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8D59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8D59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8D59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8D59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8D59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8D592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D592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D592C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D592C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8D592C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D59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8D59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8D59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D59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D592C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8D592C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8D59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8D592C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D592C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8D592C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D592C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D592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D59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D59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D59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8D592C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8D592C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8D592C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8D592C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8D592C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8D592C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8D59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8D592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8D592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8D592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8D592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8D592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8D592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8D5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8D592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8D592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8D592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8D592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8D592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8D592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8D592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D592C"/>
  </w:style>
  <w:style w:type="character" w:styleId="Slutnotsreferens">
    <w:name w:val="endnote reference"/>
    <w:basedOn w:val="Standardstycketeckensnitt"/>
    <w:uiPriority w:val="99"/>
    <w:semiHidden/>
    <w:unhideWhenUsed/>
    <w:rsid w:val="008D592C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D592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D592C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8D592C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8D59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8D59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8D59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8D59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8D592C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8D592C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8D592C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D592C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D592C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8D59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8D59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8D59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8D59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8D59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8D59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8D59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8D59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8D59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8D59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8D59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8D59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8D59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8D59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8D59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8D59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8D59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8D59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8D59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8D59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8D59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8D59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8D59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8D59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8D59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8D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D592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D592C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8D59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8D59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8D59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46A6FC64D64EBFBBFDA1A015613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62B86B-395B-41FF-8A55-E7C65F3DB754}"/>
      </w:docPartPr>
      <w:docPartBody>
        <w:p w:rsidR="00426DBC" w:rsidRDefault="00E87DF7" w:rsidP="00E87DF7">
          <w:pPr>
            <w:pStyle w:val="5C46A6FC64D64EBFBBFDA1A0156137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9E41E342B54792978B0843009C7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B9A350-B16D-4D54-BFE3-5861B3103DFD}"/>
      </w:docPartPr>
      <w:docPartBody>
        <w:p w:rsidR="00426DBC" w:rsidRDefault="00E87DF7" w:rsidP="00E87DF7">
          <w:pPr>
            <w:pStyle w:val="8B9E41E342B54792978B0843009C77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7B3C419C87470F88C90093D17E3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16F96-6D8F-4048-BC9B-13A3C12A9BAB}"/>
      </w:docPartPr>
      <w:docPartBody>
        <w:p w:rsidR="00426DBC" w:rsidRDefault="00E87DF7" w:rsidP="00E87DF7">
          <w:pPr>
            <w:pStyle w:val="117B3C419C87470F88C90093D17E32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83B149342A4FCBB0F4F24489D6F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CC73B-7E15-4BF5-80CF-FF83C58CFF72}"/>
      </w:docPartPr>
      <w:docPartBody>
        <w:p w:rsidR="00426DBC" w:rsidRDefault="00E87DF7" w:rsidP="00E87DF7">
          <w:pPr>
            <w:pStyle w:val="C583B149342A4FCBB0F4F24489D6F8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971ED85A4443EBA13307DAC948D8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02621-DE59-4B56-A938-CFC2A4E19D90}"/>
      </w:docPartPr>
      <w:docPartBody>
        <w:p w:rsidR="00426DBC" w:rsidRDefault="00E87DF7" w:rsidP="00E87DF7">
          <w:pPr>
            <w:pStyle w:val="4E971ED85A4443EBA13307DAC948D81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F7"/>
    <w:rsid w:val="002201B6"/>
    <w:rsid w:val="00426DBC"/>
    <w:rsid w:val="00E8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677AF99F54D4458BA175D1CEFE3AD9D">
    <w:name w:val="3677AF99F54D4458BA175D1CEFE3AD9D"/>
    <w:rsid w:val="00E87DF7"/>
  </w:style>
  <w:style w:type="character" w:styleId="Platshllartext">
    <w:name w:val="Placeholder Text"/>
    <w:basedOn w:val="Standardstycketeckensnitt"/>
    <w:uiPriority w:val="99"/>
    <w:semiHidden/>
    <w:rsid w:val="00E87DF7"/>
    <w:rPr>
      <w:noProof w:val="0"/>
      <w:color w:val="808080"/>
    </w:rPr>
  </w:style>
  <w:style w:type="paragraph" w:customStyle="1" w:styleId="A572ED4ADECC4A56A22DC0BB583F6C71">
    <w:name w:val="A572ED4ADECC4A56A22DC0BB583F6C71"/>
    <w:rsid w:val="00E87DF7"/>
  </w:style>
  <w:style w:type="paragraph" w:customStyle="1" w:styleId="0DC42477C8144606956EABB69B03AA3A">
    <w:name w:val="0DC42477C8144606956EABB69B03AA3A"/>
    <w:rsid w:val="00E87DF7"/>
  </w:style>
  <w:style w:type="paragraph" w:customStyle="1" w:styleId="3D6DB6FF07BF447BB7132F6B29C7A033">
    <w:name w:val="3D6DB6FF07BF447BB7132F6B29C7A033"/>
    <w:rsid w:val="00E87DF7"/>
  </w:style>
  <w:style w:type="paragraph" w:customStyle="1" w:styleId="5C46A6FC64D64EBFBBFDA1A0156137DA">
    <w:name w:val="5C46A6FC64D64EBFBBFDA1A0156137DA"/>
    <w:rsid w:val="00E87DF7"/>
  </w:style>
  <w:style w:type="paragraph" w:customStyle="1" w:styleId="8B9E41E342B54792978B0843009C7726">
    <w:name w:val="8B9E41E342B54792978B0843009C7726"/>
    <w:rsid w:val="00E87DF7"/>
  </w:style>
  <w:style w:type="paragraph" w:customStyle="1" w:styleId="1594617B07144CAD95B46C7BCAC50876">
    <w:name w:val="1594617B07144CAD95B46C7BCAC50876"/>
    <w:rsid w:val="00E87DF7"/>
  </w:style>
  <w:style w:type="paragraph" w:customStyle="1" w:styleId="995F8B2DB28745CCB8FC1A5AF16ADDD6">
    <w:name w:val="995F8B2DB28745CCB8FC1A5AF16ADDD6"/>
    <w:rsid w:val="00E87DF7"/>
  </w:style>
  <w:style w:type="paragraph" w:customStyle="1" w:styleId="9B7ABE4AC50F4889922F5AFE541874FB">
    <w:name w:val="9B7ABE4AC50F4889922F5AFE541874FB"/>
    <w:rsid w:val="00E87DF7"/>
  </w:style>
  <w:style w:type="paragraph" w:customStyle="1" w:styleId="117B3C419C87470F88C90093D17E32BA">
    <w:name w:val="117B3C419C87470F88C90093D17E32BA"/>
    <w:rsid w:val="00E87DF7"/>
  </w:style>
  <w:style w:type="paragraph" w:customStyle="1" w:styleId="C583B149342A4FCBB0F4F24489D6F8CC">
    <w:name w:val="C583B149342A4FCBB0F4F24489D6F8CC"/>
    <w:rsid w:val="00E87DF7"/>
  </w:style>
  <w:style w:type="paragraph" w:customStyle="1" w:styleId="0B9E0C7D730947CE82885877BC1FB079">
    <w:name w:val="0B9E0C7D730947CE82885877BC1FB079"/>
    <w:rsid w:val="00E87DF7"/>
  </w:style>
  <w:style w:type="paragraph" w:customStyle="1" w:styleId="4E32C22CC28D4871A43489AF19B157B1">
    <w:name w:val="4E32C22CC28D4871A43489AF19B157B1"/>
    <w:rsid w:val="00E87DF7"/>
  </w:style>
  <w:style w:type="paragraph" w:customStyle="1" w:styleId="415627240B394111A554D0314CB54EEA">
    <w:name w:val="415627240B394111A554D0314CB54EEA"/>
    <w:rsid w:val="00E87DF7"/>
  </w:style>
  <w:style w:type="paragraph" w:customStyle="1" w:styleId="2B8E97556584476690F2CC02B73BB374">
    <w:name w:val="2B8E97556584476690F2CC02B73BB374"/>
    <w:rsid w:val="00E87DF7"/>
  </w:style>
  <w:style w:type="paragraph" w:customStyle="1" w:styleId="09D20AB2281147BFACBB5A2DBB7326BF">
    <w:name w:val="09D20AB2281147BFACBB5A2DBB7326BF"/>
    <w:rsid w:val="00E87DF7"/>
  </w:style>
  <w:style w:type="paragraph" w:customStyle="1" w:styleId="4E971ED85A4443EBA13307DAC948D81A">
    <w:name w:val="4E971ED85A4443EBA13307DAC948D81A"/>
    <w:rsid w:val="00E87DF7"/>
  </w:style>
  <w:style w:type="paragraph" w:customStyle="1" w:styleId="19F676822EA7428AA2230DF6DF92966A">
    <w:name w:val="19F676822EA7428AA2230DF6DF92966A"/>
    <w:rsid w:val="00E87D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8f5285e8-73c0-487d-9376-02f83f8442d8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PANP3H6M3MHX-1495422866-3092</_dlc_DocId>
    <_dlc_DocIdUrl xmlns="a68c6c55-4fbb-48c7-bd04-03a904b43046">
      <Url>https://dhs.sp.regeringskansliet.se/dep/s/FS_fragor/_layouts/15/DocIdRedir.aspx?ID=PANP3H6M3MHX-1495422866-3092</Url>
      <Description>PANP3H6M3MHX-1495422866-3092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2019-11-20T00:00:00</HeaderDate>
    <Office/>
    <Dnr>S2019/04623/FS</Dnr>
    <ParagrafNr/>
    <DocumentTitle/>
    <VisitingAddress/>
    <Extra1/>
    <Extra2/>
    <Extra3>Carina Ståhl Herrstedt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13" ma:contentTypeDescription="Skapa nytt dokument med möjlighet att välja RK-mall" ma:contentTypeScope="" ma:versionID="7fb73aa8261c738643b98182bdae346e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2019-11-20T00:00:00</HeaderDate>
    <Office/>
    <Dnr>S2019/04623/FS</Dnr>
    <ParagrafNr/>
    <DocumentTitle/>
    <VisitingAddress/>
    <Extra1/>
    <Extra2/>
    <Extra3>Carina Ståhl Herrstedt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CDF42-17F8-43D3-BA21-8CD7D4766377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C7692FDE-9DB1-444C-83FD-6CDFBDEA34E6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D1F86AA7-4B36-4896-B8CF-FEF1723001A8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6AF158CC-FD04-43F3-A094-9A8B5321D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1F86AA7-4B36-4896-B8CF-FEF1723001A8}"/>
</file>

<file path=customXml/itemProps8.xml><?xml version="1.0" encoding="utf-8"?>
<ds:datastoreItem xmlns:ds="http://schemas.openxmlformats.org/officeDocument/2006/customXml" ds:itemID="{AAB5B301-544C-46DB-A348-E6929E85C9E0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297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333 Kliniska tester på barn.docx</dc:title>
  <dc:subject/>
  <dc:creator>Sara Rosenmüller</dc:creator>
  <cp:keywords/>
  <dc:description/>
  <cp:lastModifiedBy>Sara Rosenmüller</cp:lastModifiedBy>
  <cp:revision>6</cp:revision>
  <cp:lastPrinted>2019-11-19T10:00:00Z</cp:lastPrinted>
  <dcterms:created xsi:type="dcterms:W3CDTF">2019-11-18T14:57:00Z</dcterms:created>
  <dcterms:modified xsi:type="dcterms:W3CDTF">2019-11-19T15:05:00Z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7a3af66e-f363-4691-a003-bc0aaa5dd749</vt:lpwstr>
  </property>
  <property fmtid="{D5CDD505-2E9C-101B-9397-08002B2CF9AE}" pid="7" name="c9cd366cc722410295b9eacffbd73909">
    <vt:lpwstr/>
  </property>
  <property fmtid="{D5CDD505-2E9C-101B-9397-08002B2CF9AE}" pid="8" name="ActivityCategory">
    <vt:lpwstr/>
  </property>
</Properties>
</file>