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69B0" w14:textId="6252B37B" w:rsidR="00BF3C9F" w:rsidRDefault="00BF3C9F" w:rsidP="00DA0661">
      <w:pPr>
        <w:pStyle w:val="Rubrik"/>
      </w:pPr>
      <w:bookmarkStart w:id="0" w:name="Start"/>
      <w:bookmarkEnd w:id="0"/>
      <w:r>
        <w:t>Svar på fråga 2017/18:</w:t>
      </w:r>
      <w:r w:rsidR="006E2C3F">
        <w:t>1</w:t>
      </w:r>
      <w:r w:rsidR="00F13494">
        <w:t>185</w:t>
      </w:r>
      <w:r>
        <w:t xml:space="preserve"> av </w:t>
      </w:r>
      <w:r w:rsidR="00F13494">
        <w:t xml:space="preserve">Eva </w:t>
      </w:r>
      <w:proofErr w:type="spellStart"/>
      <w:r w:rsidR="00F13494">
        <w:t>Lohman</w:t>
      </w:r>
      <w:proofErr w:type="spellEnd"/>
      <w:r w:rsidR="00F13494">
        <w:t xml:space="preserve"> </w:t>
      </w:r>
      <w:r>
        <w:t>(M)</w:t>
      </w:r>
      <w:r w:rsidR="00F13494">
        <w:t xml:space="preserve"> </w:t>
      </w:r>
      <w:r w:rsidR="00F13494">
        <w:br/>
        <w:t>Jourhavande präst</w:t>
      </w:r>
    </w:p>
    <w:p w14:paraId="17D77196" w14:textId="361CA0D2" w:rsidR="00BF3C9F" w:rsidRDefault="00F13494" w:rsidP="00BF3C9F">
      <w:pPr>
        <w:pStyle w:val="Brdtext"/>
      </w:pPr>
      <w:r>
        <w:t xml:space="preserve">Eva </w:t>
      </w:r>
      <w:proofErr w:type="spellStart"/>
      <w:r>
        <w:t>Lohman</w:t>
      </w:r>
      <w:proofErr w:type="spellEnd"/>
      <w:r>
        <w:t xml:space="preserve"> </w:t>
      </w:r>
      <w:r w:rsidRPr="00F13494">
        <w:t>har frågat mig hur jag avser att agera för att civilsamhällets aktörer inte ska drabbas negativt av avgiftshöjningar på grund av förslag likt det som den statliga ala</w:t>
      </w:r>
      <w:r>
        <w:t>rmeringsutredningen lägger fram</w:t>
      </w:r>
      <w:r w:rsidR="00BF3C9F">
        <w:t>.</w:t>
      </w:r>
      <w:r w:rsidR="00BF79C9">
        <w:t xml:space="preserve"> </w:t>
      </w:r>
    </w:p>
    <w:p w14:paraId="3F2D4981" w14:textId="17F49FFD" w:rsidR="005D4E3E" w:rsidRDefault="00F13494" w:rsidP="00DB48AB">
      <w:pPr>
        <w:pStyle w:val="Brdtext"/>
      </w:pPr>
      <w:r>
        <w:t xml:space="preserve">Jourhavande </w:t>
      </w:r>
      <w:r w:rsidRPr="00F13494">
        <w:t>präst har kunnat nås via nödnummer 112 sedan 1956 (90</w:t>
      </w:r>
      <w:r>
        <w:t> </w:t>
      </w:r>
      <w:r w:rsidRPr="00F13494">
        <w:t>000 före 1996). År 2017 vidarekopplades över 100</w:t>
      </w:r>
      <w:r>
        <w:t> </w:t>
      </w:r>
      <w:r w:rsidRPr="00F13494">
        <w:t>000 samtal till jourhavande präst. Det är tydligt att det finns ett stort värde i denna funktion vilket bekräftas av antalet inkomna samtal</w:t>
      </w:r>
      <w:r w:rsidR="00BF3C9F" w:rsidRPr="00BF3C9F">
        <w:t>.</w:t>
      </w:r>
    </w:p>
    <w:p w14:paraId="082C940E" w14:textId="77777777" w:rsidR="007308DD" w:rsidRPr="007308DD" w:rsidRDefault="007308DD" w:rsidP="007308DD">
      <w:pPr>
        <w:pStyle w:val="Brdtext"/>
      </w:pPr>
      <w:r w:rsidRPr="007308DD">
        <w:t xml:space="preserve">Det har inte ingått i 112-utredningens uppdrag att lämna förslag om Sjöräddningssällskapet. </w:t>
      </w:r>
    </w:p>
    <w:p w14:paraId="589A8D15" w14:textId="6B6011DE" w:rsidR="00F13494" w:rsidRPr="003D1CD8" w:rsidRDefault="00F13494" w:rsidP="00811F89">
      <w:pPr>
        <w:pStyle w:val="Brdtext"/>
      </w:pPr>
      <w:r w:rsidRPr="00F13494">
        <w:t>112-utredningen har haft i uppdrag att analysera och föreslå hur en nationell alarmeringsfunktion ska inrättas för att samhällets alarmeringstjänst ska kunna samordnas på ett bättre sätt. Betänkandet En nationell alarmeringstjänst – för snabba,</w:t>
      </w:r>
      <w:bookmarkStart w:id="1" w:name="_GoBack"/>
      <w:bookmarkEnd w:id="1"/>
      <w:r w:rsidRPr="00F13494">
        <w:t xml:space="preserve"> säkra och effektiva hjälpinsatser (SOU 2018:28) har nyligen överlämnats och nu pågår arbete med att analysera dess slutsatser och förslag</w:t>
      </w:r>
      <w:r w:rsidR="00811F89" w:rsidRPr="003D1CD8">
        <w:t>.</w:t>
      </w:r>
    </w:p>
    <w:p w14:paraId="225DE9C8" w14:textId="034BD070" w:rsidR="009E3FF3" w:rsidRDefault="00D82D30" w:rsidP="00DB48AB">
      <w:pPr>
        <w:pStyle w:val="Brdtext"/>
      </w:pPr>
      <w:r>
        <w:t xml:space="preserve">Stockholm den </w:t>
      </w:r>
      <w:r w:rsidR="00F13494">
        <w:t>25</w:t>
      </w:r>
      <w:r>
        <w:t xml:space="preserve"> april 2018</w:t>
      </w:r>
    </w:p>
    <w:p w14:paraId="03CC587B" w14:textId="77777777" w:rsidR="005406CA" w:rsidRPr="004A5B14" w:rsidRDefault="005406CA" w:rsidP="00DB48AB">
      <w:pPr>
        <w:pStyle w:val="Brdtext"/>
      </w:pPr>
    </w:p>
    <w:p w14:paraId="07DE70C1" w14:textId="49118062" w:rsidR="00BF3C9F" w:rsidRDefault="006E2C3F" w:rsidP="00E96532">
      <w:pPr>
        <w:pStyle w:val="Brdtext"/>
      </w:pPr>
      <w:r>
        <w:t>Morgan Johansson</w:t>
      </w:r>
    </w:p>
    <w:sectPr w:rsidR="00BF3C9F" w:rsidSect="00BF3C9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5DE0" w14:textId="77777777" w:rsidR="0019579D" w:rsidRDefault="0019579D" w:rsidP="00A87A54">
      <w:pPr>
        <w:spacing w:after="0" w:line="240" w:lineRule="auto"/>
      </w:pPr>
      <w:r>
        <w:separator/>
      </w:r>
    </w:p>
  </w:endnote>
  <w:endnote w:type="continuationSeparator" w:id="0">
    <w:p w14:paraId="4E36AA23" w14:textId="77777777" w:rsidR="0019579D" w:rsidRDefault="0019579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C607A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5180C6" w14:textId="50328CD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1349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115F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6CDCE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2005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62F57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74032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50D1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4E00A1" w14:textId="77777777" w:rsidTr="00C26068">
      <w:trPr>
        <w:trHeight w:val="227"/>
      </w:trPr>
      <w:tc>
        <w:tcPr>
          <w:tcW w:w="4074" w:type="dxa"/>
        </w:tcPr>
        <w:p w14:paraId="09A9EE6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2B830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7AE1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6BD9" w14:textId="77777777" w:rsidR="0019579D" w:rsidRDefault="0019579D" w:rsidP="00A87A54">
      <w:pPr>
        <w:spacing w:after="0" w:line="240" w:lineRule="auto"/>
      </w:pPr>
      <w:r>
        <w:separator/>
      </w:r>
    </w:p>
  </w:footnote>
  <w:footnote w:type="continuationSeparator" w:id="0">
    <w:p w14:paraId="1872D0D9" w14:textId="77777777" w:rsidR="0019579D" w:rsidRDefault="0019579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F3C9F" w14:paraId="5D34DD8A" w14:textId="77777777" w:rsidTr="00C93EBA">
      <w:trPr>
        <w:trHeight w:val="227"/>
      </w:trPr>
      <w:tc>
        <w:tcPr>
          <w:tcW w:w="5534" w:type="dxa"/>
        </w:tcPr>
        <w:p w14:paraId="54613B23" w14:textId="77777777" w:rsidR="00BF3C9F" w:rsidRPr="007D73AB" w:rsidRDefault="00BF3C9F">
          <w:pPr>
            <w:pStyle w:val="Sidhuvud"/>
          </w:pPr>
        </w:p>
      </w:tc>
      <w:tc>
        <w:tcPr>
          <w:tcW w:w="3170" w:type="dxa"/>
          <w:vAlign w:val="bottom"/>
        </w:tcPr>
        <w:p w14:paraId="312693EB" w14:textId="2936DE13" w:rsidR="00BF3C9F" w:rsidRPr="007D73AB" w:rsidRDefault="00BF3C9F" w:rsidP="00340DE0">
          <w:pPr>
            <w:pStyle w:val="Sidhuvud"/>
          </w:pPr>
        </w:p>
      </w:tc>
      <w:tc>
        <w:tcPr>
          <w:tcW w:w="1134" w:type="dxa"/>
        </w:tcPr>
        <w:p w14:paraId="30057A62" w14:textId="77777777" w:rsidR="00BF3C9F" w:rsidRDefault="00BF3C9F" w:rsidP="005A703A">
          <w:pPr>
            <w:pStyle w:val="Sidhuvud"/>
          </w:pPr>
        </w:p>
      </w:tc>
    </w:tr>
    <w:tr w:rsidR="00BF3C9F" w14:paraId="1CF9C5A1" w14:textId="77777777" w:rsidTr="00C93EBA">
      <w:trPr>
        <w:trHeight w:val="1928"/>
      </w:trPr>
      <w:tc>
        <w:tcPr>
          <w:tcW w:w="5534" w:type="dxa"/>
        </w:tcPr>
        <w:p w14:paraId="5023CC1A" w14:textId="77777777" w:rsidR="00BF3C9F" w:rsidRPr="00340DE0" w:rsidRDefault="00BF3C9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025C55" wp14:editId="229CD98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59DA8A" w14:textId="77777777" w:rsidR="00BF3C9F" w:rsidRPr="00710A6C" w:rsidRDefault="00BF3C9F" w:rsidP="00EE3C0F">
          <w:pPr>
            <w:pStyle w:val="Sidhuvud"/>
            <w:rPr>
              <w:b/>
            </w:rPr>
          </w:pPr>
        </w:p>
        <w:p w14:paraId="7A21927B" w14:textId="77777777" w:rsidR="00BF3C9F" w:rsidRDefault="00BF3C9F" w:rsidP="00EE3C0F">
          <w:pPr>
            <w:pStyle w:val="Sidhuvud"/>
          </w:pPr>
        </w:p>
        <w:p w14:paraId="74FD7B48" w14:textId="77777777" w:rsidR="00BF3C9F" w:rsidRDefault="00BF3C9F" w:rsidP="00EE3C0F">
          <w:pPr>
            <w:pStyle w:val="Sidhuvud"/>
          </w:pPr>
        </w:p>
        <w:p w14:paraId="3B6F6A13" w14:textId="77777777" w:rsidR="00BF3C9F" w:rsidRDefault="00BF3C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3D93D8F5E684959B68CF53E10FF190C"/>
            </w:placeholder>
            <w:dataBinding w:prefixMappings="xmlns:ns0='http://lp/documentinfo/RK' " w:xpath="/ns0:DocumentInfo[1]/ns0:BaseInfo[1]/ns0:Dnr[1]" w:storeItemID="{CC825C02-8C40-4A0A-B1A9-DCBB9A953840}"/>
            <w:text/>
          </w:sdtPr>
          <w:sdtEndPr/>
          <w:sdtContent>
            <w:p w14:paraId="3C452A8D" w14:textId="17BE7ADD" w:rsidR="00BF3C9F" w:rsidRDefault="00F13494" w:rsidP="00EE3C0F">
              <w:pPr>
                <w:pStyle w:val="Sidhuvud"/>
              </w:pPr>
              <w:r>
                <w:t>Ju2018/02371/POL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CC648BA9EF445D975D6582436DD930"/>
            </w:placeholder>
            <w:showingPlcHdr/>
            <w:dataBinding w:prefixMappings="xmlns:ns0='http://lp/documentinfo/RK' " w:xpath="/ns0:DocumentInfo[1]/ns0:BaseInfo[1]/ns0:DocNumber[1]" w:storeItemID="{CC825C02-8C40-4A0A-B1A9-DCBB9A953840}"/>
            <w:text/>
          </w:sdtPr>
          <w:sdtEndPr/>
          <w:sdtContent>
            <w:p w14:paraId="447E4049" w14:textId="77777777" w:rsidR="00BF3C9F" w:rsidRDefault="00BF3C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74FAED" w14:textId="77777777" w:rsidR="00BF3C9F" w:rsidRDefault="00BF3C9F" w:rsidP="00EE3C0F">
          <w:pPr>
            <w:pStyle w:val="Sidhuvud"/>
          </w:pPr>
        </w:p>
      </w:tc>
      <w:tc>
        <w:tcPr>
          <w:tcW w:w="1134" w:type="dxa"/>
        </w:tcPr>
        <w:p w14:paraId="34CB17BC" w14:textId="77777777" w:rsidR="00BF3C9F" w:rsidRDefault="00BF3C9F" w:rsidP="0094502D">
          <w:pPr>
            <w:pStyle w:val="Sidhuvud"/>
          </w:pPr>
        </w:p>
        <w:p w14:paraId="6E5A65A1" w14:textId="77777777" w:rsidR="00BF3C9F" w:rsidRPr="0094502D" w:rsidRDefault="00BF3C9F" w:rsidP="00EC71A6">
          <w:pPr>
            <w:pStyle w:val="Sidhuvud"/>
          </w:pPr>
        </w:p>
      </w:tc>
    </w:tr>
    <w:tr w:rsidR="00BF3C9F" w14:paraId="22E0AC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4FDE7D327964E728073398CC2CC662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1F79F2" w14:textId="77777777" w:rsidR="00A57882" w:rsidRPr="00A57882" w:rsidRDefault="00A57882" w:rsidP="00340DE0">
              <w:pPr>
                <w:pStyle w:val="Sidhuvud"/>
                <w:rPr>
                  <w:b/>
                </w:rPr>
              </w:pPr>
              <w:r w:rsidRPr="00A57882">
                <w:rPr>
                  <w:b/>
                </w:rPr>
                <w:t>Justitiedepartementet</w:t>
              </w:r>
            </w:p>
            <w:p w14:paraId="13960532" w14:textId="77777777" w:rsidR="00BF3C9F" w:rsidRPr="00A57882" w:rsidRDefault="00A57882" w:rsidP="00340DE0">
              <w:pPr>
                <w:pStyle w:val="Sidhuvud"/>
                <w:rPr>
                  <w:b/>
                </w:rPr>
              </w:pPr>
              <w:r w:rsidRPr="00A57882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216151E55B4B4CB5C97F2338E2D8FA"/>
          </w:placeholder>
          <w:dataBinding w:prefixMappings="xmlns:ns0='http://lp/documentinfo/RK' " w:xpath="/ns0:DocumentInfo[1]/ns0:BaseInfo[1]/ns0:Recipient[1]" w:storeItemID="{CC825C02-8C40-4A0A-B1A9-DCBB9A953840}"/>
          <w:text w:multiLine="1"/>
        </w:sdtPr>
        <w:sdtEndPr/>
        <w:sdtContent>
          <w:tc>
            <w:tcPr>
              <w:tcW w:w="3170" w:type="dxa"/>
            </w:tcPr>
            <w:p w14:paraId="7D51FF31" w14:textId="77777777" w:rsidR="00BF3C9F" w:rsidRDefault="00A578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B7E533" w14:textId="77777777" w:rsidR="00BF3C9F" w:rsidRDefault="00BF3C9F" w:rsidP="003E6020">
          <w:pPr>
            <w:pStyle w:val="Sidhuvud"/>
          </w:pPr>
        </w:p>
      </w:tc>
    </w:tr>
  </w:tbl>
  <w:p w14:paraId="204CFF7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9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2146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626C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579D"/>
    <w:rsid w:val="00197A8A"/>
    <w:rsid w:val="001A2A61"/>
    <w:rsid w:val="001A501D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674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3A31"/>
    <w:rsid w:val="00287F0D"/>
    <w:rsid w:val="00292420"/>
    <w:rsid w:val="00296B7A"/>
    <w:rsid w:val="002A6820"/>
    <w:rsid w:val="002B6849"/>
    <w:rsid w:val="002C5B48"/>
    <w:rsid w:val="002C7C73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27B28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1CD8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18DA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5B14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1333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576"/>
    <w:rsid w:val="00513E7D"/>
    <w:rsid w:val="0052127C"/>
    <w:rsid w:val="005302E0"/>
    <w:rsid w:val="005406C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4E3E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3730B"/>
    <w:rsid w:val="00637F7E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1A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2C3F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08DD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6AAB"/>
    <w:rsid w:val="00777CFF"/>
    <w:rsid w:val="007815BC"/>
    <w:rsid w:val="00782B3F"/>
    <w:rsid w:val="00782E3C"/>
    <w:rsid w:val="00787B18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7430"/>
    <w:rsid w:val="0080228F"/>
    <w:rsid w:val="00804C1B"/>
    <w:rsid w:val="00811F89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780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304C"/>
    <w:rsid w:val="00963A3C"/>
    <w:rsid w:val="00965216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FF3"/>
    <w:rsid w:val="00A00AE4"/>
    <w:rsid w:val="00A00D24"/>
    <w:rsid w:val="00A01F5C"/>
    <w:rsid w:val="00A115FF"/>
    <w:rsid w:val="00A16079"/>
    <w:rsid w:val="00A2019A"/>
    <w:rsid w:val="00A2416A"/>
    <w:rsid w:val="00A3270B"/>
    <w:rsid w:val="00A379E4"/>
    <w:rsid w:val="00A37A6A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882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7C2D"/>
    <w:rsid w:val="00AD0E75"/>
    <w:rsid w:val="00AE7BD8"/>
    <w:rsid w:val="00AE7D02"/>
    <w:rsid w:val="00AF0BB7"/>
    <w:rsid w:val="00AF0BDE"/>
    <w:rsid w:val="00AF0EDE"/>
    <w:rsid w:val="00AF4853"/>
    <w:rsid w:val="00AF75BE"/>
    <w:rsid w:val="00B0234E"/>
    <w:rsid w:val="00B02FFB"/>
    <w:rsid w:val="00B06751"/>
    <w:rsid w:val="00B10B4E"/>
    <w:rsid w:val="00B149E2"/>
    <w:rsid w:val="00B2169D"/>
    <w:rsid w:val="00B21CBB"/>
    <w:rsid w:val="00B263C0"/>
    <w:rsid w:val="00B316CA"/>
    <w:rsid w:val="00B31BFB"/>
    <w:rsid w:val="00B3528F"/>
    <w:rsid w:val="00B3544B"/>
    <w:rsid w:val="00B357AB"/>
    <w:rsid w:val="00B41F72"/>
    <w:rsid w:val="00B44E90"/>
    <w:rsid w:val="00B45324"/>
    <w:rsid w:val="00B47956"/>
    <w:rsid w:val="00B517E1"/>
    <w:rsid w:val="00B5472C"/>
    <w:rsid w:val="00B55E70"/>
    <w:rsid w:val="00B60238"/>
    <w:rsid w:val="00B64962"/>
    <w:rsid w:val="00B66AC0"/>
    <w:rsid w:val="00B71634"/>
    <w:rsid w:val="00B73091"/>
    <w:rsid w:val="00B80840"/>
    <w:rsid w:val="00B815FC"/>
    <w:rsid w:val="00B817C9"/>
    <w:rsid w:val="00B82A05"/>
    <w:rsid w:val="00B84409"/>
    <w:rsid w:val="00B84E2D"/>
    <w:rsid w:val="00B927C9"/>
    <w:rsid w:val="00B96EFA"/>
    <w:rsid w:val="00BA0424"/>
    <w:rsid w:val="00BB4AC0"/>
    <w:rsid w:val="00BB5683"/>
    <w:rsid w:val="00BC112B"/>
    <w:rsid w:val="00BC17DF"/>
    <w:rsid w:val="00BC5AD3"/>
    <w:rsid w:val="00BD0826"/>
    <w:rsid w:val="00BD15AB"/>
    <w:rsid w:val="00BD181D"/>
    <w:rsid w:val="00BE0567"/>
    <w:rsid w:val="00BE3210"/>
    <w:rsid w:val="00BE350E"/>
    <w:rsid w:val="00BE4BF7"/>
    <w:rsid w:val="00BF27B2"/>
    <w:rsid w:val="00BF3C9F"/>
    <w:rsid w:val="00BF4F06"/>
    <w:rsid w:val="00BF534E"/>
    <w:rsid w:val="00BF5717"/>
    <w:rsid w:val="00BF79C9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7058"/>
    <w:rsid w:val="00C63EC4"/>
    <w:rsid w:val="00C64CD9"/>
    <w:rsid w:val="00C670F8"/>
    <w:rsid w:val="00C80AD4"/>
    <w:rsid w:val="00C9061B"/>
    <w:rsid w:val="00C93EBA"/>
    <w:rsid w:val="00CA0BD8"/>
    <w:rsid w:val="00CA5500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6939"/>
    <w:rsid w:val="00D6730A"/>
    <w:rsid w:val="00D674A6"/>
    <w:rsid w:val="00D74B7C"/>
    <w:rsid w:val="00D76068"/>
    <w:rsid w:val="00D76B01"/>
    <w:rsid w:val="00D804A2"/>
    <w:rsid w:val="00D82D30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2BF4"/>
    <w:rsid w:val="00EC329B"/>
    <w:rsid w:val="00EC4860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3494"/>
    <w:rsid w:val="00F14024"/>
    <w:rsid w:val="00F21643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E077B"/>
  <w15:docId w15:val="{99AC5525-A2F0-4D1B-9869-AF31CC1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D93D8F5E684959B68CF53E10FF1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7DBA9-77E5-4123-9DE1-7526EB5EB60A}"/>
      </w:docPartPr>
      <w:docPartBody>
        <w:p w:rsidR="00183EE3" w:rsidRDefault="009E6AD9" w:rsidP="009E6AD9">
          <w:pPr>
            <w:pStyle w:val="73D93D8F5E684959B68CF53E10FF19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CC648BA9EF445D975D6582436DD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4268A-A655-4D1A-ABFD-ADB94F77E317}"/>
      </w:docPartPr>
      <w:docPartBody>
        <w:p w:rsidR="00183EE3" w:rsidRDefault="009E6AD9" w:rsidP="009E6AD9">
          <w:pPr>
            <w:pStyle w:val="37CC648BA9EF445D975D6582436DD9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FDE7D327964E728073398CC2CC6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DFAD8-D88C-4979-A0A6-20C684F61EBB}"/>
      </w:docPartPr>
      <w:docPartBody>
        <w:p w:rsidR="00183EE3" w:rsidRDefault="009E6AD9" w:rsidP="009E6AD9">
          <w:pPr>
            <w:pStyle w:val="04FDE7D327964E728073398CC2CC66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216151E55B4B4CB5C97F2338E2D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6487C-0CDE-4BA2-8843-8D34C990E7FE}"/>
      </w:docPartPr>
      <w:docPartBody>
        <w:p w:rsidR="00183EE3" w:rsidRDefault="009E6AD9" w:rsidP="009E6AD9">
          <w:pPr>
            <w:pStyle w:val="64216151E55B4B4CB5C97F2338E2D8F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183EE3"/>
    <w:rsid w:val="00293D9A"/>
    <w:rsid w:val="003B6FE9"/>
    <w:rsid w:val="009E6AD9"/>
    <w:rsid w:val="00C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4A0AA601B5497DB9877F49CAF686CC">
    <w:name w:val="914A0AA601B5497DB9877F49CAF686CC"/>
    <w:rsid w:val="009E6AD9"/>
  </w:style>
  <w:style w:type="character" w:styleId="Platshllartext">
    <w:name w:val="Placeholder Text"/>
    <w:basedOn w:val="Standardstycketeckensnitt"/>
    <w:uiPriority w:val="99"/>
    <w:semiHidden/>
    <w:rsid w:val="009E6AD9"/>
    <w:rPr>
      <w:noProof w:val="0"/>
      <w:color w:val="808080"/>
    </w:rPr>
  </w:style>
  <w:style w:type="paragraph" w:customStyle="1" w:styleId="76B2E5CF9A7149978ACDD530E8228C4B">
    <w:name w:val="76B2E5CF9A7149978ACDD530E8228C4B"/>
    <w:rsid w:val="009E6AD9"/>
  </w:style>
  <w:style w:type="paragraph" w:customStyle="1" w:styleId="5700B2C2AF374C0B95EF44245A202D89">
    <w:name w:val="5700B2C2AF374C0B95EF44245A202D89"/>
    <w:rsid w:val="009E6AD9"/>
  </w:style>
  <w:style w:type="paragraph" w:customStyle="1" w:styleId="DEEC851B21BA458D9375B04D01311C3D">
    <w:name w:val="DEEC851B21BA458D9375B04D01311C3D"/>
    <w:rsid w:val="009E6AD9"/>
  </w:style>
  <w:style w:type="paragraph" w:customStyle="1" w:styleId="73D93D8F5E684959B68CF53E10FF190C">
    <w:name w:val="73D93D8F5E684959B68CF53E10FF190C"/>
    <w:rsid w:val="009E6AD9"/>
  </w:style>
  <w:style w:type="paragraph" w:customStyle="1" w:styleId="37CC648BA9EF445D975D6582436DD930">
    <w:name w:val="37CC648BA9EF445D975D6582436DD930"/>
    <w:rsid w:val="009E6AD9"/>
  </w:style>
  <w:style w:type="paragraph" w:customStyle="1" w:styleId="1E45C7E4FC124453ACD32A7AA0BA96FF">
    <w:name w:val="1E45C7E4FC124453ACD32A7AA0BA96FF"/>
    <w:rsid w:val="009E6AD9"/>
  </w:style>
  <w:style w:type="paragraph" w:customStyle="1" w:styleId="AC469B51489D46E7AAACE4C89E30F6BC">
    <w:name w:val="AC469B51489D46E7AAACE4C89E30F6BC"/>
    <w:rsid w:val="009E6AD9"/>
  </w:style>
  <w:style w:type="paragraph" w:customStyle="1" w:styleId="76743E40AFEB4FB191A01E472D3EF675">
    <w:name w:val="76743E40AFEB4FB191A01E472D3EF675"/>
    <w:rsid w:val="009E6AD9"/>
  </w:style>
  <w:style w:type="paragraph" w:customStyle="1" w:styleId="04FDE7D327964E728073398CC2CC662E">
    <w:name w:val="04FDE7D327964E728073398CC2CC662E"/>
    <w:rsid w:val="009E6AD9"/>
  </w:style>
  <w:style w:type="paragraph" w:customStyle="1" w:styleId="64216151E55B4B4CB5C97F2338E2D8FA">
    <w:name w:val="64216151E55B4B4CB5C97F2338E2D8FA"/>
    <w:rsid w:val="009E6AD9"/>
  </w:style>
  <w:style w:type="paragraph" w:customStyle="1" w:styleId="A66538FEE7C1450EB69A5DCF294E6609">
    <w:name w:val="A66538FEE7C1450EB69A5DCF294E6609"/>
    <w:rsid w:val="009E6AD9"/>
  </w:style>
  <w:style w:type="paragraph" w:customStyle="1" w:styleId="E22C2FB489894792B8DB6B35F4008D1E">
    <w:name w:val="E22C2FB489894792B8DB6B35F4008D1E"/>
    <w:rsid w:val="009E6AD9"/>
  </w:style>
  <w:style w:type="paragraph" w:customStyle="1" w:styleId="D962F2AC749C4BE289E94CD95655F1D1">
    <w:name w:val="D962F2AC749C4BE289E94CD95655F1D1"/>
    <w:rsid w:val="009E6AD9"/>
  </w:style>
  <w:style w:type="paragraph" w:customStyle="1" w:styleId="539D8F6E55EF43EDB95B7C05B2392644">
    <w:name w:val="539D8F6E55EF43EDB95B7C05B2392644"/>
    <w:rsid w:val="009E6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2018-03-23</HeaderDate>
    <Office/>
    <Dnr>Ju2018/02371/POL</Dnr>
    <ParagrafNr/>
    <DocumentTitle/>
    <VisitingAddress/>
    <Extra1/>
    <Extra2/>
    <Extra3>Beatrice Ask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ab5c911c-529c-4412-a68f-bf00a0afdb50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1DE1-F2CB-45FB-AF8A-0F166DFEE20C}"/>
</file>

<file path=customXml/itemProps2.xml><?xml version="1.0" encoding="utf-8"?>
<ds:datastoreItem xmlns:ds="http://schemas.openxmlformats.org/officeDocument/2006/customXml" ds:itemID="{6E5C7312-76F8-4722-8F23-71D84AC9C351}"/>
</file>

<file path=customXml/itemProps3.xml><?xml version="1.0" encoding="utf-8"?>
<ds:datastoreItem xmlns:ds="http://schemas.openxmlformats.org/officeDocument/2006/customXml" ds:itemID="{CC825C02-8C40-4A0A-B1A9-DCBB9A953840}"/>
</file>

<file path=customXml/itemProps4.xml><?xml version="1.0" encoding="utf-8"?>
<ds:datastoreItem xmlns:ds="http://schemas.openxmlformats.org/officeDocument/2006/customXml" ds:itemID="{70D3F4D1-9900-4C4A-B9F5-3A9D93DAF4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F1FA60-1531-4B57-8F37-C4B449F927A0}"/>
</file>

<file path=customXml/itemProps6.xml><?xml version="1.0" encoding="utf-8"?>
<ds:datastoreItem xmlns:ds="http://schemas.openxmlformats.org/officeDocument/2006/customXml" ds:itemID="{70D3F4D1-9900-4C4A-B9F5-3A9D93DAF499}"/>
</file>

<file path=customXml/itemProps7.xml><?xml version="1.0" encoding="utf-8"?>
<ds:datastoreItem xmlns:ds="http://schemas.openxmlformats.org/officeDocument/2006/customXml" ds:itemID="{1D42E8CD-47FA-46CB-AC22-E60CC7514BEB}"/>
</file>

<file path=customXml/itemProps8.xml><?xml version="1.0" encoding="utf-8"?>
<ds:datastoreItem xmlns:ds="http://schemas.openxmlformats.org/officeDocument/2006/customXml" ds:itemID="{AD5061AC-4BD6-457F-906D-D9D51D5972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151</Words>
  <Characters>903</Characters>
  <Application>Microsoft Office Word</Application>
  <DocSecurity>0</DocSecurity>
  <Lines>23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Keijo Ekelund</dc:creator>
  <cp:keywords/>
  <dc:description/>
  <cp:lastModifiedBy>Anna-Karin Lindberg</cp:lastModifiedBy>
  <cp:revision>2</cp:revision>
  <cp:lastPrinted>2018-04-19T14:04:00Z</cp:lastPrinted>
  <dcterms:created xsi:type="dcterms:W3CDTF">2018-04-24T07:53:00Z</dcterms:created>
  <dcterms:modified xsi:type="dcterms:W3CDTF">2018-04-24T07:53:00Z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9bdd1ad3-f66e-4ea1-80d1-dffc225e2301</vt:lpwstr>
  </property>
</Properties>
</file>