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BC925" w14:textId="09D7D96D" w:rsidR="00326A20" w:rsidRDefault="00326A20" w:rsidP="00DA0661">
      <w:pPr>
        <w:pStyle w:val="Rubrik"/>
      </w:pPr>
      <w:bookmarkStart w:id="0" w:name="Start"/>
      <w:bookmarkEnd w:id="0"/>
      <w:r>
        <w:t>Svar på fråga 2019/20:282 av Hans Wallmark (M)</w:t>
      </w:r>
      <w:r>
        <w:br/>
      </w:r>
      <w:r w:rsidR="00BD7149">
        <w:t>M</w:t>
      </w:r>
      <w:r>
        <w:t>arknadsföringen av Sverige som ett bidrags- och välfärdsparadis</w:t>
      </w:r>
      <w:r w:rsidR="00C75E74">
        <w:t xml:space="preserve"> samt svar på fråga 2019/20:306 av Maria Malmer </w:t>
      </w:r>
      <w:proofErr w:type="spellStart"/>
      <w:r w:rsidR="00C75E74">
        <w:t>Stenergard</w:t>
      </w:r>
      <w:proofErr w:type="spellEnd"/>
      <w:r w:rsidR="00C75E74">
        <w:t xml:space="preserve"> (M) Marknadsföring av Sverige </w:t>
      </w:r>
    </w:p>
    <w:p w14:paraId="0EF58239" w14:textId="44B798FB" w:rsidR="00DC620E" w:rsidRDefault="00326A20" w:rsidP="002749F7">
      <w:pPr>
        <w:pStyle w:val="Brdtext"/>
      </w:pPr>
      <w:r>
        <w:t xml:space="preserve">Hans Wallmark </w:t>
      </w:r>
      <w:r w:rsidR="006F589E">
        <w:t xml:space="preserve">och Maria Malmer </w:t>
      </w:r>
      <w:proofErr w:type="spellStart"/>
      <w:r w:rsidR="006F589E">
        <w:t>Stenergard</w:t>
      </w:r>
      <w:proofErr w:type="spellEnd"/>
      <w:r w:rsidR="006F589E">
        <w:t xml:space="preserve"> </w:t>
      </w:r>
      <w:r>
        <w:t xml:space="preserve">har frågat mig vilka åtgärder jag och regeringen ämnar vidta för att se till att </w:t>
      </w:r>
      <w:r w:rsidR="00771FBD">
        <w:t>marknadsföring</w:t>
      </w:r>
      <w:r w:rsidR="00B30DF8">
        <w:t>en</w:t>
      </w:r>
      <w:r w:rsidR="00771FBD">
        <w:t xml:space="preserve"> av Sverige som ett bidrag- och välfärdsparadis upphör.</w:t>
      </w:r>
    </w:p>
    <w:p w14:paraId="2C8B1A8A" w14:textId="55B4D3C4" w:rsidR="000E1C08" w:rsidRDefault="000E1C08" w:rsidP="002749F7">
      <w:pPr>
        <w:pStyle w:val="Brdtext"/>
      </w:pPr>
      <w:r>
        <w:t xml:space="preserve">Marknadsföringen av Sverige ska lyfta det välfärdssamhälle som byggts upp av generationer. Den svenska välfärden och den svenska modellen bygger lika mycket på rätt som plikt. </w:t>
      </w:r>
    </w:p>
    <w:p w14:paraId="51D4C691" w14:textId="77777777" w:rsidR="007A595B" w:rsidRDefault="004D37BB" w:rsidP="002749F7">
      <w:pPr>
        <w:pStyle w:val="Brdtext"/>
      </w:pPr>
      <w:r>
        <w:t xml:space="preserve">Svenska institutet är den myndighet som har i uppdrag att sprida information och kunskap om Sverige. Det gör den bland annat via webbplatsen Sweden.se där det finns cirka 150 artiklar som på olika sätt berättar om Sverige. Bland annat beskrivs hur det svenska välfärdssystemet fungerar. </w:t>
      </w:r>
      <w:r w:rsidR="000E1C08">
        <w:t>Genom att alla bidrar och gör sin plikt har Sverige kommit att utveckla världens mest utvecklade välfärdssystem.</w:t>
      </w:r>
      <w:r w:rsidR="006E7F72">
        <w:t xml:space="preserve"> Via sajten kan information om vår samhällsmodell och våra svenska värderingar spridas vidare.</w:t>
      </w:r>
    </w:p>
    <w:p w14:paraId="0DA44D28" w14:textId="7189E2F5" w:rsidR="0057477D" w:rsidRDefault="006E7F72" w:rsidP="002749F7">
      <w:pPr>
        <w:pStyle w:val="Brdtext"/>
      </w:pPr>
      <w:r>
        <w:t>Information om Sverige är vidare</w:t>
      </w:r>
      <w:r w:rsidR="004D37BB">
        <w:t xml:space="preserve"> relevant information för den som planerar att studera, jobba eller etablera sitt företag i Sverige. </w:t>
      </w:r>
      <w:r w:rsidR="004D37BB" w:rsidRPr="00BE0DC2">
        <w:t>Inte minst är det relevant för att attrahera talanger inom olika verksamhetsområden till Sverige</w:t>
      </w:r>
      <w:r w:rsidR="004D37BB">
        <w:t>, n</w:t>
      </w:r>
      <w:r w:rsidR="004D37BB" w:rsidRPr="00BE0DC2">
        <w:t>ågot som är av stor vikt för att våra företag ska växa.</w:t>
      </w:r>
      <w:r w:rsidR="004D37BB">
        <w:t xml:space="preserve"> Det är samtidigt viktigt att informationen är </w:t>
      </w:r>
      <w:r w:rsidR="0057477D">
        <w:t xml:space="preserve">motiverad utifrån detta övergripande syfte och den relevanta målgruppen. </w:t>
      </w:r>
    </w:p>
    <w:p w14:paraId="1B12E89A" w14:textId="30601EB3" w:rsidR="00DC620E" w:rsidRDefault="0057477D" w:rsidP="002749F7">
      <w:pPr>
        <w:pStyle w:val="Brdtext"/>
      </w:pPr>
      <w:r>
        <w:lastRenderedPageBreak/>
        <w:t xml:space="preserve">Det betyder vidare att informationen ska vara </w:t>
      </w:r>
      <w:r w:rsidR="004D37BB">
        <w:t>balanserad, att de exempeltexter som används är relevanta för ändamålet och lämpliga formuleringar används.</w:t>
      </w:r>
      <w:r>
        <w:t xml:space="preserve"> </w:t>
      </w:r>
      <w:r w:rsidR="007814DA">
        <w:t xml:space="preserve">Informationen bör förmedlas </w:t>
      </w:r>
      <w:r w:rsidR="00B745D9">
        <w:t xml:space="preserve">på </w:t>
      </w:r>
      <w:r w:rsidR="00F253C7">
        <w:t>ett mycket tydligt sätt, så att</w:t>
      </w:r>
      <w:r w:rsidR="007814DA">
        <w:t xml:space="preserve"> </w:t>
      </w:r>
      <w:r>
        <w:t xml:space="preserve">exempelvis </w:t>
      </w:r>
      <w:r w:rsidR="007814DA">
        <w:t xml:space="preserve">utrymme för tolkning kring hur extensiv eller restriktiv möjligheten att ta del av akut och livshotande sjukvård för icke-medborgare inte ska </w:t>
      </w:r>
      <w:r w:rsidR="00DC0DE0">
        <w:t>finnas</w:t>
      </w:r>
      <w:r w:rsidR="007814DA">
        <w:t>.</w:t>
      </w:r>
    </w:p>
    <w:p w14:paraId="39E44FB5" w14:textId="2182CE2C" w:rsidR="00B5613C" w:rsidRDefault="00DC620E" w:rsidP="002749F7">
      <w:pPr>
        <w:pStyle w:val="Brdtext"/>
      </w:pPr>
      <w:r>
        <w:t xml:space="preserve">Delar av den berörda texten publicerades på sajten under </w:t>
      </w:r>
      <w:r w:rsidR="007230DB">
        <w:t>den tid då frågeställarnas parti senast ingick i regeringen</w:t>
      </w:r>
      <w:r w:rsidR="0057477D">
        <w:t>.</w:t>
      </w:r>
      <w:r w:rsidR="007230DB">
        <w:t xml:space="preserve"> Innehållet är således bitvis föråldrad.</w:t>
      </w:r>
      <w:r w:rsidR="0057477D">
        <w:t xml:space="preserve"> </w:t>
      </w:r>
      <w:r w:rsidR="000600D2">
        <w:t>Information om Sverige på våra egna kanaler ska var</w:t>
      </w:r>
      <w:r w:rsidR="007814DA">
        <w:t>a</w:t>
      </w:r>
      <w:r w:rsidR="00F242FC">
        <w:t xml:space="preserve"> </w:t>
      </w:r>
      <w:r w:rsidR="00E37175">
        <w:t xml:space="preserve">aktuella och </w:t>
      </w:r>
      <w:r w:rsidR="000600D2">
        <w:t xml:space="preserve">uppdaterade. </w:t>
      </w:r>
      <w:r>
        <w:t xml:space="preserve">I egenskap av ansvarig minister för Sverigefrämjande </w:t>
      </w:r>
      <w:r w:rsidR="006C095D">
        <w:t xml:space="preserve">träffade </w:t>
      </w:r>
      <w:r>
        <w:t xml:space="preserve">jag </w:t>
      </w:r>
      <w:r w:rsidR="006C095D">
        <w:t xml:space="preserve">generaldirektören för </w:t>
      </w:r>
      <w:proofErr w:type="gramStart"/>
      <w:r w:rsidR="006C095D">
        <w:t>Svenska</w:t>
      </w:r>
      <w:proofErr w:type="gramEnd"/>
      <w:r w:rsidR="006C095D">
        <w:t xml:space="preserve"> institutet </w:t>
      </w:r>
      <w:r w:rsidR="00C03CB2">
        <w:t xml:space="preserve">i </w:t>
      </w:r>
      <w:r w:rsidR="006C095D">
        <w:t xml:space="preserve">förra veckan för att prata bland annat om </w:t>
      </w:r>
      <w:r w:rsidR="00571428">
        <w:t xml:space="preserve">myndighetens </w:t>
      </w:r>
      <w:r w:rsidR="006C095D">
        <w:t>Sverigeinformation.</w:t>
      </w:r>
      <w:r w:rsidR="000600D2">
        <w:t xml:space="preserve"> </w:t>
      </w:r>
      <w:r w:rsidR="006E7473">
        <w:t>Myndigheten</w:t>
      </w:r>
      <w:r w:rsidR="006C095D">
        <w:t xml:space="preserve"> har</w:t>
      </w:r>
      <w:r w:rsidR="006E7473">
        <w:t xml:space="preserve"> </w:t>
      </w:r>
      <w:r w:rsidR="00C03CB2">
        <w:t xml:space="preserve">sedan tidigare </w:t>
      </w:r>
      <w:r w:rsidR="006C095D">
        <w:t xml:space="preserve">påbörjat ett arbete med att se över vilken information </w:t>
      </w:r>
      <w:r w:rsidR="00D7683C">
        <w:t>de</w:t>
      </w:r>
      <w:r w:rsidR="00481E4C">
        <w:t>n</w:t>
      </w:r>
      <w:r w:rsidR="006C095D">
        <w:t xml:space="preserve"> publicera</w:t>
      </w:r>
      <w:r w:rsidR="007217B1">
        <w:t>r</w:t>
      </w:r>
      <w:r w:rsidR="006C095D">
        <w:t xml:space="preserve"> i sina kanaler</w:t>
      </w:r>
      <w:r w:rsidR="00D7683C">
        <w:t>.</w:t>
      </w:r>
      <w:r>
        <w:t xml:space="preserve"> </w:t>
      </w:r>
      <w:r w:rsidR="000600D2">
        <w:t xml:space="preserve">Jag kommer att </w:t>
      </w:r>
      <w:r w:rsidR="0057477D">
        <w:t xml:space="preserve">noga </w:t>
      </w:r>
      <w:r w:rsidR="000600D2">
        <w:t>följa det arbetet.</w:t>
      </w:r>
    </w:p>
    <w:p w14:paraId="5CB720AE" w14:textId="3527DF29" w:rsidR="00326A20" w:rsidRDefault="00326A20" w:rsidP="006A12F1">
      <w:pPr>
        <w:pStyle w:val="Brdtext"/>
      </w:pPr>
      <w:r>
        <w:t xml:space="preserve">Stockholm den </w:t>
      </w:r>
      <w:sdt>
        <w:sdtPr>
          <w:id w:val="-1225218591"/>
          <w:placeholder>
            <w:docPart w:val="76AE3237DF9C4E3ABA827ECA57A32EF7"/>
          </w:placeholder>
          <w:dataBinding w:prefixMappings="xmlns:ns0='http://lp/documentinfo/RK' " w:xpath="/ns0:DocumentInfo[1]/ns0:BaseInfo[1]/ns0:HeaderDate[1]" w:storeItemID="{B9203094-B09F-4820-9576-53D3826A72FD}"/>
          <w:date w:fullDate="2019-11-06T00:00:00Z">
            <w:dateFormat w:val="d MMMM yyyy"/>
            <w:lid w:val="sv-SE"/>
            <w:storeMappedDataAs w:val="dateTime"/>
            <w:calendar w:val="gregorian"/>
          </w:date>
        </w:sdtPr>
        <w:sdtEndPr/>
        <w:sdtContent>
          <w:r w:rsidR="00720C2F">
            <w:t>6 november</w:t>
          </w:r>
          <w:r>
            <w:t xml:space="preserve"> 2019</w:t>
          </w:r>
        </w:sdtContent>
      </w:sdt>
    </w:p>
    <w:p w14:paraId="786DA373" w14:textId="77777777" w:rsidR="00326A20" w:rsidRDefault="00326A20" w:rsidP="004E7A8F">
      <w:pPr>
        <w:pStyle w:val="Brdtextutanavstnd"/>
      </w:pPr>
    </w:p>
    <w:p w14:paraId="212476BA" w14:textId="77777777" w:rsidR="00326A20" w:rsidRDefault="00326A20" w:rsidP="004E7A8F">
      <w:pPr>
        <w:pStyle w:val="Brdtextutanavstnd"/>
      </w:pPr>
    </w:p>
    <w:p w14:paraId="7E5EB159" w14:textId="27E4D966" w:rsidR="00326A20" w:rsidRPr="00DB48AB" w:rsidRDefault="00326A20" w:rsidP="00DB48AB">
      <w:pPr>
        <w:pStyle w:val="Brdtext"/>
      </w:pPr>
      <w:bookmarkStart w:id="1" w:name="_GoBack"/>
      <w:bookmarkEnd w:id="1"/>
      <w:r>
        <w:t>Anna Hallberg</w:t>
      </w:r>
    </w:p>
    <w:sectPr w:rsidR="00326A20"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B049B" w14:textId="77777777" w:rsidR="002F00AB" w:rsidRDefault="002F00AB" w:rsidP="00A87A54">
      <w:pPr>
        <w:spacing w:after="0" w:line="240" w:lineRule="auto"/>
      </w:pPr>
      <w:r>
        <w:separator/>
      </w:r>
    </w:p>
  </w:endnote>
  <w:endnote w:type="continuationSeparator" w:id="0">
    <w:p w14:paraId="673A1B2E" w14:textId="77777777" w:rsidR="002F00AB" w:rsidRDefault="002F00A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32BA55C" w14:textId="77777777" w:rsidTr="006A26EC">
      <w:trPr>
        <w:trHeight w:val="227"/>
        <w:jc w:val="right"/>
      </w:trPr>
      <w:tc>
        <w:tcPr>
          <w:tcW w:w="708" w:type="dxa"/>
          <w:vAlign w:val="bottom"/>
        </w:tcPr>
        <w:p w14:paraId="5EAB0D5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B5BC560" w14:textId="77777777" w:rsidTr="006A26EC">
      <w:trPr>
        <w:trHeight w:val="850"/>
        <w:jc w:val="right"/>
      </w:trPr>
      <w:tc>
        <w:tcPr>
          <w:tcW w:w="708" w:type="dxa"/>
          <w:vAlign w:val="bottom"/>
        </w:tcPr>
        <w:p w14:paraId="1C73A3B3" w14:textId="77777777" w:rsidR="005606BC" w:rsidRPr="00347E11" w:rsidRDefault="005606BC" w:rsidP="005606BC">
          <w:pPr>
            <w:pStyle w:val="Sidfot"/>
            <w:spacing w:line="276" w:lineRule="auto"/>
            <w:jc w:val="right"/>
          </w:pPr>
        </w:p>
      </w:tc>
    </w:tr>
  </w:tbl>
  <w:p w14:paraId="2AAFA1F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7B2B4FC" w14:textId="77777777" w:rsidTr="001F4302">
      <w:trPr>
        <w:trHeight w:val="510"/>
      </w:trPr>
      <w:tc>
        <w:tcPr>
          <w:tcW w:w="8525" w:type="dxa"/>
          <w:gridSpan w:val="2"/>
          <w:vAlign w:val="bottom"/>
        </w:tcPr>
        <w:p w14:paraId="0E18C7B9" w14:textId="77777777" w:rsidR="00347E11" w:rsidRPr="00347E11" w:rsidRDefault="00347E11" w:rsidP="00347E11">
          <w:pPr>
            <w:pStyle w:val="Sidfot"/>
            <w:rPr>
              <w:sz w:val="8"/>
            </w:rPr>
          </w:pPr>
        </w:p>
      </w:tc>
    </w:tr>
    <w:tr w:rsidR="00093408" w:rsidRPr="00EE3C0F" w14:paraId="1EAD42B9" w14:textId="77777777" w:rsidTr="00C26068">
      <w:trPr>
        <w:trHeight w:val="227"/>
      </w:trPr>
      <w:tc>
        <w:tcPr>
          <w:tcW w:w="4074" w:type="dxa"/>
        </w:tcPr>
        <w:p w14:paraId="4DD60AE7" w14:textId="77777777" w:rsidR="00347E11" w:rsidRPr="00F53AEA" w:rsidRDefault="00347E11" w:rsidP="00C26068">
          <w:pPr>
            <w:pStyle w:val="Sidfot"/>
            <w:spacing w:line="276" w:lineRule="auto"/>
          </w:pPr>
        </w:p>
      </w:tc>
      <w:tc>
        <w:tcPr>
          <w:tcW w:w="4451" w:type="dxa"/>
        </w:tcPr>
        <w:p w14:paraId="276D1437" w14:textId="77777777" w:rsidR="00093408" w:rsidRPr="00F53AEA" w:rsidRDefault="00093408" w:rsidP="00F53AEA">
          <w:pPr>
            <w:pStyle w:val="Sidfot"/>
            <w:spacing w:line="276" w:lineRule="auto"/>
          </w:pPr>
        </w:p>
      </w:tc>
    </w:tr>
  </w:tbl>
  <w:p w14:paraId="77E5644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9CD3C" w14:textId="77777777" w:rsidR="002F00AB" w:rsidRDefault="002F00AB" w:rsidP="00A87A54">
      <w:pPr>
        <w:spacing w:after="0" w:line="240" w:lineRule="auto"/>
      </w:pPr>
      <w:r>
        <w:separator/>
      </w:r>
    </w:p>
  </w:footnote>
  <w:footnote w:type="continuationSeparator" w:id="0">
    <w:p w14:paraId="21C3C61F" w14:textId="77777777" w:rsidR="002F00AB" w:rsidRDefault="002F00A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26A20" w14:paraId="1D492A10" w14:textId="77777777" w:rsidTr="00C93EBA">
      <w:trPr>
        <w:trHeight w:val="227"/>
      </w:trPr>
      <w:tc>
        <w:tcPr>
          <w:tcW w:w="5534" w:type="dxa"/>
        </w:tcPr>
        <w:p w14:paraId="22A49C6A" w14:textId="77777777" w:rsidR="00326A20" w:rsidRPr="007D73AB" w:rsidRDefault="00326A20">
          <w:pPr>
            <w:pStyle w:val="Sidhuvud"/>
          </w:pPr>
        </w:p>
      </w:tc>
      <w:tc>
        <w:tcPr>
          <w:tcW w:w="3170" w:type="dxa"/>
          <w:vAlign w:val="bottom"/>
        </w:tcPr>
        <w:p w14:paraId="201141C3" w14:textId="77777777" w:rsidR="00326A20" w:rsidRPr="007D73AB" w:rsidRDefault="00326A20" w:rsidP="00340DE0">
          <w:pPr>
            <w:pStyle w:val="Sidhuvud"/>
          </w:pPr>
        </w:p>
      </w:tc>
      <w:tc>
        <w:tcPr>
          <w:tcW w:w="1134" w:type="dxa"/>
        </w:tcPr>
        <w:p w14:paraId="5114929B" w14:textId="77777777" w:rsidR="00326A20" w:rsidRDefault="00326A20" w:rsidP="005A703A">
          <w:pPr>
            <w:pStyle w:val="Sidhuvud"/>
          </w:pPr>
        </w:p>
      </w:tc>
    </w:tr>
    <w:tr w:rsidR="00326A20" w14:paraId="26D62532" w14:textId="77777777" w:rsidTr="00C93EBA">
      <w:trPr>
        <w:trHeight w:val="1928"/>
      </w:trPr>
      <w:tc>
        <w:tcPr>
          <w:tcW w:w="5534" w:type="dxa"/>
        </w:tcPr>
        <w:p w14:paraId="1ADF74EB" w14:textId="77777777" w:rsidR="00326A20" w:rsidRPr="00340DE0" w:rsidRDefault="00326A20" w:rsidP="00340DE0">
          <w:pPr>
            <w:pStyle w:val="Sidhuvud"/>
          </w:pPr>
          <w:r>
            <w:rPr>
              <w:noProof/>
            </w:rPr>
            <w:drawing>
              <wp:inline distT="0" distB="0" distL="0" distR="0" wp14:anchorId="5299AE45" wp14:editId="6CBF748A">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9950B54" w14:textId="77777777" w:rsidR="00326A20" w:rsidRPr="00710A6C" w:rsidRDefault="00326A20" w:rsidP="00EE3C0F">
          <w:pPr>
            <w:pStyle w:val="Sidhuvud"/>
            <w:rPr>
              <w:b/>
            </w:rPr>
          </w:pPr>
        </w:p>
        <w:p w14:paraId="35E05295" w14:textId="77777777" w:rsidR="00326A20" w:rsidRDefault="00326A20" w:rsidP="00EE3C0F">
          <w:pPr>
            <w:pStyle w:val="Sidhuvud"/>
          </w:pPr>
        </w:p>
        <w:p w14:paraId="79CCF963" w14:textId="77777777" w:rsidR="00326A20" w:rsidRDefault="00326A20" w:rsidP="00EE3C0F">
          <w:pPr>
            <w:pStyle w:val="Sidhuvud"/>
          </w:pPr>
        </w:p>
        <w:p w14:paraId="4788544F" w14:textId="77777777" w:rsidR="00326A20" w:rsidRDefault="00326A20" w:rsidP="00EE3C0F">
          <w:pPr>
            <w:pStyle w:val="Sidhuvud"/>
          </w:pPr>
        </w:p>
        <w:sdt>
          <w:sdtPr>
            <w:alias w:val="Dnr"/>
            <w:tag w:val="ccRKShow_Dnr"/>
            <w:id w:val="-829283628"/>
            <w:placeholder>
              <w:docPart w:val="E33519F773C243E7B46CD8AD48CD357B"/>
            </w:placeholder>
            <w:showingPlcHdr/>
            <w:dataBinding w:prefixMappings="xmlns:ns0='http://lp/documentinfo/RK' " w:xpath="/ns0:DocumentInfo[1]/ns0:BaseInfo[1]/ns0:Dnr[1]" w:storeItemID="{B9203094-B09F-4820-9576-53D3826A72FD}"/>
            <w:text/>
          </w:sdtPr>
          <w:sdtEndPr/>
          <w:sdtContent>
            <w:p w14:paraId="54173297" w14:textId="2DD2ADD3" w:rsidR="00326A20" w:rsidRDefault="008C0374" w:rsidP="00EE3C0F">
              <w:pPr>
                <w:pStyle w:val="Sidhuvud"/>
              </w:pPr>
              <w:r>
                <w:rPr>
                  <w:rStyle w:val="Platshllartext"/>
                </w:rPr>
                <w:t xml:space="preserve"> </w:t>
              </w:r>
            </w:p>
          </w:sdtContent>
        </w:sdt>
        <w:sdt>
          <w:sdtPr>
            <w:alias w:val="DocNumber"/>
            <w:tag w:val="DocNumber"/>
            <w:id w:val="1726028884"/>
            <w:placeholder>
              <w:docPart w:val="B31D2B8EA08D41BEBD6C64B81D45D178"/>
            </w:placeholder>
            <w:showingPlcHdr/>
            <w:dataBinding w:prefixMappings="xmlns:ns0='http://lp/documentinfo/RK' " w:xpath="/ns0:DocumentInfo[1]/ns0:BaseInfo[1]/ns0:DocNumber[1]" w:storeItemID="{B9203094-B09F-4820-9576-53D3826A72FD}"/>
            <w:text/>
          </w:sdtPr>
          <w:sdtEndPr/>
          <w:sdtContent>
            <w:p w14:paraId="18FCA72B" w14:textId="77777777" w:rsidR="00326A20" w:rsidRDefault="00326A20" w:rsidP="00EE3C0F">
              <w:pPr>
                <w:pStyle w:val="Sidhuvud"/>
              </w:pPr>
              <w:r>
                <w:rPr>
                  <w:rStyle w:val="Platshllartext"/>
                </w:rPr>
                <w:t xml:space="preserve"> </w:t>
              </w:r>
            </w:p>
          </w:sdtContent>
        </w:sdt>
        <w:p w14:paraId="2FA5EE12" w14:textId="77777777" w:rsidR="00326A20" w:rsidRDefault="00326A20" w:rsidP="00EE3C0F">
          <w:pPr>
            <w:pStyle w:val="Sidhuvud"/>
          </w:pPr>
        </w:p>
      </w:tc>
      <w:tc>
        <w:tcPr>
          <w:tcW w:w="1134" w:type="dxa"/>
        </w:tcPr>
        <w:p w14:paraId="0BAAED07" w14:textId="77777777" w:rsidR="00326A20" w:rsidRDefault="00326A20" w:rsidP="0094502D">
          <w:pPr>
            <w:pStyle w:val="Sidhuvud"/>
          </w:pPr>
        </w:p>
        <w:p w14:paraId="3753D9C5" w14:textId="77777777" w:rsidR="00326A20" w:rsidRPr="0094502D" w:rsidRDefault="00326A20" w:rsidP="00EC71A6">
          <w:pPr>
            <w:pStyle w:val="Sidhuvud"/>
          </w:pPr>
        </w:p>
      </w:tc>
    </w:tr>
    <w:tr w:rsidR="00326A20" w14:paraId="3FE7B273" w14:textId="77777777" w:rsidTr="00C93EBA">
      <w:trPr>
        <w:trHeight w:val="2268"/>
      </w:trPr>
      <w:sdt>
        <w:sdtPr>
          <w:rPr>
            <w:b/>
          </w:rPr>
          <w:alias w:val="SenderText"/>
          <w:tag w:val="ccRKShow_SenderText"/>
          <w:id w:val="1374046025"/>
          <w:placeholder>
            <w:docPart w:val="5EBF2E46D1C1439C81F583258E0BBBE6"/>
          </w:placeholder>
        </w:sdtPr>
        <w:sdtEndPr>
          <w:rPr>
            <w:b w:val="0"/>
          </w:rPr>
        </w:sdtEndPr>
        <w:sdtContent>
          <w:tc>
            <w:tcPr>
              <w:tcW w:w="5534" w:type="dxa"/>
              <w:tcMar>
                <w:right w:w="1134" w:type="dxa"/>
              </w:tcMar>
            </w:tcPr>
            <w:p w14:paraId="12599E64" w14:textId="77777777" w:rsidR="008C0374" w:rsidRPr="008C0374" w:rsidRDefault="008C0374" w:rsidP="00340DE0">
              <w:pPr>
                <w:pStyle w:val="Sidhuvud"/>
                <w:rPr>
                  <w:b/>
                </w:rPr>
              </w:pPr>
              <w:r w:rsidRPr="008C0374">
                <w:rPr>
                  <w:b/>
                </w:rPr>
                <w:t>Utrikesdepartementet</w:t>
              </w:r>
            </w:p>
            <w:p w14:paraId="00A2ECF4" w14:textId="77777777" w:rsidR="008C0374" w:rsidRDefault="008C0374" w:rsidP="00340DE0">
              <w:pPr>
                <w:pStyle w:val="Sidhuvud"/>
              </w:pPr>
              <w:r>
                <w:t>Statsrådet Hallberg</w:t>
              </w:r>
            </w:p>
            <w:p w14:paraId="287682BA" w14:textId="74DD3128" w:rsidR="00326A20" w:rsidRPr="00340DE0" w:rsidRDefault="00326A20" w:rsidP="00340DE0">
              <w:pPr>
                <w:pStyle w:val="Sidhuvud"/>
              </w:pPr>
            </w:p>
          </w:tc>
        </w:sdtContent>
      </w:sdt>
      <w:sdt>
        <w:sdtPr>
          <w:alias w:val="Recipient"/>
          <w:tag w:val="ccRKShow_Recipient"/>
          <w:id w:val="-28344517"/>
          <w:placeholder>
            <w:docPart w:val="78AA7D4DECEA49FC9F12810A774E1E6F"/>
          </w:placeholder>
          <w:dataBinding w:prefixMappings="xmlns:ns0='http://lp/documentinfo/RK' " w:xpath="/ns0:DocumentInfo[1]/ns0:BaseInfo[1]/ns0:Recipient[1]" w:storeItemID="{B9203094-B09F-4820-9576-53D3826A72FD}"/>
          <w:text w:multiLine="1"/>
        </w:sdtPr>
        <w:sdtEndPr/>
        <w:sdtContent>
          <w:tc>
            <w:tcPr>
              <w:tcW w:w="3170" w:type="dxa"/>
            </w:tcPr>
            <w:p w14:paraId="6581E878" w14:textId="33EEB9A3" w:rsidR="00326A20" w:rsidRDefault="008C0374" w:rsidP="00547B89">
              <w:pPr>
                <w:pStyle w:val="Sidhuvud"/>
              </w:pPr>
              <w:r>
                <w:t>Till riksdagen</w:t>
              </w:r>
              <w:r>
                <w:br/>
              </w:r>
              <w:r>
                <w:br/>
              </w:r>
            </w:p>
          </w:tc>
        </w:sdtContent>
      </w:sdt>
      <w:tc>
        <w:tcPr>
          <w:tcW w:w="1134" w:type="dxa"/>
        </w:tcPr>
        <w:p w14:paraId="43C03616" w14:textId="77777777" w:rsidR="00326A20" w:rsidRDefault="00326A20" w:rsidP="003E6020">
          <w:pPr>
            <w:pStyle w:val="Sidhuvud"/>
          </w:pPr>
        </w:p>
      </w:tc>
    </w:tr>
  </w:tbl>
  <w:p w14:paraId="36B5B20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20"/>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00D2"/>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517C"/>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1C08"/>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28E0"/>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2BCF"/>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00AB"/>
    <w:rsid w:val="002F3675"/>
    <w:rsid w:val="002F59E0"/>
    <w:rsid w:val="002F66A6"/>
    <w:rsid w:val="00300342"/>
    <w:rsid w:val="003050DB"/>
    <w:rsid w:val="00310561"/>
    <w:rsid w:val="00311D8C"/>
    <w:rsid w:val="0031273D"/>
    <w:rsid w:val="003128E2"/>
    <w:rsid w:val="003153D9"/>
    <w:rsid w:val="00321621"/>
    <w:rsid w:val="00323EF7"/>
    <w:rsid w:val="003240E1"/>
    <w:rsid w:val="00326A20"/>
    <w:rsid w:val="00326C03"/>
    <w:rsid w:val="00327474"/>
    <w:rsid w:val="003277B5"/>
    <w:rsid w:val="003342B4"/>
    <w:rsid w:val="00340DE0"/>
    <w:rsid w:val="00341F47"/>
    <w:rsid w:val="00342327"/>
    <w:rsid w:val="0034250B"/>
    <w:rsid w:val="00342652"/>
    <w:rsid w:val="00344234"/>
    <w:rsid w:val="0034750A"/>
    <w:rsid w:val="00347C69"/>
    <w:rsid w:val="00347E11"/>
    <w:rsid w:val="003503DD"/>
    <w:rsid w:val="00350696"/>
    <w:rsid w:val="00350C92"/>
    <w:rsid w:val="003542C5"/>
    <w:rsid w:val="00365461"/>
    <w:rsid w:val="00370311"/>
    <w:rsid w:val="003747D2"/>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2994"/>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1E4C"/>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37BB"/>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243A"/>
    <w:rsid w:val="00526AEB"/>
    <w:rsid w:val="005302E0"/>
    <w:rsid w:val="00544738"/>
    <w:rsid w:val="005456E4"/>
    <w:rsid w:val="00547B89"/>
    <w:rsid w:val="005568AF"/>
    <w:rsid w:val="00556AF5"/>
    <w:rsid w:val="005606BC"/>
    <w:rsid w:val="00563E73"/>
    <w:rsid w:val="0056426C"/>
    <w:rsid w:val="00565792"/>
    <w:rsid w:val="00567799"/>
    <w:rsid w:val="005710DE"/>
    <w:rsid w:val="00571428"/>
    <w:rsid w:val="00571A0B"/>
    <w:rsid w:val="00573DFD"/>
    <w:rsid w:val="0057477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57304"/>
    <w:rsid w:val="00660D84"/>
    <w:rsid w:val="0066133A"/>
    <w:rsid w:val="00663196"/>
    <w:rsid w:val="0066378C"/>
    <w:rsid w:val="006700F0"/>
    <w:rsid w:val="006706EA"/>
    <w:rsid w:val="00670A48"/>
    <w:rsid w:val="00672F6F"/>
    <w:rsid w:val="00674C2F"/>
    <w:rsid w:val="00674C8B"/>
    <w:rsid w:val="00684EF3"/>
    <w:rsid w:val="00685C94"/>
    <w:rsid w:val="00691AEE"/>
    <w:rsid w:val="0069523C"/>
    <w:rsid w:val="006962CA"/>
    <w:rsid w:val="00696A95"/>
    <w:rsid w:val="006A09DA"/>
    <w:rsid w:val="006A1835"/>
    <w:rsid w:val="006A2625"/>
    <w:rsid w:val="006B4A30"/>
    <w:rsid w:val="006B7569"/>
    <w:rsid w:val="006C095D"/>
    <w:rsid w:val="006C166E"/>
    <w:rsid w:val="006C28EE"/>
    <w:rsid w:val="006C4FF1"/>
    <w:rsid w:val="006D2998"/>
    <w:rsid w:val="006D3188"/>
    <w:rsid w:val="006D5159"/>
    <w:rsid w:val="006D6779"/>
    <w:rsid w:val="006E08FC"/>
    <w:rsid w:val="006E7473"/>
    <w:rsid w:val="006E7F72"/>
    <w:rsid w:val="006F2588"/>
    <w:rsid w:val="006F589E"/>
    <w:rsid w:val="00710A6C"/>
    <w:rsid w:val="00710D98"/>
    <w:rsid w:val="00711CE9"/>
    <w:rsid w:val="00712266"/>
    <w:rsid w:val="00712593"/>
    <w:rsid w:val="00712D82"/>
    <w:rsid w:val="007135E7"/>
    <w:rsid w:val="00716E22"/>
    <w:rsid w:val="007171AB"/>
    <w:rsid w:val="00720C2F"/>
    <w:rsid w:val="007213D0"/>
    <w:rsid w:val="007217B1"/>
    <w:rsid w:val="007219C0"/>
    <w:rsid w:val="007230DB"/>
    <w:rsid w:val="00732599"/>
    <w:rsid w:val="00743E09"/>
    <w:rsid w:val="00744FCC"/>
    <w:rsid w:val="00747B9C"/>
    <w:rsid w:val="00750C93"/>
    <w:rsid w:val="00754E24"/>
    <w:rsid w:val="00757B3B"/>
    <w:rsid w:val="007618C5"/>
    <w:rsid w:val="00764FA6"/>
    <w:rsid w:val="00765294"/>
    <w:rsid w:val="00771FBD"/>
    <w:rsid w:val="00773075"/>
    <w:rsid w:val="00773F36"/>
    <w:rsid w:val="00775BF6"/>
    <w:rsid w:val="00776254"/>
    <w:rsid w:val="007769FC"/>
    <w:rsid w:val="00777CFF"/>
    <w:rsid w:val="007814DA"/>
    <w:rsid w:val="007815BC"/>
    <w:rsid w:val="00782B3F"/>
    <w:rsid w:val="00782E3C"/>
    <w:rsid w:val="007900CC"/>
    <w:rsid w:val="0079641B"/>
    <w:rsid w:val="00797A90"/>
    <w:rsid w:val="007A1856"/>
    <w:rsid w:val="007A1887"/>
    <w:rsid w:val="007A595B"/>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4F0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1AFF"/>
    <w:rsid w:val="008B20ED"/>
    <w:rsid w:val="008B6135"/>
    <w:rsid w:val="008B7BEB"/>
    <w:rsid w:val="008C02B8"/>
    <w:rsid w:val="008C0374"/>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4BB4"/>
    <w:rsid w:val="0090605F"/>
    <w:rsid w:val="0091053B"/>
    <w:rsid w:val="00912158"/>
    <w:rsid w:val="00912945"/>
    <w:rsid w:val="009144EE"/>
    <w:rsid w:val="00915D4C"/>
    <w:rsid w:val="009279B2"/>
    <w:rsid w:val="00932EDB"/>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9F57BB"/>
    <w:rsid w:val="00A00AE4"/>
    <w:rsid w:val="00A00D24"/>
    <w:rsid w:val="00A01F5C"/>
    <w:rsid w:val="00A12A69"/>
    <w:rsid w:val="00A2019A"/>
    <w:rsid w:val="00A23493"/>
    <w:rsid w:val="00A2416A"/>
    <w:rsid w:val="00A275AF"/>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37A"/>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0DF8"/>
    <w:rsid w:val="00B316CA"/>
    <w:rsid w:val="00B31BFB"/>
    <w:rsid w:val="00B3528F"/>
    <w:rsid w:val="00B357AB"/>
    <w:rsid w:val="00B41704"/>
    <w:rsid w:val="00B41F72"/>
    <w:rsid w:val="00B44E90"/>
    <w:rsid w:val="00B45324"/>
    <w:rsid w:val="00B47018"/>
    <w:rsid w:val="00B47956"/>
    <w:rsid w:val="00B517E1"/>
    <w:rsid w:val="00B556E8"/>
    <w:rsid w:val="00B55E70"/>
    <w:rsid w:val="00B5613C"/>
    <w:rsid w:val="00B60238"/>
    <w:rsid w:val="00B640A8"/>
    <w:rsid w:val="00B64962"/>
    <w:rsid w:val="00B66AC0"/>
    <w:rsid w:val="00B71634"/>
    <w:rsid w:val="00B73091"/>
    <w:rsid w:val="00B745D9"/>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61B"/>
    <w:rsid w:val="00BC17DF"/>
    <w:rsid w:val="00BC6832"/>
    <w:rsid w:val="00BD0826"/>
    <w:rsid w:val="00BD15AB"/>
    <w:rsid w:val="00BD181D"/>
    <w:rsid w:val="00BD4D7E"/>
    <w:rsid w:val="00BD7149"/>
    <w:rsid w:val="00BE0567"/>
    <w:rsid w:val="00BE0DC2"/>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3CB2"/>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05CE"/>
    <w:rsid w:val="00C41141"/>
    <w:rsid w:val="00C449AD"/>
    <w:rsid w:val="00C44E30"/>
    <w:rsid w:val="00C461E6"/>
    <w:rsid w:val="00C50045"/>
    <w:rsid w:val="00C50771"/>
    <w:rsid w:val="00C508BE"/>
    <w:rsid w:val="00C55FE8"/>
    <w:rsid w:val="00C63EC4"/>
    <w:rsid w:val="00C64CD9"/>
    <w:rsid w:val="00C670F8"/>
    <w:rsid w:val="00C6780B"/>
    <w:rsid w:val="00C67D4F"/>
    <w:rsid w:val="00C73A90"/>
    <w:rsid w:val="00C7564C"/>
    <w:rsid w:val="00C75E74"/>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D8D"/>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83C"/>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0DE0"/>
    <w:rsid w:val="00DC1025"/>
    <w:rsid w:val="00DC10F6"/>
    <w:rsid w:val="00DC1EB8"/>
    <w:rsid w:val="00DC3E45"/>
    <w:rsid w:val="00DC4598"/>
    <w:rsid w:val="00DC620E"/>
    <w:rsid w:val="00DD0722"/>
    <w:rsid w:val="00DD0B3D"/>
    <w:rsid w:val="00DD212F"/>
    <w:rsid w:val="00DE18F5"/>
    <w:rsid w:val="00DE73D2"/>
    <w:rsid w:val="00DF5BFB"/>
    <w:rsid w:val="00DF5CD6"/>
    <w:rsid w:val="00E01778"/>
    <w:rsid w:val="00E022DA"/>
    <w:rsid w:val="00E03BCB"/>
    <w:rsid w:val="00E124DC"/>
    <w:rsid w:val="00E15A41"/>
    <w:rsid w:val="00E22D68"/>
    <w:rsid w:val="00E247D9"/>
    <w:rsid w:val="00E258D8"/>
    <w:rsid w:val="00E26DDF"/>
    <w:rsid w:val="00E30167"/>
    <w:rsid w:val="00E32C2B"/>
    <w:rsid w:val="00E33493"/>
    <w:rsid w:val="00E37175"/>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1E72"/>
    <w:rsid w:val="00EA2317"/>
    <w:rsid w:val="00EA4C83"/>
    <w:rsid w:val="00EB285B"/>
    <w:rsid w:val="00EB763D"/>
    <w:rsid w:val="00EB7FE4"/>
    <w:rsid w:val="00EC0A92"/>
    <w:rsid w:val="00EC1DA0"/>
    <w:rsid w:val="00EC329B"/>
    <w:rsid w:val="00EC5EB9"/>
    <w:rsid w:val="00EC6006"/>
    <w:rsid w:val="00EC71A6"/>
    <w:rsid w:val="00EC73EB"/>
    <w:rsid w:val="00ED592E"/>
    <w:rsid w:val="00ED6ABD"/>
    <w:rsid w:val="00ED72E1"/>
    <w:rsid w:val="00EE2B49"/>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42FC"/>
    <w:rsid w:val="00F253C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17F7"/>
    <w:rsid w:val="00F829C7"/>
    <w:rsid w:val="00F834AA"/>
    <w:rsid w:val="00F848D6"/>
    <w:rsid w:val="00F859AE"/>
    <w:rsid w:val="00F922B2"/>
    <w:rsid w:val="00F943C8"/>
    <w:rsid w:val="00F96B28"/>
    <w:rsid w:val="00FA1564"/>
    <w:rsid w:val="00FA41B4"/>
    <w:rsid w:val="00FA5DDD"/>
    <w:rsid w:val="00FA6255"/>
    <w:rsid w:val="00FA7644"/>
    <w:rsid w:val="00FB0647"/>
    <w:rsid w:val="00FB116D"/>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3CE922"/>
  <w15:docId w15:val="{BA5D0BF6-BB07-404B-A710-A0E5F881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3519F773C243E7B46CD8AD48CD357B"/>
        <w:category>
          <w:name w:val="Allmänt"/>
          <w:gallery w:val="placeholder"/>
        </w:category>
        <w:types>
          <w:type w:val="bbPlcHdr"/>
        </w:types>
        <w:behaviors>
          <w:behavior w:val="content"/>
        </w:behaviors>
        <w:guid w:val="{8962C7D1-B832-4914-83D8-780B0D208DC7}"/>
      </w:docPartPr>
      <w:docPartBody>
        <w:p w:rsidR="00843AA1" w:rsidRDefault="00D51A1C" w:rsidP="00D51A1C">
          <w:pPr>
            <w:pStyle w:val="E33519F773C243E7B46CD8AD48CD357B"/>
          </w:pPr>
          <w:r>
            <w:rPr>
              <w:rStyle w:val="Platshllartext"/>
            </w:rPr>
            <w:t xml:space="preserve"> </w:t>
          </w:r>
        </w:p>
      </w:docPartBody>
    </w:docPart>
    <w:docPart>
      <w:docPartPr>
        <w:name w:val="B31D2B8EA08D41BEBD6C64B81D45D178"/>
        <w:category>
          <w:name w:val="Allmänt"/>
          <w:gallery w:val="placeholder"/>
        </w:category>
        <w:types>
          <w:type w:val="bbPlcHdr"/>
        </w:types>
        <w:behaviors>
          <w:behavior w:val="content"/>
        </w:behaviors>
        <w:guid w:val="{A6D9D3A2-E20A-4A86-A0FE-5020EF83619D}"/>
      </w:docPartPr>
      <w:docPartBody>
        <w:p w:rsidR="00843AA1" w:rsidRDefault="00D51A1C" w:rsidP="00D51A1C">
          <w:pPr>
            <w:pStyle w:val="B31D2B8EA08D41BEBD6C64B81D45D178"/>
          </w:pPr>
          <w:r>
            <w:rPr>
              <w:rStyle w:val="Platshllartext"/>
            </w:rPr>
            <w:t xml:space="preserve"> </w:t>
          </w:r>
        </w:p>
      </w:docPartBody>
    </w:docPart>
    <w:docPart>
      <w:docPartPr>
        <w:name w:val="5EBF2E46D1C1439C81F583258E0BBBE6"/>
        <w:category>
          <w:name w:val="Allmänt"/>
          <w:gallery w:val="placeholder"/>
        </w:category>
        <w:types>
          <w:type w:val="bbPlcHdr"/>
        </w:types>
        <w:behaviors>
          <w:behavior w:val="content"/>
        </w:behaviors>
        <w:guid w:val="{D3AF8B61-E7B2-4D4B-BBC4-82C1ED5C1F0D}"/>
      </w:docPartPr>
      <w:docPartBody>
        <w:p w:rsidR="00843AA1" w:rsidRDefault="00D51A1C" w:rsidP="00D51A1C">
          <w:pPr>
            <w:pStyle w:val="5EBF2E46D1C1439C81F583258E0BBBE6"/>
          </w:pPr>
          <w:r>
            <w:rPr>
              <w:rStyle w:val="Platshllartext"/>
            </w:rPr>
            <w:t xml:space="preserve"> </w:t>
          </w:r>
        </w:p>
      </w:docPartBody>
    </w:docPart>
    <w:docPart>
      <w:docPartPr>
        <w:name w:val="78AA7D4DECEA49FC9F12810A774E1E6F"/>
        <w:category>
          <w:name w:val="Allmänt"/>
          <w:gallery w:val="placeholder"/>
        </w:category>
        <w:types>
          <w:type w:val="bbPlcHdr"/>
        </w:types>
        <w:behaviors>
          <w:behavior w:val="content"/>
        </w:behaviors>
        <w:guid w:val="{BB8276A8-3D8C-4A12-876B-ED1DB345E019}"/>
      </w:docPartPr>
      <w:docPartBody>
        <w:p w:rsidR="00843AA1" w:rsidRDefault="00D51A1C" w:rsidP="00D51A1C">
          <w:pPr>
            <w:pStyle w:val="78AA7D4DECEA49FC9F12810A774E1E6F"/>
          </w:pPr>
          <w:r>
            <w:rPr>
              <w:rStyle w:val="Platshllartext"/>
            </w:rPr>
            <w:t xml:space="preserve"> </w:t>
          </w:r>
        </w:p>
      </w:docPartBody>
    </w:docPart>
    <w:docPart>
      <w:docPartPr>
        <w:name w:val="76AE3237DF9C4E3ABA827ECA57A32EF7"/>
        <w:category>
          <w:name w:val="Allmänt"/>
          <w:gallery w:val="placeholder"/>
        </w:category>
        <w:types>
          <w:type w:val="bbPlcHdr"/>
        </w:types>
        <w:behaviors>
          <w:behavior w:val="content"/>
        </w:behaviors>
        <w:guid w:val="{02A54FBF-5C67-47FC-960A-58F2B12D804E}"/>
      </w:docPartPr>
      <w:docPartBody>
        <w:p w:rsidR="00843AA1" w:rsidRDefault="00D51A1C" w:rsidP="00D51A1C">
          <w:pPr>
            <w:pStyle w:val="76AE3237DF9C4E3ABA827ECA57A32EF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1C"/>
    <w:rsid w:val="003179AA"/>
    <w:rsid w:val="00843AA1"/>
    <w:rsid w:val="00D51A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A249A71AB5A4520B48032896BA07850">
    <w:name w:val="5A249A71AB5A4520B48032896BA07850"/>
    <w:rsid w:val="00D51A1C"/>
  </w:style>
  <w:style w:type="character" w:styleId="Platshllartext">
    <w:name w:val="Placeholder Text"/>
    <w:basedOn w:val="Standardstycketeckensnitt"/>
    <w:uiPriority w:val="99"/>
    <w:semiHidden/>
    <w:rsid w:val="00D51A1C"/>
    <w:rPr>
      <w:noProof w:val="0"/>
      <w:color w:val="808080"/>
    </w:rPr>
  </w:style>
  <w:style w:type="paragraph" w:customStyle="1" w:styleId="0B82F66C3CE2487F8536A3E8F506998D">
    <w:name w:val="0B82F66C3CE2487F8536A3E8F506998D"/>
    <w:rsid w:val="00D51A1C"/>
  </w:style>
  <w:style w:type="paragraph" w:customStyle="1" w:styleId="A937E276565944579DF82AA2A6C097BC">
    <w:name w:val="A937E276565944579DF82AA2A6C097BC"/>
    <w:rsid w:val="00D51A1C"/>
  </w:style>
  <w:style w:type="paragraph" w:customStyle="1" w:styleId="E7858C35DA574B8B997D51DDF79B4120">
    <w:name w:val="E7858C35DA574B8B997D51DDF79B4120"/>
    <w:rsid w:val="00D51A1C"/>
  </w:style>
  <w:style w:type="paragraph" w:customStyle="1" w:styleId="E33519F773C243E7B46CD8AD48CD357B">
    <w:name w:val="E33519F773C243E7B46CD8AD48CD357B"/>
    <w:rsid w:val="00D51A1C"/>
  </w:style>
  <w:style w:type="paragraph" w:customStyle="1" w:styleId="B31D2B8EA08D41BEBD6C64B81D45D178">
    <w:name w:val="B31D2B8EA08D41BEBD6C64B81D45D178"/>
    <w:rsid w:val="00D51A1C"/>
  </w:style>
  <w:style w:type="paragraph" w:customStyle="1" w:styleId="0E2DCD3560F44C60BE0B34F5E140BDFC">
    <w:name w:val="0E2DCD3560F44C60BE0B34F5E140BDFC"/>
    <w:rsid w:val="00D51A1C"/>
  </w:style>
  <w:style w:type="paragraph" w:customStyle="1" w:styleId="C55D08734D3648C8956BDAAF2AE97620">
    <w:name w:val="C55D08734D3648C8956BDAAF2AE97620"/>
    <w:rsid w:val="00D51A1C"/>
  </w:style>
  <w:style w:type="paragraph" w:customStyle="1" w:styleId="357E051F64944C06BCEF01E4D827B84B">
    <w:name w:val="357E051F64944C06BCEF01E4D827B84B"/>
    <w:rsid w:val="00D51A1C"/>
  </w:style>
  <w:style w:type="paragraph" w:customStyle="1" w:styleId="5EBF2E46D1C1439C81F583258E0BBBE6">
    <w:name w:val="5EBF2E46D1C1439C81F583258E0BBBE6"/>
    <w:rsid w:val="00D51A1C"/>
  </w:style>
  <w:style w:type="paragraph" w:customStyle="1" w:styleId="78AA7D4DECEA49FC9F12810A774E1E6F">
    <w:name w:val="78AA7D4DECEA49FC9F12810A774E1E6F"/>
    <w:rsid w:val="00D51A1C"/>
  </w:style>
  <w:style w:type="paragraph" w:customStyle="1" w:styleId="E66D796F8EF34DAA87EB760F573AC9D1">
    <w:name w:val="E66D796F8EF34DAA87EB760F573AC9D1"/>
    <w:rsid w:val="00D51A1C"/>
  </w:style>
  <w:style w:type="paragraph" w:customStyle="1" w:styleId="38B85A1847BF45BD9558F899263522BE">
    <w:name w:val="38B85A1847BF45BD9558F899263522BE"/>
    <w:rsid w:val="00D51A1C"/>
  </w:style>
  <w:style w:type="paragraph" w:customStyle="1" w:styleId="78AC8195040C48CA98B940A1DBB60824">
    <w:name w:val="78AC8195040C48CA98B940A1DBB60824"/>
    <w:rsid w:val="00D51A1C"/>
  </w:style>
  <w:style w:type="paragraph" w:customStyle="1" w:styleId="E54AA281852F41388F61C931BD56229E">
    <w:name w:val="E54AA281852F41388F61C931BD56229E"/>
    <w:rsid w:val="00D51A1C"/>
  </w:style>
  <w:style w:type="paragraph" w:customStyle="1" w:styleId="4C62F651DD6F49809AB680AF236F0732">
    <w:name w:val="4C62F651DD6F49809AB680AF236F0732"/>
    <w:rsid w:val="00D51A1C"/>
  </w:style>
  <w:style w:type="paragraph" w:customStyle="1" w:styleId="76AE3237DF9C4E3ABA827ECA57A32EF7">
    <w:name w:val="76AE3237DF9C4E3ABA827ECA57A32EF7"/>
    <w:rsid w:val="00D51A1C"/>
  </w:style>
  <w:style w:type="paragraph" w:customStyle="1" w:styleId="9ED5FB6020184B7492A3A354343FD11D">
    <w:name w:val="9ED5FB6020184B7492A3A354343FD11D"/>
    <w:rsid w:val="00D51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Utrikeshandelsministern och ministern med ansvar för nordiska frågor</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2019-11-06T00:00:00</HeaderDate>
    <Office/>
    <Dnr/>
    <ParagrafNr/>
    <DocumentTitle/>
    <VisitingAddress/>
    <Extra1/>
    <Extra2/>
    <Extra3>Hans Wallmark</Extra3>
    <Number/>
    <Recipient>Till riksdagen
</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Utrikeshandelsministern och ministern med ansvar för nordiska frågor</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2019-11-06T00:00:00</HeaderDate>
    <Office/>
    <Dnr/>
    <ParagrafNr/>
    <DocumentTitle/>
    <VisitingAddress/>
    <Extra1/>
    <Extra2/>
    <Extra3>Hans Wallmark</Extra3>
    <Number/>
    <Recipient>Till riksdagen
</Recipient>
    <SenderText/>
    <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869b9a33-008f-4ac2-992f-32ac84b4f657</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27FCF-4114-4218-BCFC-BBD54818E6FA}"/>
</file>

<file path=customXml/itemProps2.xml><?xml version="1.0" encoding="utf-8"?>
<ds:datastoreItem xmlns:ds="http://schemas.openxmlformats.org/officeDocument/2006/customXml" ds:itemID="{B9203094-B09F-4820-9576-53D3826A72FD}"/>
</file>

<file path=customXml/itemProps3.xml><?xml version="1.0" encoding="utf-8"?>
<ds:datastoreItem xmlns:ds="http://schemas.openxmlformats.org/officeDocument/2006/customXml" ds:itemID="{2A70FD01-23E0-4C42-87FC-3A22937A899F}"/>
</file>

<file path=customXml/itemProps4.xml><?xml version="1.0" encoding="utf-8"?>
<ds:datastoreItem xmlns:ds="http://schemas.openxmlformats.org/officeDocument/2006/customXml" ds:itemID="{172A2AAF-DCAE-4C6C-83EF-4C89EB3E0CE1}"/>
</file>

<file path=customXml/itemProps5.xml><?xml version="1.0" encoding="utf-8"?>
<ds:datastoreItem xmlns:ds="http://schemas.openxmlformats.org/officeDocument/2006/customXml" ds:itemID="{56A3A260-6579-4B6A-A641-8CA493A74A75}"/>
</file>

<file path=customXml/itemProps6.xml><?xml version="1.0" encoding="utf-8"?>
<ds:datastoreItem xmlns:ds="http://schemas.openxmlformats.org/officeDocument/2006/customXml" ds:itemID="{B9203094-B09F-4820-9576-53D3826A72FD}"/>
</file>

<file path=customXml/itemProps7.xml><?xml version="1.0" encoding="utf-8"?>
<ds:datastoreItem xmlns:ds="http://schemas.openxmlformats.org/officeDocument/2006/customXml" ds:itemID="{2BD81E9C-DB92-4D92-864E-A5C1C75D1E1F}"/>
</file>

<file path=customXml/itemProps8.xml><?xml version="1.0" encoding="utf-8"?>
<ds:datastoreItem xmlns:ds="http://schemas.openxmlformats.org/officeDocument/2006/customXml" ds:itemID="{F5DD0CE9-BB6B-4C74-95D9-592D706D3C0D}"/>
</file>

<file path=docProps/app.xml><?xml version="1.0" encoding="utf-8"?>
<Properties xmlns="http://schemas.openxmlformats.org/officeDocument/2006/extended-properties" xmlns:vt="http://schemas.openxmlformats.org/officeDocument/2006/docPropsVTypes">
  <Template>RK Basmall</Template>
  <TotalTime>0</TotalTime>
  <Pages>2</Pages>
  <Words>393</Words>
  <Characters>2085</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282 av Hans Wallmark (M) och fråga 306 av Maria Malmer Stenergard (M).docx</dc:title>
  <dc:subject/>
  <dc:creator>Anna Buhré Kervefors</dc:creator>
  <cp:keywords/>
  <dc:description/>
  <cp:lastModifiedBy>Eva-Lena Gustafsson</cp:lastModifiedBy>
  <cp:revision>2</cp:revision>
  <cp:lastPrinted>2019-11-06T10:43:00Z</cp:lastPrinted>
  <dcterms:created xsi:type="dcterms:W3CDTF">2019-11-06T10:51:00Z</dcterms:created>
  <dcterms:modified xsi:type="dcterms:W3CDTF">2019-11-06T10:51:00Z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4d7b5cae-1d53-446f-880a-45cfda0212ab</vt:lpwstr>
  </property>
</Properties>
</file>