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F7B2" w14:textId="50B17C8C" w:rsidR="00024E52" w:rsidRDefault="00024E5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2019/20:399 av Ulla Andersson (V)</w:t>
      </w:r>
      <w:r>
        <w:br/>
        <w:t>Fastighetspaketering</w:t>
      </w:r>
    </w:p>
    <w:p w14:paraId="42CBD669" w14:textId="6FA8C9B6" w:rsidR="00024E52" w:rsidRDefault="00024E52" w:rsidP="00792660">
      <w:pPr>
        <w:pStyle w:val="Brdtext"/>
      </w:pPr>
      <w:r>
        <w:t>Ulla Andersson har frågat mig</w:t>
      </w:r>
      <w:r w:rsidR="00792660">
        <w:t xml:space="preserve"> när jag avser att lägga fram en proposition i syfte att ändra lagstiftningen så att fastighetspaketering i form av avancerad skatteplanering förhindras</w:t>
      </w:r>
      <w:r w:rsidR="00D24291">
        <w:t>.</w:t>
      </w:r>
    </w:p>
    <w:p w14:paraId="480F0F4F" w14:textId="5C672D99" w:rsidR="00CD6F6D" w:rsidRDefault="00CD6F6D" w:rsidP="00CD6F6D">
      <w:pPr>
        <w:pStyle w:val="Brdtext"/>
      </w:pPr>
      <w:r>
        <w:t xml:space="preserve">Ett starkt samhälle kräver ett legitimt skattesystem där alla är med och betalar skatt efter bärkraft. Transaktioner som görs enbart i syfte att undvika skatt är ett problem. </w:t>
      </w:r>
    </w:p>
    <w:p w14:paraId="45AD0B8B" w14:textId="0B97E977" w:rsidR="00792660" w:rsidRDefault="00CD6F6D" w:rsidP="00CD6F6D">
      <w:pPr>
        <w:pStyle w:val="Brdtext"/>
      </w:pPr>
      <w:r>
        <w:t xml:space="preserve">Den så kallade Paketeringsutredningen har i sitt betänkande (SOU 2017:27) lämnat ett förslag som innebär att skatteeffekten blir densamma oavsett om en fastighet avyttras direkt eller indirekt genom paketering i ett bolag. </w:t>
      </w:r>
      <w:r w:rsidR="003B3222">
        <w:t>Som jag tidigare svarat Ulla Andersson är f</w:t>
      </w:r>
      <w:r>
        <w:t>örslaget föremål för beredning inom Finansdepartementet.</w:t>
      </w:r>
      <w:r w:rsidR="00792660">
        <w:t xml:space="preserve"> </w:t>
      </w:r>
    </w:p>
    <w:p w14:paraId="20ED6213" w14:textId="3C436F5F" w:rsidR="00024E52" w:rsidRDefault="00024E5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DE434CE61FB4EE69D5D229BF0764AEE"/>
          </w:placeholder>
          <w:dataBinding w:prefixMappings="xmlns:ns0='http://lp/documentinfo/RK' " w:xpath="/ns0:DocumentInfo[1]/ns0:BaseInfo[1]/ns0:HeaderDate[1]" w:storeItemID="{D76AA998-AE99-48DC-B1DA-296D2715747F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3E4A">
            <w:t>27 november 2019</w:t>
          </w:r>
        </w:sdtContent>
      </w:sdt>
    </w:p>
    <w:p w14:paraId="4DD823E8" w14:textId="77777777" w:rsidR="00024E52" w:rsidRDefault="00024E52" w:rsidP="004E7A8F">
      <w:pPr>
        <w:pStyle w:val="Brdtextutanavstnd"/>
      </w:pPr>
    </w:p>
    <w:p w14:paraId="77E64D2D" w14:textId="77777777" w:rsidR="00024E52" w:rsidRDefault="00024E52" w:rsidP="004E7A8F">
      <w:pPr>
        <w:pStyle w:val="Brdtextutanavstnd"/>
      </w:pPr>
    </w:p>
    <w:p w14:paraId="592BA5A4" w14:textId="77777777" w:rsidR="00024E52" w:rsidRDefault="00024E52" w:rsidP="004E7A8F">
      <w:pPr>
        <w:pStyle w:val="Brdtextutanavstnd"/>
      </w:pPr>
    </w:p>
    <w:p w14:paraId="7A7E6CCD" w14:textId="3954AE0E" w:rsidR="00024E52" w:rsidRDefault="00024E52" w:rsidP="00422A41">
      <w:pPr>
        <w:pStyle w:val="Brdtext"/>
      </w:pPr>
      <w:r>
        <w:t>Magdalena Andersson</w:t>
      </w:r>
    </w:p>
    <w:p w14:paraId="4C3F4DB7" w14:textId="430987E9" w:rsidR="00024E52" w:rsidRPr="00DB48AB" w:rsidRDefault="00024E52" w:rsidP="00DB48AB">
      <w:pPr>
        <w:pStyle w:val="Brdtext"/>
      </w:pPr>
    </w:p>
    <w:sectPr w:rsidR="00024E5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AC3E" w14:textId="77777777" w:rsidR="00CB4706" w:rsidRDefault="00CB4706" w:rsidP="00A87A54">
      <w:pPr>
        <w:spacing w:after="0" w:line="240" w:lineRule="auto"/>
      </w:pPr>
      <w:r>
        <w:separator/>
      </w:r>
    </w:p>
  </w:endnote>
  <w:endnote w:type="continuationSeparator" w:id="0">
    <w:p w14:paraId="015A4C24" w14:textId="77777777" w:rsidR="00CB4706" w:rsidRDefault="00CB47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E6A74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E680C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9DED7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AC6B5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AD10B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09DEC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946C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304B7B" w14:textId="77777777" w:rsidTr="00C26068">
      <w:trPr>
        <w:trHeight w:val="227"/>
      </w:trPr>
      <w:tc>
        <w:tcPr>
          <w:tcW w:w="4074" w:type="dxa"/>
        </w:tcPr>
        <w:p w14:paraId="5EB3E7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BCAC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CCA5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721D" w14:textId="77777777" w:rsidR="00CB4706" w:rsidRDefault="00CB4706" w:rsidP="00A87A54">
      <w:pPr>
        <w:spacing w:after="0" w:line="240" w:lineRule="auto"/>
      </w:pPr>
      <w:r>
        <w:separator/>
      </w:r>
    </w:p>
  </w:footnote>
  <w:footnote w:type="continuationSeparator" w:id="0">
    <w:p w14:paraId="37F1C79B" w14:textId="77777777" w:rsidR="00CB4706" w:rsidRDefault="00CB47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4706" w14:paraId="5D93B164" w14:textId="77777777" w:rsidTr="00C93EBA">
      <w:trPr>
        <w:trHeight w:val="227"/>
      </w:trPr>
      <w:tc>
        <w:tcPr>
          <w:tcW w:w="5534" w:type="dxa"/>
        </w:tcPr>
        <w:p w14:paraId="153A2175" w14:textId="77777777" w:rsidR="00CB4706" w:rsidRPr="007D73AB" w:rsidRDefault="00CB4706">
          <w:pPr>
            <w:pStyle w:val="Sidhuvud"/>
          </w:pPr>
        </w:p>
      </w:tc>
      <w:tc>
        <w:tcPr>
          <w:tcW w:w="3170" w:type="dxa"/>
          <w:vAlign w:val="bottom"/>
        </w:tcPr>
        <w:p w14:paraId="72224D48" w14:textId="77777777" w:rsidR="00CB4706" w:rsidRPr="007D73AB" w:rsidRDefault="00CB4706" w:rsidP="00340DE0">
          <w:pPr>
            <w:pStyle w:val="Sidhuvud"/>
          </w:pPr>
        </w:p>
      </w:tc>
      <w:tc>
        <w:tcPr>
          <w:tcW w:w="1134" w:type="dxa"/>
        </w:tcPr>
        <w:p w14:paraId="28FBC3CF" w14:textId="77777777" w:rsidR="00CB4706" w:rsidRDefault="00CB4706" w:rsidP="005A703A">
          <w:pPr>
            <w:pStyle w:val="Sidhuvud"/>
          </w:pPr>
        </w:p>
      </w:tc>
    </w:tr>
    <w:tr w:rsidR="00CB4706" w14:paraId="52412621" w14:textId="77777777" w:rsidTr="00C93EBA">
      <w:trPr>
        <w:trHeight w:val="1928"/>
      </w:trPr>
      <w:tc>
        <w:tcPr>
          <w:tcW w:w="5534" w:type="dxa"/>
        </w:tcPr>
        <w:p w14:paraId="06093754" w14:textId="77777777" w:rsidR="00CB4706" w:rsidRPr="00340DE0" w:rsidRDefault="00CB470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CE04F6" wp14:editId="1EA1362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9C3782" w14:textId="77777777" w:rsidR="00CB4706" w:rsidRPr="00710A6C" w:rsidRDefault="00CB4706" w:rsidP="00EE3C0F">
          <w:pPr>
            <w:pStyle w:val="Sidhuvud"/>
            <w:rPr>
              <w:b/>
            </w:rPr>
          </w:pPr>
        </w:p>
        <w:p w14:paraId="460A2D39" w14:textId="77777777" w:rsidR="00CB4706" w:rsidRDefault="00CB4706" w:rsidP="00EE3C0F">
          <w:pPr>
            <w:pStyle w:val="Sidhuvud"/>
          </w:pPr>
        </w:p>
        <w:p w14:paraId="0F75C9FD" w14:textId="77777777" w:rsidR="00CB4706" w:rsidRDefault="00CB4706" w:rsidP="00EE3C0F">
          <w:pPr>
            <w:pStyle w:val="Sidhuvud"/>
          </w:pPr>
        </w:p>
        <w:p w14:paraId="34D2A010" w14:textId="77777777" w:rsidR="00CB4706" w:rsidRDefault="00CB4706" w:rsidP="00EE3C0F">
          <w:pPr>
            <w:pStyle w:val="Sidhuvud"/>
          </w:pPr>
        </w:p>
        <w:p w14:paraId="0D6F50FF" w14:textId="3D610E81" w:rsidR="00CB4706" w:rsidRDefault="00ED684E" w:rsidP="00EE3C0F">
          <w:pPr>
            <w:pStyle w:val="Sidhuvud"/>
          </w:pPr>
          <w:r w:rsidRPr="00ED684E">
            <w:t>Fi2019/03840/S1</w:t>
          </w:r>
          <w:sdt>
            <w:sdtPr>
              <w:alias w:val="DocNumber"/>
              <w:tag w:val="DocNumber"/>
              <w:id w:val="1726028884"/>
              <w:placeholder>
                <w:docPart w:val="7B5E6AE2770643109B774B7809439962"/>
              </w:placeholder>
              <w:showingPlcHdr/>
              <w:dataBinding w:prefixMappings="xmlns:ns0='http://lp/documentinfo/RK' " w:xpath="/ns0:DocumentInfo[1]/ns0:BaseInfo[1]/ns0:DocNumber[1]" w:storeItemID="{D76AA998-AE99-48DC-B1DA-296D2715747F}"/>
              <w:text/>
            </w:sdtPr>
            <w:sdtEndPr/>
            <w:sdtContent>
              <w:r w:rsidR="00CB4706">
                <w:rPr>
                  <w:rStyle w:val="Platshllartext"/>
                </w:rPr>
                <w:t xml:space="preserve"> </w:t>
              </w:r>
            </w:sdtContent>
          </w:sdt>
        </w:p>
        <w:p w14:paraId="02830941" w14:textId="77777777" w:rsidR="00CB4706" w:rsidRDefault="00CB4706" w:rsidP="00EE3C0F">
          <w:pPr>
            <w:pStyle w:val="Sidhuvud"/>
          </w:pPr>
        </w:p>
      </w:tc>
      <w:tc>
        <w:tcPr>
          <w:tcW w:w="1134" w:type="dxa"/>
        </w:tcPr>
        <w:p w14:paraId="7806A214" w14:textId="77777777" w:rsidR="00CB4706" w:rsidRDefault="00CB4706" w:rsidP="0094502D">
          <w:pPr>
            <w:pStyle w:val="Sidhuvud"/>
          </w:pPr>
        </w:p>
        <w:p w14:paraId="3184E490" w14:textId="77777777" w:rsidR="00CB4706" w:rsidRPr="0094502D" w:rsidRDefault="00CB4706" w:rsidP="00EC71A6">
          <w:pPr>
            <w:pStyle w:val="Sidhuvud"/>
          </w:pPr>
        </w:p>
      </w:tc>
    </w:tr>
    <w:tr w:rsidR="00CB4706" w14:paraId="5A9E5D8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6DB7DAF08314B75B35A974A3792481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E5D04FE" w14:textId="77777777" w:rsidR="00024E52" w:rsidRPr="00024E52" w:rsidRDefault="00024E52" w:rsidP="00340DE0">
              <w:pPr>
                <w:pStyle w:val="Sidhuvud"/>
                <w:rPr>
                  <w:b/>
                </w:rPr>
              </w:pPr>
              <w:r w:rsidRPr="00024E52">
                <w:rPr>
                  <w:b/>
                </w:rPr>
                <w:t>Finansdepartementet</w:t>
              </w:r>
            </w:p>
            <w:p w14:paraId="476C9D92" w14:textId="77777777" w:rsidR="00DF2111" w:rsidRDefault="00024E52" w:rsidP="00340DE0">
              <w:pPr>
                <w:pStyle w:val="Sidhuvud"/>
              </w:pPr>
              <w:r w:rsidRPr="00024E52">
                <w:t>Finansministern</w:t>
              </w:r>
            </w:p>
            <w:p w14:paraId="04259119" w14:textId="77777777" w:rsidR="00DF2111" w:rsidRDefault="00DF2111" w:rsidP="00340DE0">
              <w:pPr>
                <w:pStyle w:val="Sidhuvud"/>
              </w:pPr>
            </w:p>
            <w:p w14:paraId="28609436" w14:textId="47F46A32" w:rsidR="00CB4706" w:rsidRPr="00340DE0" w:rsidRDefault="00CB470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5749BB97524BB09479E5B5D35F920B"/>
          </w:placeholder>
          <w:dataBinding w:prefixMappings="xmlns:ns0='http://lp/documentinfo/RK' " w:xpath="/ns0:DocumentInfo[1]/ns0:BaseInfo[1]/ns0:Recipient[1]" w:storeItemID="{D76AA998-AE99-48DC-B1DA-296D2715747F}"/>
          <w:text w:multiLine="1"/>
        </w:sdtPr>
        <w:sdtEndPr/>
        <w:sdtContent>
          <w:tc>
            <w:tcPr>
              <w:tcW w:w="3170" w:type="dxa"/>
            </w:tcPr>
            <w:p w14:paraId="1C229564" w14:textId="77777777" w:rsidR="00CB4706" w:rsidRDefault="00CB470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C9D286" w14:textId="77777777" w:rsidR="00CB4706" w:rsidRDefault="00CB4706" w:rsidP="003E6020">
          <w:pPr>
            <w:pStyle w:val="Sidhuvud"/>
          </w:pPr>
        </w:p>
      </w:tc>
    </w:tr>
  </w:tbl>
  <w:p w14:paraId="0877182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0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4E52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9D4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70A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A9F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3222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F64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EC1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D10"/>
    <w:rsid w:val="006B4A30"/>
    <w:rsid w:val="006B7569"/>
    <w:rsid w:val="006B7CB4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A3A"/>
    <w:rsid w:val="00777CFF"/>
    <w:rsid w:val="007815BC"/>
    <w:rsid w:val="00782B3F"/>
    <w:rsid w:val="00782E3C"/>
    <w:rsid w:val="007900CC"/>
    <w:rsid w:val="0079266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E4A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146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4706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6F6D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0235"/>
    <w:rsid w:val="00D116C0"/>
    <w:rsid w:val="00D13433"/>
    <w:rsid w:val="00D13D8A"/>
    <w:rsid w:val="00D20DA7"/>
    <w:rsid w:val="00D24291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111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84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554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BD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5E6AE2770643109B774B7809439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27CC4-18EB-4CC6-8605-EAFF5E7EDD89}"/>
      </w:docPartPr>
      <w:docPartBody>
        <w:p w:rsidR="00DB3101" w:rsidRDefault="00E479F3" w:rsidP="00E479F3">
          <w:pPr>
            <w:pStyle w:val="7B5E6AE2770643109B774B78094399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DB7DAF08314B75B35A974A37924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CF90F-7B3A-4BF5-9C29-AE074ED2762A}"/>
      </w:docPartPr>
      <w:docPartBody>
        <w:p w:rsidR="00DB3101" w:rsidRDefault="00E479F3" w:rsidP="00E479F3">
          <w:pPr>
            <w:pStyle w:val="E6DB7DAF08314B75B35A974A379248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5749BB97524BB09479E5B5D35F9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02ED1-BD83-465A-95D5-81F7F00C14D6}"/>
      </w:docPartPr>
      <w:docPartBody>
        <w:p w:rsidR="00DB3101" w:rsidRDefault="00E479F3" w:rsidP="00E479F3">
          <w:pPr>
            <w:pStyle w:val="F45749BB97524BB09479E5B5D35F92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E434CE61FB4EE69D5D229BF0764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F645C-C0B6-4A81-9509-02C73032A5A9}"/>
      </w:docPartPr>
      <w:docPartBody>
        <w:p w:rsidR="00DB3101" w:rsidRDefault="00E479F3" w:rsidP="00E479F3">
          <w:pPr>
            <w:pStyle w:val="7DE434CE61FB4EE69D5D229BF0764AE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F3"/>
    <w:rsid w:val="00DB3101"/>
    <w:rsid w:val="00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EA3CF8437F4A73B6DD5BC7D9D9DCDE">
    <w:name w:val="62EA3CF8437F4A73B6DD5BC7D9D9DCDE"/>
    <w:rsid w:val="00E479F3"/>
  </w:style>
  <w:style w:type="character" w:styleId="Platshllartext">
    <w:name w:val="Placeholder Text"/>
    <w:basedOn w:val="Standardstycketeckensnitt"/>
    <w:uiPriority w:val="99"/>
    <w:semiHidden/>
    <w:rsid w:val="00E479F3"/>
    <w:rPr>
      <w:noProof w:val="0"/>
      <w:color w:val="808080"/>
    </w:rPr>
  </w:style>
  <w:style w:type="paragraph" w:customStyle="1" w:styleId="C4DF7B4D5E1A4BF28CB60717E1247DD2">
    <w:name w:val="C4DF7B4D5E1A4BF28CB60717E1247DD2"/>
    <w:rsid w:val="00E479F3"/>
  </w:style>
  <w:style w:type="paragraph" w:customStyle="1" w:styleId="75CF822037C84050B51DBD3BFD826728">
    <w:name w:val="75CF822037C84050B51DBD3BFD826728"/>
    <w:rsid w:val="00E479F3"/>
  </w:style>
  <w:style w:type="paragraph" w:customStyle="1" w:styleId="A15A548ABB4F4EEAAD95E0FD41B5A7F3">
    <w:name w:val="A15A548ABB4F4EEAAD95E0FD41B5A7F3"/>
    <w:rsid w:val="00E479F3"/>
  </w:style>
  <w:style w:type="paragraph" w:customStyle="1" w:styleId="E72D571BC6CC417EB088B5E3380BCAF4">
    <w:name w:val="E72D571BC6CC417EB088B5E3380BCAF4"/>
    <w:rsid w:val="00E479F3"/>
  </w:style>
  <w:style w:type="paragraph" w:customStyle="1" w:styleId="7B5E6AE2770643109B774B7809439962">
    <w:name w:val="7B5E6AE2770643109B774B7809439962"/>
    <w:rsid w:val="00E479F3"/>
  </w:style>
  <w:style w:type="paragraph" w:customStyle="1" w:styleId="23F54EAE71224E3BA126469B58BC9537">
    <w:name w:val="23F54EAE71224E3BA126469B58BC9537"/>
    <w:rsid w:val="00E479F3"/>
  </w:style>
  <w:style w:type="paragraph" w:customStyle="1" w:styleId="602568B53B6D48E687DAA9E3AC835DF4">
    <w:name w:val="602568B53B6D48E687DAA9E3AC835DF4"/>
    <w:rsid w:val="00E479F3"/>
  </w:style>
  <w:style w:type="paragraph" w:customStyle="1" w:styleId="C249A3F302AD46A69CCFAEE38CC4D390">
    <w:name w:val="C249A3F302AD46A69CCFAEE38CC4D390"/>
    <w:rsid w:val="00E479F3"/>
  </w:style>
  <w:style w:type="paragraph" w:customStyle="1" w:styleId="E6DB7DAF08314B75B35A974A3792481E">
    <w:name w:val="E6DB7DAF08314B75B35A974A3792481E"/>
    <w:rsid w:val="00E479F3"/>
  </w:style>
  <w:style w:type="paragraph" w:customStyle="1" w:styleId="F45749BB97524BB09479E5B5D35F920B">
    <w:name w:val="F45749BB97524BB09479E5B5D35F920B"/>
    <w:rsid w:val="00E479F3"/>
  </w:style>
  <w:style w:type="paragraph" w:customStyle="1" w:styleId="52D1C945E61541CEAE5EC96B5FED8568">
    <w:name w:val="52D1C945E61541CEAE5EC96B5FED8568"/>
    <w:rsid w:val="00E479F3"/>
  </w:style>
  <w:style w:type="paragraph" w:customStyle="1" w:styleId="FB3E5265D5BF4B68AA012B2FEAF925E4">
    <w:name w:val="FB3E5265D5BF4B68AA012B2FEAF925E4"/>
    <w:rsid w:val="00E479F3"/>
  </w:style>
  <w:style w:type="paragraph" w:customStyle="1" w:styleId="25F1F64AD4F348DD88D077687ACC049A">
    <w:name w:val="25F1F64AD4F348DD88D077687ACC049A"/>
    <w:rsid w:val="00E479F3"/>
  </w:style>
  <w:style w:type="paragraph" w:customStyle="1" w:styleId="5BB47B8B33324A32A85E9B12FA44BC42">
    <w:name w:val="5BB47B8B33324A32A85E9B12FA44BC42"/>
    <w:rsid w:val="00E479F3"/>
  </w:style>
  <w:style w:type="paragraph" w:customStyle="1" w:styleId="958CF00E45514454BE833E46AD9FAA70">
    <w:name w:val="958CF00E45514454BE833E46AD9FAA70"/>
    <w:rsid w:val="00E479F3"/>
  </w:style>
  <w:style w:type="paragraph" w:customStyle="1" w:styleId="7DE434CE61FB4EE69D5D229BF0764AEE">
    <w:name w:val="7DE434CE61FB4EE69D5D229BF0764AEE"/>
    <w:rsid w:val="00E479F3"/>
  </w:style>
  <w:style w:type="paragraph" w:customStyle="1" w:styleId="E03B703F31B3469BB6F1CAA195E8A183">
    <w:name w:val="E03B703F31B3469BB6F1CAA195E8A183"/>
    <w:rsid w:val="00E47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ab4c8ea7-2492-4a7b-a833-27358c4ad7ee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2019-11-27T00:00:00</HeaderDate>
    <Office/>
    <Dnr>Fi2019/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1E92-F831-451D-BA6B-5F27747CC685}"/>
</file>

<file path=customXml/itemProps2.xml><?xml version="1.0" encoding="utf-8"?>
<ds:datastoreItem xmlns:ds="http://schemas.openxmlformats.org/officeDocument/2006/customXml" ds:itemID="{496C4ED9-0521-4F35-8C74-2D195A72A0A8}"/>
</file>

<file path=customXml/itemProps3.xml><?xml version="1.0" encoding="utf-8"?>
<ds:datastoreItem xmlns:ds="http://schemas.openxmlformats.org/officeDocument/2006/customXml" ds:itemID="{2152BF34-8FF4-41EE-984D-390F2FBF1C8F}"/>
</file>

<file path=customXml/itemProps4.xml><?xml version="1.0" encoding="utf-8"?>
<ds:datastoreItem xmlns:ds="http://schemas.openxmlformats.org/officeDocument/2006/customXml" ds:itemID="{AA1B9184-EDF7-41E9-BC0F-1C0C45862DF6}"/>
</file>

<file path=customXml/itemProps5.xml><?xml version="1.0" encoding="utf-8"?>
<ds:datastoreItem xmlns:ds="http://schemas.openxmlformats.org/officeDocument/2006/customXml" ds:itemID="{873F55B6-A858-4379-8080-BD59B967F5DD}"/>
</file>

<file path=customXml/itemProps6.xml><?xml version="1.0" encoding="utf-8"?>
<ds:datastoreItem xmlns:ds="http://schemas.openxmlformats.org/officeDocument/2006/customXml" ds:itemID="{496C4ED9-0521-4F35-8C74-2D195A72A0A8}"/>
</file>

<file path=customXml/itemProps7.xml><?xml version="1.0" encoding="utf-8"?>
<ds:datastoreItem xmlns:ds="http://schemas.openxmlformats.org/officeDocument/2006/customXml" ds:itemID="{D76AA998-AE99-48DC-B1DA-296D2715747F}"/>
</file>

<file path=customXml/itemProps8.xml><?xml version="1.0" encoding="utf-8"?>
<ds:datastoreItem xmlns:ds="http://schemas.openxmlformats.org/officeDocument/2006/customXml" ds:itemID="{125348A6-3401-4850-B8AD-D9017BB58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399.docx</dc:title>
  <dc:subject/>
  <dc:creator/>
  <cp:keywords/>
  <dc:description/>
  <cp:lastModifiedBy/>
  <cp:revision>1</cp:revision>
  <dcterms:created xsi:type="dcterms:W3CDTF">2019-11-27T08:07:00Z</dcterms:created>
  <dcterms:modified xsi:type="dcterms:W3CDTF">2019-11-27T08:07:00Z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e7f56beb-2e7b-4e45-b765-310d11693f5a</vt:lpwstr>
  </property>
</Properties>
</file>