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1739CD" w14:textId="17EE1203" w:rsidR="00BA407B" w:rsidRDefault="00BA407B" w:rsidP="00DA0661">
      <w:pPr>
        <w:pStyle w:val="Rubrik"/>
      </w:pPr>
      <w:bookmarkStart w:id="0" w:name="Start"/>
      <w:bookmarkEnd w:id="0"/>
      <w:r>
        <w:t>Svar på fråga 2019/20:1550 av Lars Beckman (M)</w:t>
      </w:r>
      <w:r>
        <w:br/>
        <w:t>Lantmäteriets handläggningstider</w:t>
      </w:r>
    </w:p>
    <w:p w14:paraId="5B11219F" w14:textId="10557B07" w:rsidR="00BA407B" w:rsidRDefault="00BA407B" w:rsidP="00BA407B">
      <w:pPr>
        <w:pStyle w:val="Brdtext"/>
      </w:pPr>
      <w:r>
        <w:t>Lars Beckman h</w:t>
      </w:r>
      <w:bookmarkStart w:id="1" w:name="_GoBack"/>
      <w:bookmarkEnd w:id="1"/>
      <w:r>
        <w:t>ar frågat mig vilka konkreta strukturella åtgärder jag avser att vidta för att komma till rätta med det mångåriga probleme</w:t>
      </w:r>
      <w:r w:rsidR="00707781">
        <w:t>t</w:t>
      </w:r>
      <w:r>
        <w:t xml:space="preserve"> med långa handläggningstider och höga lantmäterikostnader för enskilda fastighetsägare.</w:t>
      </w:r>
    </w:p>
    <w:p w14:paraId="4B37497D" w14:textId="5893C098" w:rsidR="00BC12FB" w:rsidRDefault="007925E8" w:rsidP="00BA407B">
      <w:pPr>
        <w:pStyle w:val="Brdtext"/>
      </w:pPr>
      <w:r>
        <w:t>Jag vill inledningsvis understryka att f</w:t>
      </w:r>
      <w:r w:rsidR="00EF0441">
        <w:t xml:space="preserve">astighetsbildningsverksamheten är </w:t>
      </w:r>
      <w:r>
        <w:t xml:space="preserve">central </w:t>
      </w:r>
      <w:r w:rsidR="00702D19">
        <w:t>för många samhällssektorer och det är därför av stor vikt att den lever upp till samhällets förväntningar</w:t>
      </w:r>
      <w:r w:rsidR="001C3961">
        <w:t>.</w:t>
      </w:r>
      <w:r w:rsidR="004A4CBC">
        <w:t xml:space="preserve"> </w:t>
      </w:r>
      <w:r w:rsidR="00242CC9">
        <w:t xml:space="preserve">I sin fråga hänvisar Lars Beckman till statistik över de genomsnittliga handläggningstiderna första tertialen 2020 jämfört med helåret 2019. Av denna statistik framgår att de genomsnittliga handläggningstiderna </w:t>
      </w:r>
      <w:r w:rsidR="00BB6077">
        <w:t>minskar</w:t>
      </w:r>
      <w:r w:rsidR="00242CC9">
        <w:t xml:space="preserve"> i fem av de sju </w:t>
      </w:r>
      <w:r w:rsidR="00242CC9" w:rsidRPr="00242CC9">
        <w:t>ärendekategorier som verksamheten följs upp inom</w:t>
      </w:r>
      <w:r w:rsidR="00242CC9">
        <w:t xml:space="preserve">. </w:t>
      </w:r>
      <w:r>
        <w:t xml:space="preserve">Detta är positivt och </w:t>
      </w:r>
      <w:r w:rsidR="00BC12FB">
        <w:t>ska ses mot bakgrund av de</w:t>
      </w:r>
      <w:r w:rsidR="00DE1AB0">
        <w:t>t</w:t>
      </w:r>
      <w:r w:rsidR="00BC12FB">
        <w:t xml:space="preserve"> </w:t>
      </w:r>
      <w:r w:rsidR="00BB6077">
        <w:t xml:space="preserve">systematiska </w:t>
      </w:r>
      <w:r w:rsidR="00BC12FB">
        <w:t xml:space="preserve">arbete som Lantmäteriet bedriver för att avsluta äldre ärenden. Så sent som i </w:t>
      </w:r>
      <w:r w:rsidR="0029454C">
        <w:t xml:space="preserve">februari och i </w:t>
      </w:r>
      <w:r w:rsidR="00BC12FB">
        <w:t>mars i år beskrev jag för Lars Beckman att n</w:t>
      </w:r>
      <w:r w:rsidR="00BC12FB" w:rsidRPr="00BC12FB">
        <w:t>är ärenden som pågått under en längre tid avslutas bidrar de till att den genomsnittliga handläggningstiden ökar. En förutsättning för att den genominsnittliga handläggningstiden inte ska öka trots pågående arbete med att avsluta äldre ärenden</w:t>
      </w:r>
      <w:r>
        <w:t>,</w:t>
      </w:r>
      <w:r w:rsidR="00BC12FB" w:rsidRPr="00BC12FB">
        <w:t xml:space="preserve"> är därför att nyinkomna ärenden handläggs snabbare än tidigare.</w:t>
      </w:r>
      <w:r w:rsidR="00BC12FB">
        <w:t xml:space="preserve"> Den statistik som Lars Beckman hänvisar till tyder på att så också sker</w:t>
      </w:r>
      <w:r w:rsidR="00A32897">
        <w:t>, sett över alla ärendekategorier</w:t>
      </w:r>
      <w:r w:rsidR="00BB6077">
        <w:t>, vilket är glädjande.</w:t>
      </w:r>
    </w:p>
    <w:p w14:paraId="09B55110" w14:textId="37507AFC" w:rsidR="00BF2AE3" w:rsidRDefault="00DE1AB0" w:rsidP="00BA407B">
      <w:pPr>
        <w:pStyle w:val="Brdtext"/>
      </w:pPr>
      <w:r>
        <w:t xml:space="preserve">Av </w:t>
      </w:r>
      <w:r w:rsidRPr="00DE1AB0">
        <w:t>Lantmäteriets tertialrapport 1 för 2020</w:t>
      </w:r>
      <w:r>
        <w:t xml:space="preserve"> framgår även </w:t>
      </w:r>
      <w:r w:rsidR="0013566C">
        <w:t xml:space="preserve">att </w:t>
      </w:r>
      <w:r w:rsidR="007925E8">
        <w:t xml:space="preserve">det inom </w:t>
      </w:r>
      <w:r w:rsidR="0013566C">
        <w:t xml:space="preserve">fastighetsbildningsverksamheteten </w:t>
      </w:r>
      <w:r w:rsidR="007925E8">
        <w:t>redovisas</w:t>
      </w:r>
      <w:r w:rsidR="00327B9D">
        <w:t xml:space="preserve"> ett ekonomiskt överskott under årets fyra första månader. </w:t>
      </w:r>
      <w:r w:rsidR="00F620A5">
        <w:t>I arbetet med att korta handläggningstiderna står verksamheten inför många utmaningar och de</w:t>
      </w:r>
      <w:r w:rsidR="00327B9D">
        <w:t xml:space="preserve">t är </w:t>
      </w:r>
      <w:r w:rsidR="00F620A5">
        <w:t xml:space="preserve">därför </w:t>
      </w:r>
      <w:r w:rsidR="00327B9D">
        <w:t xml:space="preserve">viktigt att </w:t>
      </w:r>
      <w:r w:rsidR="00F620A5">
        <w:t>man</w:t>
      </w:r>
      <w:r w:rsidR="00327B9D">
        <w:t xml:space="preserve"> har </w:t>
      </w:r>
      <w:r w:rsidR="00327B9D">
        <w:lastRenderedPageBreak/>
        <w:t xml:space="preserve">de finansiella förutsättningarna att </w:t>
      </w:r>
      <w:r w:rsidR="00F94BF2">
        <w:t xml:space="preserve">fortsätta </w:t>
      </w:r>
      <w:r w:rsidR="00327B9D">
        <w:t>utveckl</w:t>
      </w:r>
      <w:r w:rsidR="00BF56F7">
        <w:t>a sina</w:t>
      </w:r>
      <w:r w:rsidR="00327B9D">
        <w:t xml:space="preserve"> arbetssätt och stödsystem.</w:t>
      </w:r>
    </w:p>
    <w:p w14:paraId="468B0B70" w14:textId="296CD62C" w:rsidR="004B589F" w:rsidRDefault="00BF2AE3" w:rsidP="00BA407B">
      <w:pPr>
        <w:pStyle w:val="Brdtext"/>
      </w:pPr>
      <w:r>
        <w:t>L</w:t>
      </w:r>
      <w:r w:rsidRPr="00DA7313">
        <w:t xml:space="preserve">antmäterimyndigheternas handläggningstider varierar stort mellan olika delar av landet och </w:t>
      </w:r>
      <w:r>
        <w:t xml:space="preserve">även om arbetet med att </w:t>
      </w:r>
      <w:r w:rsidR="004B589F">
        <w:t>korta handläggningstiderna</w:t>
      </w:r>
      <w:r>
        <w:t xml:space="preserve"> ger resultat så är </w:t>
      </w:r>
      <w:r w:rsidR="004B589F">
        <w:t>de</w:t>
      </w:r>
      <w:r>
        <w:t xml:space="preserve"> fortfarande </w:t>
      </w:r>
      <w:r w:rsidR="00BB6077">
        <w:t>allt</w:t>
      </w:r>
      <w:r>
        <w:t xml:space="preserve">för långa </w:t>
      </w:r>
      <w:r w:rsidRPr="00DA7313">
        <w:t>på flera ställen.</w:t>
      </w:r>
      <w:r>
        <w:t xml:space="preserve"> Att komma till rätta med de långa handläggningstiderna kräver </w:t>
      </w:r>
      <w:r w:rsidR="003D17B4">
        <w:t xml:space="preserve">inte bara ett systematiskt arbete </w:t>
      </w:r>
      <w:r w:rsidR="00BB6077">
        <w:t xml:space="preserve">både </w:t>
      </w:r>
      <w:r w:rsidR="003D17B4">
        <w:t>hos Lantmäteriet</w:t>
      </w:r>
      <w:r w:rsidR="00BB6077">
        <w:t xml:space="preserve"> och de kommunala lantmäterimyndigheterna</w:t>
      </w:r>
      <w:r w:rsidR="003D17B4">
        <w:t xml:space="preserve">, utan även </w:t>
      </w:r>
      <w:r w:rsidR="008705C3">
        <w:t>ett bredare arbete</w:t>
      </w:r>
      <w:r w:rsidR="003D17B4">
        <w:t xml:space="preserve"> för en effektiv</w:t>
      </w:r>
      <w:r w:rsidR="008705C3">
        <w:t>are</w:t>
      </w:r>
      <w:r w:rsidR="003D17B4">
        <w:t xml:space="preserve"> samhällsbyggnadsprocess</w:t>
      </w:r>
      <w:r w:rsidR="00BB6077">
        <w:t xml:space="preserve"> i stort</w:t>
      </w:r>
      <w:r>
        <w:t>.</w:t>
      </w:r>
    </w:p>
    <w:p w14:paraId="54406D66" w14:textId="26C3AA9E" w:rsidR="00DA7313" w:rsidRDefault="008041B2" w:rsidP="00BA407B">
      <w:pPr>
        <w:pStyle w:val="Brdtext"/>
      </w:pPr>
      <w:r>
        <w:t xml:space="preserve">Digitaliseringen har en </w:t>
      </w:r>
      <w:r w:rsidR="008705C3">
        <w:t xml:space="preserve">mycket </w:t>
      </w:r>
      <w:r>
        <w:t xml:space="preserve">viktig roll i </w:t>
      </w:r>
      <w:r w:rsidR="007925E8">
        <w:t xml:space="preserve">ett sådant </w:t>
      </w:r>
      <w:r>
        <w:t>arbete, och t</w:t>
      </w:r>
      <w:r w:rsidR="0029454C">
        <w:t xml:space="preserve">idigare i år </w:t>
      </w:r>
      <w:r w:rsidR="0029454C" w:rsidRPr="0029454C">
        <w:t xml:space="preserve">fick Lantmäteriet </w:t>
      </w:r>
      <w:r w:rsidR="00717EBB">
        <w:t xml:space="preserve">därför </w:t>
      </w:r>
      <w:r w:rsidR="0029454C" w:rsidRPr="0029454C">
        <w:t>i uppdrag att etablera en digital infrastruktur för tillgängliggörande av standardiserade dataset i</w:t>
      </w:r>
      <w:r w:rsidR="004B589F">
        <w:t xml:space="preserve"> </w:t>
      </w:r>
      <w:r w:rsidR="0029454C" w:rsidRPr="0029454C">
        <w:t>samhällsbyggnadsprocessen.</w:t>
      </w:r>
      <w:r w:rsidR="0029454C">
        <w:t xml:space="preserve"> </w:t>
      </w:r>
      <w:r w:rsidR="008016D6" w:rsidRPr="00307CAB">
        <w:t>En digital samhällsbyggnadsprocess innebär att det från idé till färdig byggnad går att utbyta information på ett säkert, standardiserat och digitalt sätt. Detta säkerställer att informationen som används är aktuell, relevant och korrekt och ger förutsättningar för ett effektivt flöde mellan olika delprocesser för en effektiv och rationell helhet.</w:t>
      </w:r>
      <w:r w:rsidR="008705C3">
        <w:t xml:space="preserve"> Lantmäteriet har i tidigare regeringsuppdrag visat att en förbättrad tillgång till data inom samhällsbyggnadsprocessen kan ge mycket stora vinster för både myndigheter, företag och enskilda medborgare.</w:t>
      </w:r>
      <w:r w:rsidR="008016D6">
        <w:t xml:space="preserve"> </w:t>
      </w:r>
      <w:r w:rsidR="00BB6077">
        <w:t>Min övertygelse är att d</w:t>
      </w:r>
      <w:r w:rsidR="008016D6">
        <w:t xml:space="preserve">etta </w:t>
      </w:r>
      <w:r w:rsidR="00BB6077">
        <w:t xml:space="preserve">på sikt </w:t>
      </w:r>
      <w:r w:rsidR="008016D6">
        <w:t xml:space="preserve">kommer att gynna hela </w:t>
      </w:r>
      <w:r w:rsidR="0029454C" w:rsidRPr="0029454C">
        <w:t xml:space="preserve">samhällsbyggnadsprocessen, </w:t>
      </w:r>
      <w:r w:rsidR="00BB6077">
        <w:t>där</w:t>
      </w:r>
      <w:r w:rsidR="0029454C" w:rsidRPr="0029454C">
        <w:t xml:space="preserve"> fastighetsbildningsverksamheten är en </w:t>
      </w:r>
      <w:r w:rsidR="00BB6077">
        <w:t>viktig del</w:t>
      </w:r>
      <w:r w:rsidR="0029454C" w:rsidRPr="0029454C">
        <w:t>.</w:t>
      </w:r>
      <w:r w:rsidR="007925E8">
        <w:t xml:space="preserve"> </w:t>
      </w:r>
    </w:p>
    <w:p w14:paraId="30618BAF" w14:textId="77777777" w:rsidR="00BA407B" w:rsidRDefault="00BA407B" w:rsidP="006A12F1">
      <w:pPr>
        <w:pStyle w:val="Brdtext"/>
      </w:pPr>
      <w:r>
        <w:t xml:space="preserve">Stockholm den </w:t>
      </w:r>
      <w:sdt>
        <w:sdtPr>
          <w:id w:val="-1225218591"/>
          <w:placeholder>
            <w:docPart w:val="F1FE061A590E4E07BB363847D1897FC2"/>
          </w:placeholder>
          <w:dataBinding w:prefixMappings="xmlns:ns0='http://lp/documentinfo/RK' " w:xpath="/ns0:DocumentInfo[1]/ns0:BaseInfo[1]/ns0:HeaderDate[1]" w:storeItemID="{F47D3896-3D43-4284-8AB2-27EFF9450EDB}"/>
          <w:date w:fullDate="2020-06-17T00:00:00Z">
            <w:dateFormat w:val="d MMMM yyyy"/>
            <w:lid w:val="sv-SE"/>
            <w:storeMappedDataAs w:val="dateTime"/>
            <w:calendar w:val="gregorian"/>
          </w:date>
        </w:sdtPr>
        <w:sdtEndPr/>
        <w:sdtContent>
          <w:r>
            <w:t>17 juni 2020</w:t>
          </w:r>
        </w:sdtContent>
      </w:sdt>
    </w:p>
    <w:p w14:paraId="29388A2C" w14:textId="77777777" w:rsidR="00BA407B" w:rsidRDefault="00BA407B" w:rsidP="004E7A8F">
      <w:pPr>
        <w:pStyle w:val="Brdtextutanavstnd"/>
      </w:pPr>
    </w:p>
    <w:p w14:paraId="79198C67" w14:textId="77777777" w:rsidR="00BA407B" w:rsidRDefault="00BA407B" w:rsidP="004E7A8F">
      <w:pPr>
        <w:pStyle w:val="Brdtextutanavstnd"/>
      </w:pPr>
    </w:p>
    <w:p w14:paraId="642C4420" w14:textId="77777777" w:rsidR="00BA407B" w:rsidRDefault="00BA407B" w:rsidP="004E7A8F">
      <w:pPr>
        <w:pStyle w:val="Brdtextutanavstnd"/>
      </w:pPr>
    </w:p>
    <w:p w14:paraId="113E7172" w14:textId="6001549D" w:rsidR="00BA407B" w:rsidRDefault="00BA407B" w:rsidP="00422A41">
      <w:pPr>
        <w:pStyle w:val="Brdtext"/>
      </w:pPr>
      <w:r>
        <w:t>Per Bolund</w:t>
      </w:r>
    </w:p>
    <w:p w14:paraId="2392D285" w14:textId="77777777" w:rsidR="00BA407B" w:rsidRPr="00DB48AB" w:rsidRDefault="00BA407B" w:rsidP="00DB48AB">
      <w:pPr>
        <w:pStyle w:val="Brdtext"/>
      </w:pPr>
    </w:p>
    <w:sectPr w:rsidR="00BA407B" w:rsidRPr="00DB48AB"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E487A8" w14:textId="77777777" w:rsidR="00BA407B" w:rsidRDefault="00BA407B" w:rsidP="00A87A54">
      <w:pPr>
        <w:spacing w:after="0" w:line="240" w:lineRule="auto"/>
      </w:pPr>
      <w:r>
        <w:separator/>
      </w:r>
    </w:p>
  </w:endnote>
  <w:endnote w:type="continuationSeparator" w:id="0">
    <w:p w14:paraId="00A58496" w14:textId="77777777" w:rsidR="00BA407B" w:rsidRDefault="00BA407B"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3174D2A8" w14:textId="77777777" w:rsidTr="006A26EC">
      <w:trPr>
        <w:trHeight w:val="227"/>
        <w:jc w:val="right"/>
      </w:trPr>
      <w:tc>
        <w:tcPr>
          <w:tcW w:w="708" w:type="dxa"/>
          <w:vAlign w:val="bottom"/>
        </w:tcPr>
        <w:p w14:paraId="3401505D"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5E0A13AA" w14:textId="77777777" w:rsidTr="006A26EC">
      <w:trPr>
        <w:trHeight w:val="850"/>
        <w:jc w:val="right"/>
      </w:trPr>
      <w:tc>
        <w:tcPr>
          <w:tcW w:w="708" w:type="dxa"/>
          <w:vAlign w:val="bottom"/>
        </w:tcPr>
        <w:p w14:paraId="69C24CD2" w14:textId="77777777" w:rsidR="005606BC" w:rsidRPr="00347E11" w:rsidRDefault="005606BC" w:rsidP="005606BC">
          <w:pPr>
            <w:pStyle w:val="Sidfot"/>
            <w:spacing w:line="276" w:lineRule="auto"/>
            <w:jc w:val="right"/>
          </w:pPr>
        </w:p>
      </w:tc>
    </w:tr>
  </w:tbl>
  <w:p w14:paraId="43A158DE"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780060A1" w14:textId="77777777" w:rsidTr="001F4302">
      <w:trPr>
        <w:trHeight w:val="510"/>
      </w:trPr>
      <w:tc>
        <w:tcPr>
          <w:tcW w:w="8525" w:type="dxa"/>
          <w:gridSpan w:val="2"/>
          <w:vAlign w:val="bottom"/>
        </w:tcPr>
        <w:p w14:paraId="2E0103ED" w14:textId="77777777" w:rsidR="00347E11" w:rsidRPr="00347E11" w:rsidRDefault="00347E11" w:rsidP="00347E11">
          <w:pPr>
            <w:pStyle w:val="Sidfot"/>
            <w:rPr>
              <w:sz w:val="8"/>
            </w:rPr>
          </w:pPr>
        </w:p>
      </w:tc>
    </w:tr>
    <w:tr w:rsidR="00093408" w:rsidRPr="00EE3C0F" w14:paraId="2D94FD36" w14:textId="77777777" w:rsidTr="00C26068">
      <w:trPr>
        <w:trHeight w:val="227"/>
      </w:trPr>
      <w:tc>
        <w:tcPr>
          <w:tcW w:w="4074" w:type="dxa"/>
        </w:tcPr>
        <w:p w14:paraId="4187EFE8" w14:textId="77777777" w:rsidR="00347E11" w:rsidRPr="00F53AEA" w:rsidRDefault="00347E11" w:rsidP="00C26068">
          <w:pPr>
            <w:pStyle w:val="Sidfot"/>
            <w:spacing w:line="276" w:lineRule="auto"/>
          </w:pPr>
        </w:p>
      </w:tc>
      <w:tc>
        <w:tcPr>
          <w:tcW w:w="4451" w:type="dxa"/>
        </w:tcPr>
        <w:p w14:paraId="170B7505" w14:textId="77777777" w:rsidR="00093408" w:rsidRPr="00F53AEA" w:rsidRDefault="00093408" w:rsidP="00F53AEA">
          <w:pPr>
            <w:pStyle w:val="Sidfot"/>
            <w:spacing w:line="276" w:lineRule="auto"/>
          </w:pPr>
        </w:p>
      </w:tc>
    </w:tr>
  </w:tbl>
  <w:p w14:paraId="47C2C387"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F3C5C0" w14:textId="77777777" w:rsidR="00BA407B" w:rsidRDefault="00BA407B" w:rsidP="00A87A54">
      <w:pPr>
        <w:spacing w:after="0" w:line="240" w:lineRule="auto"/>
      </w:pPr>
      <w:r>
        <w:separator/>
      </w:r>
    </w:p>
  </w:footnote>
  <w:footnote w:type="continuationSeparator" w:id="0">
    <w:p w14:paraId="1B719F0E" w14:textId="77777777" w:rsidR="00BA407B" w:rsidRDefault="00BA407B"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BA407B" w14:paraId="4F0726DA" w14:textId="77777777" w:rsidTr="00C93EBA">
      <w:trPr>
        <w:trHeight w:val="227"/>
      </w:trPr>
      <w:tc>
        <w:tcPr>
          <w:tcW w:w="5534" w:type="dxa"/>
        </w:tcPr>
        <w:p w14:paraId="33F49FD5" w14:textId="77777777" w:rsidR="00BA407B" w:rsidRPr="007D73AB" w:rsidRDefault="00BA407B">
          <w:pPr>
            <w:pStyle w:val="Sidhuvud"/>
          </w:pPr>
        </w:p>
      </w:tc>
      <w:tc>
        <w:tcPr>
          <w:tcW w:w="3170" w:type="dxa"/>
          <w:vAlign w:val="bottom"/>
        </w:tcPr>
        <w:p w14:paraId="4AA47A81" w14:textId="77777777" w:rsidR="00BA407B" w:rsidRPr="007D73AB" w:rsidRDefault="00BA407B" w:rsidP="00340DE0">
          <w:pPr>
            <w:pStyle w:val="Sidhuvud"/>
          </w:pPr>
        </w:p>
      </w:tc>
      <w:tc>
        <w:tcPr>
          <w:tcW w:w="1134" w:type="dxa"/>
        </w:tcPr>
        <w:p w14:paraId="22FC95AF" w14:textId="77777777" w:rsidR="00BA407B" w:rsidRDefault="00BA407B" w:rsidP="005A703A">
          <w:pPr>
            <w:pStyle w:val="Sidhuvud"/>
          </w:pPr>
        </w:p>
      </w:tc>
    </w:tr>
    <w:tr w:rsidR="00BA407B" w14:paraId="097B3674" w14:textId="77777777" w:rsidTr="00C93EBA">
      <w:trPr>
        <w:trHeight w:val="1928"/>
      </w:trPr>
      <w:tc>
        <w:tcPr>
          <w:tcW w:w="5534" w:type="dxa"/>
        </w:tcPr>
        <w:p w14:paraId="606A4F96" w14:textId="77777777" w:rsidR="00BA407B" w:rsidRPr="00340DE0" w:rsidRDefault="00BA407B" w:rsidP="00340DE0">
          <w:pPr>
            <w:pStyle w:val="Sidhuvud"/>
          </w:pPr>
          <w:r>
            <w:rPr>
              <w:noProof/>
            </w:rPr>
            <w:drawing>
              <wp:inline distT="0" distB="0" distL="0" distR="0" wp14:anchorId="3530EFCA" wp14:editId="316BE197">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697C17E3" w14:textId="77777777" w:rsidR="00BA407B" w:rsidRPr="00710A6C" w:rsidRDefault="00BA407B" w:rsidP="00EE3C0F">
          <w:pPr>
            <w:pStyle w:val="Sidhuvud"/>
            <w:rPr>
              <w:b/>
            </w:rPr>
          </w:pPr>
        </w:p>
        <w:p w14:paraId="58AD5CF8" w14:textId="77777777" w:rsidR="00BA407B" w:rsidRDefault="00BA407B" w:rsidP="00EE3C0F">
          <w:pPr>
            <w:pStyle w:val="Sidhuvud"/>
          </w:pPr>
        </w:p>
        <w:p w14:paraId="0DD47974" w14:textId="77777777" w:rsidR="00BA407B" w:rsidRDefault="00BA407B" w:rsidP="00EE3C0F">
          <w:pPr>
            <w:pStyle w:val="Sidhuvud"/>
          </w:pPr>
        </w:p>
        <w:p w14:paraId="2B440513" w14:textId="77777777" w:rsidR="00BA407B" w:rsidRDefault="00BA407B" w:rsidP="00EE3C0F">
          <w:pPr>
            <w:pStyle w:val="Sidhuvud"/>
          </w:pPr>
        </w:p>
        <w:sdt>
          <w:sdtPr>
            <w:alias w:val="Dnr"/>
            <w:tag w:val="ccRKShow_Dnr"/>
            <w:id w:val="-829283628"/>
            <w:placeholder>
              <w:docPart w:val="5BCE7552191949F38A316DF59A362BC0"/>
            </w:placeholder>
            <w:dataBinding w:prefixMappings="xmlns:ns0='http://lp/documentinfo/RK' " w:xpath="/ns0:DocumentInfo[1]/ns0:BaseInfo[1]/ns0:Dnr[1]" w:storeItemID="{F47D3896-3D43-4284-8AB2-27EFF9450EDB}"/>
            <w:text/>
          </w:sdtPr>
          <w:sdtEndPr/>
          <w:sdtContent>
            <w:p w14:paraId="6B836AA3" w14:textId="77777777" w:rsidR="00BA407B" w:rsidRDefault="00BA407B" w:rsidP="00EE3C0F">
              <w:pPr>
                <w:pStyle w:val="Sidhuvud"/>
              </w:pPr>
              <w:r>
                <w:t>Fi2020/02717/SPN</w:t>
              </w:r>
            </w:p>
          </w:sdtContent>
        </w:sdt>
        <w:sdt>
          <w:sdtPr>
            <w:alias w:val="DocNumber"/>
            <w:tag w:val="DocNumber"/>
            <w:id w:val="1726028884"/>
            <w:placeholder>
              <w:docPart w:val="9718B90A744C4A7F8529C2DC8F2A4B71"/>
            </w:placeholder>
            <w:showingPlcHdr/>
            <w:dataBinding w:prefixMappings="xmlns:ns0='http://lp/documentinfo/RK' " w:xpath="/ns0:DocumentInfo[1]/ns0:BaseInfo[1]/ns0:DocNumber[1]" w:storeItemID="{F47D3896-3D43-4284-8AB2-27EFF9450EDB}"/>
            <w:text/>
          </w:sdtPr>
          <w:sdtEndPr/>
          <w:sdtContent>
            <w:p w14:paraId="2B9EED05" w14:textId="77777777" w:rsidR="00BA407B" w:rsidRDefault="00BA407B" w:rsidP="00EE3C0F">
              <w:pPr>
                <w:pStyle w:val="Sidhuvud"/>
              </w:pPr>
              <w:r>
                <w:rPr>
                  <w:rStyle w:val="Platshllartext"/>
                </w:rPr>
                <w:t xml:space="preserve"> </w:t>
              </w:r>
            </w:p>
          </w:sdtContent>
        </w:sdt>
        <w:p w14:paraId="0AF7B1C3" w14:textId="77777777" w:rsidR="00BA407B" w:rsidRDefault="00BA407B" w:rsidP="00EE3C0F">
          <w:pPr>
            <w:pStyle w:val="Sidhuvud"/>
          </w:pPr>
        </w:p>
      </w:tc>
      <w:tc>
        <w:tcPr>
          <w:tcW w:w="1134" w:type="dxa"/>
        </w:tcPr>
        <w:p w14:paraId="5B6B2A41" w14:textId="77777777" w:rsidR="00BA407B" w:rsidRDefault="00BA407B" w:rsidP="0094502D">
          <w:pPr>
            <w:pStyle w:val="Sidhuvud"/>
          </w:pPr>
        </w:p>
        <w:p w14:paraId="3940E418" w14:textId="77777777" w:rsidR="00BA407B" w:rsidRPr="0094502D" w:rsidRDefault="00BA407B" w:rsidP="00EC71A6">
          <w:pPr>
            <w:pStyle w:val="Sidhuvud"/>
          </w:pPr>
        </w:p>
      </w:tc>
    </w:tr>
    <w:tr w:rsidR="00BA407B" w14:paraId="000EBB02" w14:textId="77777777" w:rsidTr="00C93EBA">
      <w:trPr>
        <w:trHeight w:val="2268"/>
      </w:trPr>
      <w:tc>
        <w:tcPr>
          <w:tcW w:w="5534" w:type="dxa"/>
          <w:tcMar>
            <w:right w:w="1134" w:type="dxa"/>
          </w:tcMar>
        </w:tcPr>
        <w:sdt>
          <w:sdtPr>
            <w:rPr>
              <w:b/>
            </w:rPr>
            <w:alias w:val="SenderText"/>
            <w:tag w:val="ccRKShow_SenderText"/>
            <w:id w:val="1374046025"/>
            <w:placeholder>
              <w:docPart w:val="6DD06C9A0D5E4766805D65449D03F1AF"/>
            </w:placeholder>
          </w:sdtPr>
          <w:sdtEndPr>
            <w:rPr>
              <w:b w:val="0"/>
            </w:rPr>
          </w:sdtEndPr>
          <w:sdtContent>
            <w:p w14:paraId="56E4A96D" w14:textId="77777777" w:rsidR="00BA407B" w:rsidRPr="00BA407B" w:rsidRDefault="00BA407B" w:rsidP="00340DE0">
              <w:pPr>
                <w:pStyle w:val="Sidhuvud"/>
                <w:rPr>
                  <w:b/>
                </w:rPr>
              </w:pPr>
              <w:r w:rsidRPr="00BA407B">
                <w:rPr>
                  <w:b/>
                </w:rPr>
                <w:t>Finansdepartementet</w:t>
              </w:r>
            </w:p>
            <w:p w14:paraId="1D4497A9" w14:textId="77777777" w:rsidR="00BA407B" w:rsidRPr="00BA407B" w:rsidRDefault="00BA407B" w:rsidP="00340DE0">
              <w:pPr>
                <w:pStyle w:val="Sidhuvud"/>
              </w:pPr>
              <w:r w:rsidRPr="00BA407B">
                <w:t>Finansmarknads- och bostadsministern</w:t>
              </w:r>
            </w:p>
            <w:p w14:paraId="248ED54D" w14:textId="77777777" w:rsidR="00BA407B" w:rsidRDefault="00BA407B" w:rsidP="00340DE0">
              <w:pPr>
                <w:pStyle w:val="Sidhuvud"/>
              </w:pPr>
              <w:r w:rsidRPr="00BA407B">
                <w:t xml:space="preserve">biträdande finansministern </w:t>
              </w:r>
            </w:p>
          </w:sdtContent>
        </w:sdt>
        <w:p w14:paraId="222927DE" w14:textId="77777777" w:rsidR="00204194" w:rsidRDefault="00204194" w:rsidP="00204194">
          <w:pPr>
            <w:rPr>
              <w:rFonts w:asciiTheme="majorHAnsi" w:hAnsiTheme="majorHAnsi"/>
              <w:sz w:val="19"/>
            </w:rPr>
          </w:pPr>
        </w:p>
        <w:sdt>
          <w:sdtPr>
            <w:alias w:val="SenderText"/>
            <w:tag w:val="ccRKShow_SenderText"/>
            <w:id w:val="726181409"/>
            <w:placeholder>
              <w:docPart w:val="79235282D6E8431DB084BCA458784B38"/>
            </w:placeholder>
            <w:showingPlcHdr/>
          </w:sdtPr>
          <w:sdtEndPr/>
          <w:sdtContent>
            <w:p w14:paraId="6B7AF8CC" w14:textId="53623796" w:rsidR="00204194" w:rsidRPr="00204194" w:rsidRDefault="00516C0A" w:rsidP="00204194">
              <w:pPr>
                <w:pStyle w:val="Sidhuvud"/>
              </w:pPr>
              <w:r>
                <w:rPr>
                  <w:rStyle w:val="Platshllartext"/>
                </w:rPr>
                <w:t xml:space="preserve"> </w:t>
              </w:r>
            </w:p>
          </w:sdtContent>
        </w:sdt>
      </w:tc>
      <w:sdt>
        <w:sdtPr>
          <w:alias w:val="Recipient"/>
          <w:tag w:val="ccRKShow_Recipient"/>
          <w:id w:val="-28344517"/>
          <w:placeholder>
            <w:docPart w:val="142F54494E614A679F2FBD93ED7E2FBE"/>
          </w:placeholder>
          <w:dataBinding w:prefixMappings="xmlns:ns0='http://lp/documentinfo/RK' " w:xpath="/ns0:DocumentInfo[1]/ns0:BaseInfo[1]/ns0:Recipient[1]" w:storeItemID="{F47D3896-3D43-4284-8AB2-27EFF9450EDB}"/>
          <w:text w:multiLine="1"/>
        </w:sdtPr>
        <w:sdtEndPr/>
        <w:sdtContent>
          <w:tc>
            <w:tcPr>
              <w:tcW w:w="3170" w:type="dxa"/>
            </w:tcPr>
            <w:p w14:paraId="67A7921C" w14:textId="77777777" w:rsidR="00BA407B" w:rsidRDefault="00BA407B" w:rsidP="00547B89">
              <w:pPr>
                <w:pStyle w:val="Sidhuvud"/>
              </w:pPr>
              <w:r>
                <w:t>Till riksdagen</w:t>
              </w:r>
            </w:p>
          </w:tc>
        </w:sdtContent>
      </w:sdt>
      <w:tc>
        <w:tcPr>
          <w:tcW w:w="1134" w:type="dxa"/>
        </w:tcPr>
        <w:p w14:paraId="229D1A82" w14:textId="77777777" w:rsidR="00BA407B" w:rsidRDefault="00BA407B" w:rsidP="003E6020">
          <w:pPr>
            <w:pStyle w:val="Sidhuvud"/>
          </w:pPr>
        </w:p>
      </w:tc>
    </w:tr>
  </w:tbl>
  <w:p w14:paraId="5028DDAB"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07B"/>
    <w:rsid w:val="00000290"/>
    <w:rsid w:val="00001068"/>
    <w:rsid w:val="0000412C"/>
    <w:rsid w:val="00004D5C"/>
    <w:rsid w:val="00005F68"/>
    <w:rsid w:val="00006CA7"/>
    <w:rsid w:val="000128EB"/>
    <w:rsid w:val="00012B00"/>
    <w:rsid w:val="00012D4C"/>
    <w:rsid w:val="00014EF6"/>
    <w:rsid w:val="00016730"/>
    <w:rsid w:val="00017197"/>
    <w:rsid w:val="0001725B"/>
    <w:rsid w:val="000203B0"/>
    <w:rsid w:val="000205ED"/>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4837"/>
    <w:rsid w:val="00135111"/>
    <w:rsid w:val="0013566C"/>
    <w:rsid w:val="001428E2"/>
    <w:rsid w:val="001436BB"/>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3961"/>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04194"/>
    <w:rsid w:val="0020625D"/>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2CC9"/>
    <w:rsid w:val="0024412C"/>
    <w:rsid w:val="0024537C"/>
    <w:rsid w:val="00260D2D"/>
    <w:rsid w:val="00261975"/>
    <w:rsid w:val="00264503"/>
    <w:rsid w:val="00271D00"/>
    <w:rsid w:val="00274AA3"/>
    <w:rsid w:val="00275872"/>
    <w:rsid w:val="00281106"/>
    <w:rsid w:val="00282263"/>
    <w:rsid w:val="00282417"/>
    <w:rsid w:val="00282D27"/>
    <w:rsid w:val="002872D9"/>
    <w:rsid w:val="00287F0D"/>
    <w:rsid w:val="00292420"/>
    <w:rsid w:val="0029454C"/>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27B9D"/>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58B3"/>
    <w:rsid w:val="003C7BE0"/>
    <w:rsid w:val="003D0DD3"/>
    <w:rsid w:val="003D17B4"/>
    <w:rsid w:val="003D17EF"/>
    <w:rsid w:val="003D3535"/>
    <w:rsid w:val="003D4246"/>
    <w:rsid w:val="003D4CA1"/>
    <w:rsid w:val="003D4D9F"/>
    <w:rsid w:val="003D6C46"/>
    <w:rsid w:val="003D7B03"/>
    <w:rsid w:val="003E16B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80A8A"/>
    <w:rsid w:val="00480EC3"/>
    <w:rsid w:val="0048317E"/>
    <w:rsid w:val="00485601"/>
    <w:rsid w:val="004865B8"/>
    <w:rsid w:val="00486C0D"/>
    <w:rsid w:val="004911D9"/>
    <w:rsid w:val="00491796"/>
    <w:rsid w:val="00493416"/>
    <w:rsid w:val="0049768A"/>
    <w:rsid w:val="004A33C6"/>
    <w:rsid w:val="004A4CBC"/>
    <w:rsid w:val="004A66B1"/>
    <w:rsid w:val="004A7DC4"/>
    <w:rsid w:val="004B1E7B"/>
    <w:rsid w:val="004B3029"/>
    <w:rsid w:val="004B352B"/>
    <w:rsid w:val="004B35E7"/>
    <w:rsid w:val="004B4B73"/>
    <w:rsid w:val="004B589F"/>
    <w:rsid w:val="004B63BF"/>
    <w:rsid w:val="004B66DA"/>
    <w:rsid w:val="004B696B"/>
    <w:rsid w:val="004B7DFF"/>
    <w:rsid w:val="004C3A3F"/>
    <w:rsid w:val="004C52AA"/>
    <w:rsid w:val="004C5686"/>
    <w:rsid w:val="004C70EE"/>
    <w:rsid w:val="004D3EC1"/>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16C0A"/>
    <w:rsid w:val="00520A46"/>
    <w:rsid w:val="00521192"/>
    <w:rsid w:val="0052127C"/>
    <w:rsid w:val="00526AEB"/>
    <w:rsid w:val="005302E0"/>
    <w:rsid w:val="00541DAB"/>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D19A7"/>
    <w:rsid w:val="005E2F29"/>
    <w:rsid w:val="005E400D"/>
    <w:rsid w:val="005E49D4"/>
    <w:rsid w:val="005E4E79"/>
    <w:rsid w:val="005E5CE7"/>
    <w:rsid w:val="005E790C"/>
    <w:rsid w:val="005F08C5"/>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02D19"/>
    <w:rsid w:val="00707781"/>
    <w:rsid w:val="00710A6C"/>
    <w:rsid w:val="00710D98"/>
    <w:rsid w:val="00711CE9"/>
    <w:rsid w:val="00712266"/>
    <w:rsid w:val="00712593"/>
    <w:rsid w:val="00712D82"/>
    <w:rsid w:val="00716E22"/>
    <w:rsid w:val="007171AB"/>
    <w:rsid w:val="00717EBB"/>
    <w:rsid w:val="007213D0"/>
    <w:rsid w:val="007219C0"/>
    <w:rsid w:val="00731C75"/>
    <w:rsid w:val="00732599"/>
    <w:rsid w:val="00743E09"/>
    <w:rsid w:val="00744FCC"/>
    <w:rsid w:val="00747B9C"/>
    <w:rsid w:val="00750C93"/>
    <w:rsid w:val="00754E24"/>
    <w:rsid w:val="00757B3B"/>
    <w:rsid w:val="007618C5"/>
    <w:rsid w:val="00764FA6"/>
    <w:rsid w:val="00765294"/>
    <w:rsid w:val="00773075"/>
    <w:rsid w:val="007737C2"/>
    <w:rsid w:val="00773F36"/>
    <w:rsid w:val="00775BF6"/>
    <w:rsid w:val="00776254"/>
    <w:rsid w:val="007769FC"/>
    <w:rsid w:val="00777CFF"/>
    <w:rsid w:val="007815BC"/>
    <w:rsid w:val="00782B3F"/>
    <w:rsid w:val="00782E3C"/>
    <w:rsid w:val="007900CC"/>
    <w:rsid w:val="007925E8"/>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16D6"/>
    <w:rsid w:val="0080228F"/>
    <w:rsid w:val="008041B2"/>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504F6"/>
    <w:rsid w:val="0085240E"/>
    <w:rsid w:val="00852484"/>
    <w:rsid w:val="008573B9"/>
    <w:rsid w:val="0085782D"/>
    <w:rsid w:val="00863BB7"/>
    <w:rsid w:val="008705C3"/>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5845"/>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210"/>
    <w:rsid w:val="0095062C"/>
    <w:rsid w:val="00956EA9"/>
    <w:rsid w:val="009622EC"/>
    <w:rsid w:val="00966E40"/>
    <w:rsid w:val="00971BC4"/>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C732D"/>
    <w:rsid w:val="009D10E5"/>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2897"/>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407B"/>
    <w:rsid w:val="00BA61AC"/>
    <w:rsid w:val="00BA6DEE"/>
    <w:rsid w:val="00BB17B0"/>
    <w:rsid w:val="00BB28BF"/>
    <w:rsid w:val="00BB2F42"/>
    <w:rsid w:val="00BB4AC0"/>
    <w:rsid w:val="00BB5683"/>
    <w:rsid w:val="00BB6077"/>
    <w:rsid w:val="00BC112B"/>
    <w:rsid w:val="00BC12F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2AE3"/>
    <w:rsid w:val="00BF4F06"/>
    <w:rsid w:val="00BF534E"/>
    <w:rsid w:val="00BF56F7"/>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95D71"/>
    <w:rsid w:val="00CA0BD8"/>
    <w:rsid w:val="00CA2FD7"/>
    <w:rsid w:val="00CA4C56"/>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4A21"/>
    <w:rsid w:val="00D061BB"/>
    <w:rsid w:val="00D07BE1"/>
    <w:rsid w:val="00D116C0"/>
    <w:rsid w:val="00D13433"/>
    <w:rsid w:val="00D13D8A"/>
    <w:rsid w:val="00D20DA7"/>
    <w:rsid w:val="00D22C72"/>
    <w:rsid w:val="00D249A5"/>
    <w:rsid w:val="00D2793F"/>
    <w:rsid w:val="00D279D8"/>
    <w:rsid w:val="00D27C8E"/>
    <w:rsid w:val="00D3026A"/>
    <w:rsid w:val="00D32D62"/>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EE5"/>
    <w:rsid w:val="00D73F9D"/>
    <w:rsid w:val="00D74B7C"/>
    <w:rsid w:val="00D76068"/>
    <w:rsid w:val="00D76B01"/>
    <w:rsid w:val="00D77F34"/>
    <w:rsid w:val="00D804A2"/>
    <w:rsid w:val="00D84704"/>
    <w:rsid w:val="00D84BF9"/>
    <w:rsid w:val="00D921FD"/>
    <w:rsid w:val="00D93714"/>
    <w:rsid w:val="00D94034"/>
    <w:rsid w:val="00D95424"/>
    <w:rsid w:val="00D96717"/>
    <w:rsid w:val="00DA4084"/>
    <w:rsid w:val="00DA56ED"/>
    <w:rsid w:val="00DA5A54"/>
    <w:rsid w:val="00DA5C0D"/>
    <w:rsid w:val="00DA7313"/>
    <w:rsid w:val="00DB4E26"/>
    <w:rsid w:val="00DB714B"/>
    <w:rsid w:val="00DC1025"/>
    <w:rsid w:val="00DC10F6"/>
    <w:rsid w:val="00DC1EB8"/>
    <w:rsid w:val="00DC3E45"/>
    <w:rsid w:val="00DC4598"/>
    <w:rsid w:val="00DD0722"/>
    <w:rsid w:val="00DD0B3D"/>
    <w:rsid w:val="00DD212F"/>
    <w:rsid w:val="00DE18F5"/>
    <w:rsid w:val="00DE1AB0"/>
    <w:rsid w:val="00DE73D2"/>
    <w:rsid w:val="00DF5BFB"/>
    <w:rsid w:val="00DF5CD6"/>
    <w:rsid w:val="00E022DA"/>
    <w:rsid w:val="00E03BCB"/>
    <w:rsid w:val="00E124DC"/>
    <w:rsid w:val="00E15A41"/>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8C8"/>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0441"/>
    <w:rsid w:val="00EF1601"/>
    <w:rsid w:val="00EF21FE"/>
    <w:rsid w:val="00EF2A7F"/>
    <w:rsid w:val="00EF2D58"/>
    <w:rsid w:val="00EF37C2"/>
    <w:rsid w:val="00EF4803"/>
    <w:rsid w:val="00EF5127"/>
    <w:rsid w:val="00F03EAC"/>
    <w:rsid w:val="00F04B7C"/>
    <w:rsid w:val="00F0518D"/>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2C74"/>
    <w:rsid w:val="00F53AEA"/>
    <w:rsid w:val="00F55AC7"/>
    <w:rsid w:val="00F55FC9"/>
    <w:rsid w:val="00F563CD"/>
    <w:rsid w:val="00F5663B"/>
    <w:rsid w:val="00F5674D"/>
    <w:rsid w:val="00F620A5"/>
    <w:rsid w:val="00F6392C"/>
    <w:rsid w:val="00F64256"/>
    <w:rsid w:val="00F66093"/>
    <w:rsid w:val="00F66657"/>
    <w:rsid w:val="00F66C6B"/>
    <w:rsid w:val="00F6751E"/>
    <w:rsid w:val="00F70848"/>
    <w:rsid w:val="00F73A60"/>
    <w:rsid w:val="00F8015D"/>
    <w:rsid w:val="00F829C7"/>
    <w:rsid w:val="00F834AA"/>
    <w:rsid w:val="00F848D6"/>
    <w:rsid w:val="00F859AE"/>
    <w:rsid w:val="00F922B2"/>
    <w:rsid w:val="00F943C8"/>
    <w:rsid w:val="00F94BF2"/>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2BA2318"/>
  <w15:docId w15:val="{C2A8B2AD-2883-4B45-A741-443F8CCAD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4361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BCE7552191949F38A316DF59A362BC0"/>
        <w:category>
          <w:name w:val="Allmänt"/>
          <w:gallery w:val="placeholder"/>
        </w:category>
        <w:types>
          <w:type w:val="bbPlcHdr"/>
        </w:types>
        <w:behaviors>
          <w:behavior w:val="content"/>
        </w:behaviors>
        <w:guid w:val="{1E101133-8465-4568-85E6-46671D4C6F5C}"/>
      </w:docPartPr>
      <w:docPartBody>
        <w:p w:rsidR="004B1BB9" w:rsidRDefault="00E803A1" w:rsidP="00E803A1">
          <w:pPr>
            <w:pStyle w:val="5BCE7552191949F38A316DF59A362BC0"/>
          </w:pPr>
          <w:r>
            <w:rPr>
              <w:rStyle w:val="Platshllartext"/>
            </w:rPr>
            <w:t xml:space="preserve"> </w:t>
          </w:r>
        </w:p>
      </w:docPartBody>
    </w:docPart>
    <w:docPart>
      <w:docPartPr>
        <w:name w:val="9718B90A744C4A7F8529C2DC8F2A4B71"/>
        <w:category>
          <w:name w:val="Allmänt"/>
          <w:gallery w:val="placeholder"/>
        </w:category>
        <w:types>
          <w:type w:val="bbPlcHdr"/>
        </w:types>
        <w:behaviors>
          <w:behavior w:val="content"/>
        </w:behaviors>
        <w:guid w:val="{929F5169-4B7B-44D9-B412-0E5C17392649}"/>
      </w:docPartPr>
      <w:docPartBody>
        <w:p w:rsidR="004B1BB9" w:rsidRDefault="00E803A1" w:rsidP="00E803A1">
          <w:pPr>
            <w:pStyle w:val="9718B90A744C4A7F8529C2DC8F2A4B711"/>
          </w:pPr>
          <w:r>
            <w:rPr>
              <w:rStyle w:val="Platshllartext"/>
            </w:rPr>
            <w:t xml:space="preserve"> </w:t>
          </w:r>
        </w:p>
      </w:docPartBody>
    </w:docPart>
    <w:docPart>
      <w:docPartPr>
        <w:name w:val="6DD06C9A0D5E4766805D65449D03F1AF"/>
        <w:category>
          <w:name w:val="Allmänt"/>
          <w:gallery w:val="placeholder"/>
        </w:category>
        <w:types>
          <w:type w:val="bbPlcHdr"/>
        </w:types>
        <w:behaviors>
          <w:behavior w:val="content"/>
        </w:behaviors>
        <w:guid w:val="{708F2FA3-5679-45EC-B8A6-2B36D56A9AEA}"/>
      </w:docPartPr>
      <w:docPartBody>
        <w:p w:rsidR="004B1BB9" w:rsidRDefault="00E803A1" w:rsidP="00E803A1">
          <w:pPr>
            <w:pStyle w:val="6DD06C9A0D5E4766805D65449D03F1AF1"/>
          </w:pPr>
          <w:r>
            <w:rPr>
              <w:rStyle w:val="Platshllartext"/>
            </w:rPr>
            <w:t xml:space="preserve"> </w:t>
          </w:r>
        </w:p>
      </w:docPartBody>
    </w:docPart>
    <w:docPart>
      <w:docPartPr>
        <w:name w:val="142F54494E614A679F2FBD93ED7E2FBE"/>
        <w:category>
          <w:name w:val="Allmänt"/>
          <w:gallery w:val="placeholder"/>
        </w:category>
        <w:types>
          <w:type w:val="bbPlcHdr"/>
        </w:types>
        <w:behaviors>
          <w:behavior w:val="content"/>
        </w:behaviors>
        <w:guid w:val="{FAD114D2-9188-4DCE-B5D2-0B432946D47B}"/>
      </w:docPartPr>
      <w:docPartBody>
        <w:p w:rsidR="004B1BB9" w:rsidRDefault="00E803A1" w:rsidP="00E803A1">
          <w:pPr>
            <w:pStyle w:val="142F54494E614A679F2FBD93ED7E2FBE"/>
          </w:pPr>
          <w:r>
            <w:rPr>
              <w:rStyle w:val="Platshllartext"/>
            </w:rPr>
            <w:t xml:space="preserve"> </w:t>
          </w:r>
        </w:p>
      </w:docPartBody>
    </w:docPart>
    <w:docPart>
      <w:docPartPr>
        <w:name w:val="F1FE061A590E4E07BB363847D1897FC2"/>
        <w:category>
          <w:name w:val="Allmänt"/>
          <w:gallery w:val="placeholder"/>
        </w:category>
        <w:types>
          <w:type w:val="bbPlcHdr"/>
        </w:types>
        <w:behaviors>
          <w:behavior w:val="content"/>
        </w:behaviors>
        <w:guid w:val="{D943858E-A2A5-4F3C-A1E9-36980F0B0C82}"/>
      </w:docPartPr>
      <w:docPartBody>
        <w:p w:rsidR="004B1BB9" w:rsidRDefault="00E803A1" w:rsidP="00E803A1">
          <w:pPr>
            <w:pStyle w:val="F1FE061A590E4E07BB363847D1897FC2"/>
          </w:pPr>
          <w:r>
            <w:rPr>
              <w:rStyle w:val="Platshllartext"/>
            </w:rPr>
            <w:t>Klicka här för att ange datum.</w:t>
          </w:r>
        </w:p>
      </w:docPartBody>
    </w:docPart>
    <w:docPart>
      <w:docPartPr>
        <w:name w:val="79235282D6E8431DB084BCA458784B38"/>
        <w:category>
          <w:name w:val="Allmänt"/>
          <w:gallery w:val="placeholder"/>
        </w:category>
        <w:types>
          <w:type w:val="bbPlcHdr"/>
        </w:types>
        <w:behaviors>
          <w:behavior w:val="content"/>
        </w:behaviors>
        <w:guid w:val="{518EECDD-20D1-4013-B0F8-41F625EB2278}"/>
      </w:docPartPr>
      <w:docPartBody>
        <w:p w:rsidR="0033705F" w:rsidRDefault="00095D8C" w:rsidP="00095D8C">
          <w:pPr>
            <w:pStyle w:val="79235282D6E8431DB084BCA458784B38"/>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3A1"/>
    <w:rsid w:val="00095D8C"/>
    <w:rsid w:val="0033705F"/>
    <w:rsid w:val="004B1BB9"/>
    <w:rsid w:val="00E803A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1A6309224B94E6C98C7F03AC00F9F4B">
    <w:name w:val="B1A6309224B94E6C98C7F03AC00F9F4B"/>
    <w:rsid w:val="00E803A1"/>
  </w:style>
  <w:style w:type="character" w:styleId="Platshllartext">
    <w:name w:val="Placeholder Text"/>
    <w:basedOn w:val="Standardstycketeckensnitt"/>
    <w:uiPriority w:val="99"/>
    <w:semiHidden/>
    <w:rsid w:val="00095D8C"/>
    <w:rPr>
      <w:noProof w:val="0"/>
      <w:color w:val="808080"/>
    </w:rPr>
  </w:style>
  <w:style w:type="paragraph" w:customStyle="1" w:styleId="2D639A4EF0D04B87B36EBB57A5A1DB3A">
    <w:name w:val="2D639A4EF0D04B87B36EBB57A5A1DB3A"/>
    <w:rsid w:val="00E803A1"/>
  </w:style>
  <w:style w:type="paragraph" w:customStyle="1" w:styleId="565CC500BA614FADBCF684A906A0DE33">
    <w:name w:val="565CC500BA614FADBCF684A906A0DE33"/>
    <w:rsid w:val="00E803A1"/>
  </w:style>
  <w:style w:type="paragraph" w:customStyle="1" w:styleId="E601121D959240CB9DF75D0A5126E9BF">
    <w:name w:val="E601121D959240CB9DF75D0A5126E9BF"/>
    <w:rsid w:val="00E803A1"/>
  </w:style>
  <w:style w:type="paragraph" w:customStyle="1" w:styleId="5BCE7552191949F38A316DF59A362BC0">
    <w:name w:val="5BCE7552191949F38A316DF59A362BC0"/>
    <w:rsid w:val="00E803A1"/>
  </w:style>
  <w:style w:type="paragraph" w:customStyle="1" w:styleId="9718B90A744C4A7F8529C2DC8F2A4B71">
    <w:name w:val="9718B90A744C4A7F8529C2DC8F2A4B71"/>
    <w:rsid w:val="00E803A1"/>
  </w:style>
  <w:style w:type="paragraph" w:customStyle="1" w:styleId="39D64ABB40A749AEA416E8AF51978F55">
    <w:name w:val="39D64ABB40A749AEA416E8AF51978F55"/>
    <w:rsid w:val="00E803A1"/>
  </w:style>
  <w:style w:type="paragraph" w:customStyle="1" w:styleId="D537EF2AA5344FDB89ED6E715B26F189">
    <w:name w:val="D537EF2AA5344FDB89ED6E715B26F189"/>
    <w:rsid w:val="00E803A1"/>
  </w:style>
  <w:style w:type="paragraph" w:customStyle="1" w:styleId="014EAFC9BCB1451D9446FEA2A161860E">
    <w:name w:val="014EAFC9BCB1451D9446FEA2A161860E"/>
    <w:rsid w:val="00E803A1"/>
  </w:style>
  <w:style w:type="paragraph" w:customStyle="1" w:styleId="6DD06C9A0D5E4766805D65449D03F1AF">
    <w:name w:val="6DD06C9A0D5E4766805D65449D03F1AF"/>
    <w:rsid w:val="00E803A1"/>
  </w:style>
  <w:style w:type="paragraph" w:customStyle="1" w:styleId="142F54494E614A679F2FBD93ED7E2FBE">
    <w:name w:val="142F54494E614A679F2FBD93ED7E2FBE"/>
    <w:rsid w:val="00E803A1"/>
  </w:style>
  <w:style w:type="paragraph" w:customStyle="1" w:styleId="9718B90A744C4A7F8529C2DC8F2A4B711">
    <w:name w:val="9718B90A744C4A7F8529C2DC8F2A4B711"/>
    <w:rsid w:val="00E803A1"/>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6DD06C9A0D5E4766805D65449D03F1AF1">
    <w:name w:val="6DD06C9A0D5E4766805D65449D03F1AF1"/>
    <w:rsid w:val="00E803A1"/>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26AB6C37C31A476BBA4F9A9454DEF0A9">
    <w:name w:val="26AB6C37C31A476BBA4F9A9454DEF0A9"/>
    <w:rsid w:val="00E803A1"/>
  </w:style>
  <w:style w:type="paragraph" w:customStyle="1" w:styleId="A024738395B24A2CB6B9E7364DAD90CE">
    <w:name w:val="A024738395B24A2CB6B9E7364DAD90CE"/>
    <w:rsid w:val="00E803A1"/>
  </w:style>
  <w:style w:type="paragraph" w:customStyle="1" w:styleId="B42C88A8FBD24C98B9CDFF32CF7546FD">
    <w:name w:val="B42C88A8FBD24C98B9CDFF32CF7546FD"/>
    <w:rsid w:val="00E803A1"/>
  </w:style>
  <w:style w:type="paragraph" w:customStyle="1" w:styleId="F1E9FA483E20486CBF16F52FCADF3020">
    <w:name w:val="F1E9FA483E20486CBF16F52FCADF3020"/>
    <w:rsid w:val="00E803A1"/>
  </w:style>
  <w:style w:type="paragraph" w:customStyle="1" w:styleId="5F6A01A270C943E0ACF11731F2656982">
    <w:name w:val="5F6A01A270C943E0ACF11731F2656982"/>
    <w:rsid w:val="00E803A1"/>
  </w:style>
  <w:style w:type="paragraph" w:customStyle="1" w:styleId="F1FE061A590E4E07BB363847D1897FC2">
    <w:name w:val="F1FE061A590E4E07BB363847D1897FC2"/>
    <w:rsid w:val="00E803A1"/>
  </w:style>
  <w:style w:type="paragraph" w:customStyle="1" w:styleId="E59898C0EAA64947B95E089510624F87">
    <w:name w:val="E59898C0EAA64947B95E089510624F87"/>
    <w:rsid w:val="00E803A1"/>
  </w:style>
  <w:style w:type="paragraph" w:customStyle="1" w:styleId="79235282D6E8431DB084BCA458784B38">
    <w:name w:val="79235282D6E8431DB084BCA458784B38"/>
    <w:rsid w:val="00095D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Finansmarknads- och bostadsministern, biträdande finansministern </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2020-06-17T00:00:00</HeaderDate>
    <Office/>
    <Dnr>Fi2020/02717/SPN</Dnr>
    <ParagrafNr/>
    <DocumentTitle/>
    <VisitingAddress/>
    <Extra1/>
    <Extra2/>
    <Extra3>Lars Beckman</Extra3>
    <Number/>
    <Recipient>Till riksdagen</Recipient>
    <SenderText/>
    <DocNumber/>
    <Doclanguage>1053</Doclanguage>
    <Appendix/>
    <LogotypeName>RK_LOGO_SV_BW.emf</LogotypeName>
  </BaseInfo>
</DocumentInfo>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1dc7748c-aaa4-45e9-bf58-9b4fbded7913</RD_Svarsid>
  </documentManagement>
</p:properties>
</file>

<file path=customXml/item4.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Finansmarknads- och bostadsministern, biträdande finansministern </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2020-06-17T00:00:00</HeaderDate>
    <Office/>
    <Dnr>Fi2020/02717/SPN</Dnr>
    <ParagrafNr/>
    <DocumentTitle/>
    <VisitingAddress/>
    <Extra1/>
    <Extra2/>
    <Extra3>Lars Beckman</Extra3>
    <Number/>
    <Recipient>Till riksdagen</Recipient>
    <SenderText/>
    <DocNumber/>
    <Doclanguage>1053</Doclanguage>
    <Appendix/>
    <LogotypeName>RK_LOGO_SV_BW.emf</LogotypeName>
  </BaseInfo>
</DocumentInfo>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customXsn xmlns="http://schemas.microsoft.com/office/2006/metadata/customXsn">
  <xsnLocation/>
  <cached>True</cached>
  <openByDefault>False</openByDefault>
  <xsnScope>/yta/fi-sba/Namnmapp</xsnScope>
</customXsn>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717043-F253-4788-88B2-98875CF50107}"/>
</file>

<file path=customXml/itemProps2.xml><?xml version="1.0" encoding="utf-8"?>
<ds:datastoreItem xmlns:ds="http://schemas.openxmlformats.org/officeDocument/2006/customXml" ds:itemID="{F47D3896-3D43-4284-8AB2-27EFF9450EDB}"/>
</file>

<file path=customXml/itemProps3.xml><?xml version="1.0" encoding="utf-8"?>
<ds:datastoreItem xmlns:ds="http://schemas.openxmlformats.org/officeDocument/2006/customXml" ds:itemID="{B1926EB4-3585-4C13-8DFF-4A95807DD309}"/>
</file>

<file path=customXml/itemProps4.xml><?xml version="1.0" encoding="utf-8"?>
<ds:datastoreItem xmlns:ds="http://schemas.openxmlformats.org/officeDocument/2006/customXml" ds:itemID="{F47D3896-3D43-4284-8AB2-27EFF9450EDB}">
  <ds:schemaRefs>
    <ds:schemaRef ds:uri="http://lp/documentinfo/RK"/>
  </ds:schemaRefs>
</ds:datastoreItem>
</file>

<file path=customXml/itemProps5.xml><?xml version="1.0" encoding="utf-8"?>
<ds:datastoreItem xmlns:ds="http://schemas.openxmlformats.org/officeDocument/2006/customXml" ds:itemID="{39EB4CD8-CABE-44D2-857E-726434103D23}">
  <ds:schemaRefs>
    <ds:schemaRef ds:uri="http://schemas.microsoft.com/sharepoint/events"/>
  </ds:schemaRefs>
</ds:datastoreItem>
</file>

<file path=customXml/itemProps6.xml><?xml version="1.0" encoding="utf-8"?>
<ds:datastoreItem xmlns:ds="http://schemas.openxmlformats.org/officeDocument/2006/customXml" ds:itemID="{C2A96E17-20F3-4324-A20D-6B9B72D73F73}">
  <ds:schemaRefs>
    <ds:schemaRef ds:uri="http://schemas.microsoft.com/office/2006/metadata/customXsn"/>
  </ds:schemaRefs>
</ds:datastoreItem>
</file>

<file path=customXml/itemProps7.xml><?xml version="1.0" encoding="utf-8"?>
<ds:datastoreItem xmlns:ds="http://schemas.openxmlformats.org/officeDocument/2006/customXml" ds:itemID="{1F4BBA72-76C1-49E7-B695-F00793A656B2}"/>
</file>

<file path=customXml/itemProps8.xml><?xml version="1.0" encoding="utf-8"?>
<ds:datastoreItem xmlns:ds="http://schemas.openxmlformats.org/officeDocument/2006/customXml" ds:itemID="{766AD126-ED0C-4E5D-8212-19BA0096BFB4}"/>
</file>

<file path=docProps/app.xml><?xml version="1.0" encoding="utf-8"?>
<Properties xmlns="http://schemas.openxmlformats.org/officeDocument/2006/extended-properties" xmlns:vt="http://schemas.openxmlformats.org/officeDocument/2006/docPropsVTypes">
  <Template>RK Basmall</Template>
  <TotalTime>0</TotalTime>
  <Pages>2</Pages>
  <Words>511</Words>
  <Characters>2709</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1550.docx</dc:title>
  <dc:subject/>
  <dc:creator>Johan Modig</dc:creator>
  <cp:keywords/>
  <dc:description/>
  <cp:lastModifiedBy>Johan Modig</cp:lastModifiedBy>
  <cp:revision>2</cp:revision>
  <dcterms:created xsi:type="dcterms:W3CDTF">2020-06-16T13:42:00Z</dcterms:created>
  <dcterms:modified xsi:type="dcterms:W3CDTF">2020-06-16T13:42:00Z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ies>
</file>