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FC6B9" w14:textId="77777777" w:rsidR="006C187E" w:rsidRDefault="006C187E" w:rsidP="00DA0661">
      <w:pPr>
        <w:pStyle w:val="Rubrik"/>
      </w:pPr>
      <w:bookmarkStart w:id="0" w:name="Start"/>
      <w:bookmarkEnd w:id="0"/>
      <w:r>
        <w:t>S</w:t>
      </w:r>
      <w:r w:rsidR="00E02821">
        <w:t>var på fråga 2017/</w:t>
      </w:r>
      <w:r>
        <w:t xml:space="preserve">18:1480 av </w:t>
      </w:r>
      <w:sdt>
        <w:sdtPr>
          <w:alias w:val="Frågeställare"/>
          <w:tag w:val="delete"/>
          <w:id w:val="-211816850"/>
          <w:placeholder>
            <w:docPart w:val="AAB069BE7A034E3EAD901B6D344E7379"/>
          </w:placeholder>
          <w:dataBinding w:prefixMappings="xmlns:ns0='http://lp/documentinfo/RK' " w:xpath="/ns0:DocumentInfo[1]/ns0:BaseInfo[1]/ns0:Extra3[1]" w:storeItemID="{4A94C9E8-F581-43E8-8F6B-590F0A0BD9D8}"/>
          <w:text/>
        </w:sdtPr>
        <w:sdtEndPr/>
        <w:sdtContent>
          <w:r>
            <w:t>Lars Beckman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EAD5201A4A040569A5FA20597FDB3A2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Vargjakt</w:t>
      </w:r>
      <w:r w:rsidR="00C848A2">
        <w:t xml:space="preserve"> och </w:t>
      </w:r>
      <w:r w:rsidR="00E02821">
        <w:t>2017</w:t>
      </w:r>
      <w:r w:rsidR="0073022C">
        <w:t>/</w:t>
      </w:r>
      <w:r w:rsidR="00BA0D02">
        <w:t>18:1487 av Christian Holm Barenfeld (M)</w:t>
      </w:r>
      <w:r w:rsidR="00DC6F9F">
        <w:t xml:space="preserve"> Antalet vargar i Sverige</w:t>
      </w:r>
    </w:p>
    <w:p w14:paraId="6DD787B5" w14:textId="77777777" w:rsidR="006C187E" w:rsidRDefault="007D05F2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9A9171E7FB84BF8B322749F4EA93E96"/>
          </w:placeholder>
          <w:dataBinding w:prefixMappings="xmlns:ns0='http://lp/documentinfo/RK' " w:xpath="/ns0:DocumentInfo[1]/ns0:BaseInfo[1]/ns0:Extra3[1]" w:storeItemID="{4A94C9E8-F581-43E8-8F6B-590F0A0BD9D8}"/>
          <w:text/>
        </w:sdtPr>
        <w:sdtEndPr/>
        <w:sdtContent>
          <w:r w:rsidR="006C187E">
            <w:t>Lars Beckman</w:t>
          </w:r>
        </w:sdtContent>
      </w:sdt>
      <w:r w:rsidR="006C187E">
        <w:t xml:space="preserve"> har frågat mig vad jag avser att vidta för åtgärder så att riksdagens intentioner om antalet vargar i Sverige följs i och med att det nuvarande antalet är över 300 individer och vargjakten för kommande vinter uteblir.</w:t>
      </w:r>
      <w:r w:rsidR="00BA0D02">
        <w:t xml:space="preserve"> </w:t>
      </w:r>
    </w:p>
    <w:p w14:paraId="007E2185" w14:textId="77777777" w:rsidR="00BA0D02" w:rsidRDefault="00BA0D02" w:rsidP="002749F7">
      <w:pPr>
        <w:pStyle w:val="Brdtext"/>
      </w:pPr>
      <w:r>
        <w:t xml:space="preserve">Christian Holm </w:t>
      </w:r>
      <w:r w:rsidR="006C201E">
        <w:t xml:space="preserve">Barenfeld </w:t>
      </w:r>
      <w:r>
        <w:t xml:space="preserve">har frågat mig </w:t>
      </w:r>
      <w:r w:rsidR="006C201E">
        <w:t>vilka åtgärder jag avser att vidta för att minska antalet vargar i Sverige.</w:t>
      </w:r>
    </w:p>
    <w:p w14:paraId="01D89B0D" w14:textId="77777777" w:rsidR="00E6156A" w:rsidRDefault="00E6156A" w:rsidP="00B3414E">
      <w:r>
        <w:t xml:space="preserve">I sin proposition En hållbar rovdjurspolitik (2012/13:191) föreslog den då-varande regeringen att Naturvårdsverket efter </w:t>
      </w:r>
      <w:r w:rsidR="0073022C">
        <w:t>r</w:t>
      </w:r>
      <w:r>
        <w:t>iksdagens behandling skulle slutföra rapporteringen till kommissionen av bl.a. rovdjursstammarnas referensvärden enligt art- och habitatdirektivet. Riksdagen slog fast att</w:t>
      </w:r>
      <w:r>
        <w:rPr>
          <w:rStyle w:val="grad2"/>
        </w:rPr>
        <w:t xml:space="preserve"> </w:t>
      </w:r>
      <w:r>
        <w:t>vargens referensvärde för en gynnsam beva</w:t>
      </w:r>
      <w:r w:rsidR="00B3414E">
        <w:t>randestatus när det gäller popu</w:t>
      </w:r>
      <w:r>
        <w:t>la</w:t>
      </w:r>
      <w:r w:rsidR="0073022C">
        <w:t>-</w:t>
      </w:r>
      <w:r>
        <w:t>tionen i Sverige, med utgångspunkt i Skandulvs redovisning av minsta livs</w:t>
      </w:r>
      <w:r w:rsidR="0073022C">
        <w:t>-</w:t>
      </w:r>
      <w:r>
        <w:t>kraftiga population om 100 individer, ska vara 170–270 individer. Natur-vårdsverket rapporterade 2013 att referensvärdet för vargpopulationen var minst 270 vargar. Den svenska vargst</w:t>
      </w:r>
      <w:r w:rsidR="00B3414E">
        <w:t>ammen har dock haft en högre in</w:t>
      </w:r>
      <w:r>
        <w:t>avels</w:t>
      </w:r>
      <w:r w:rsidR="0073022C">
        <w:t>-</w:t>
      </w:r>
      <w:r>
        <w:t>grad än vad som anses acceptabelt. Den sårbarhetsanalys som låg till grund för referensvärdet kritiserades för att inte beakta de genetiska aspekterna och regeringen gav därför under 2015 Naturvårdsverket i uppdrag att utifrån ett brett vetenskapligt underlag uppdatera sårbarhetsanalysen. Med den nya sår</w:t>
      </w:r>
      <w:r w:rsidR="0073022C">
        <w:t>-</w:t>
      </w:r>
      <w:r>
        <w:t>barhetsanalysen som grund skulle Naturvårdsverket utreda vad som krävs för att vargpopulationen i Sveri</w:t>
      </w:r>
      <w:r w:rsidR="00B3414E">
        <w:t>ge ska anses ha gynnsam bevaran</w:t>
      </w:r>
      <w:r>
        <w:t>destatus enligt art- och habitatdirektivet. An</w:t>
      </w:r>
      <w:r w:rsidR="00B3414E">
        <w:t>alysen (Delredovisning av reger</w:t>
      </w:r>
      <w:r>
        <w:t>ings</w:t>
      </w:r>
      <w:r w:rsidR="0073022C">
        <w:t>-</w:t>
      </w:r>
      <w:r>
        <w:t xml:space="preserve">uppdraget att utreda gynnsam bevarandestatus för varg, NV-02945-15) </w:t>
      </w:r>
      <w:r>
        <w:lastRenderedPageBreak/>
        <w:t>utgick från två vetenskapliga rapporter från två forskargrupper i Sverige respektive USA om när den svenska vargpopulationen anses ha gynnsam bevarandestatus. Den visade att</w:t>
      </w:r>
      <w:r w:rsidR="0073022C">
        <w:t>,</w:t>
      </w:r>
      <w:r>
        <w:t xml:space="preserve"> givet att de svenska och skandinaviska vargarna utgör en del av den nordeuropeiska vargpopulationen</w:t>
      </w:r>
      <w:r w:rsidR="0073022C">
        <w:t>,</w:t>
      </w:r>
      <w:r>
        <w:t xml:space="preserve"> behövs det minst 300 vargar i Sverige och att minst en invandrad varg från Finland eller Ryssland reproducerar sig med en skandinavi</w:t>
      </w:r>
      <w:r w:rsidR="00B3414E">
        <w:t>sk varg under naturliga förhåll</w:t>
      </w:r>
      <w:r w:rsidR="0073022C">
        <w:t>-</w:t>
      </w:r>
      <w:r>
        <w:t>anden varje femårsperiod</w:t>
      </w:r>
      <w:r w:rsidR="009A410E">
        <w:t xml:space="preserve"> för att populationen ska ha gynnsam bevarande</w:t>
      </w:r>
      <w:r w:rsidR="0073022C">
        <w:t>-</w:t>
      </w:r>
      <w:r w:rsidR="009A410E">
        <w:t>status</w:t>
      </w:r>
      <w:r>
        <w:t>.</w:t>
      </w:r>
    </w:p>
    <w:p w14:paraId="6DC0E9E2" w14:textId="77777777" w:rsidR="009479FC" w:rsidRDefault="00E6156A" w:rsidP="004273EE">
      <w:pPr>
        <w:pStyle w:val="Brdtext"/>
      </w:pPr>
      <w:r w:rsidRPr="00E6156A">
        <w:t>Naturvårdsverket har det övergripande nationella ansvaret för rovdjursför</w:t>
      </w:r>
      <w:r w:rsidR="0073022C">
        <w:t>-</w:t>
      </w:r>
      <w:r w:rsidRPr="00E6156A">
        <w:t xml:space="preserve">valtningen. </w:t>
      </w:r>
      <w:r>
        <w:t xml:space="preserve">Efter den ändring i jaktförordningen som </w:t>
      </w:r>
      <w:r w:rsidR="00B0504D">
        <w:t xml:space="preserve">dåvarande </w:t>
      </w:r>
      <w:r>
        <w:t xml:space="preserve">regering genomförde, är det Naturvårdsverket som avgör om rätten att besluta om vargjakt ska </w:t>
      </w:r>
      <w:r w:rsidR="006F14B7">
        <w:t>delegeras</w:t>
      </w:r>
      <w:r>
        <w:t xml:space="preserve"> till berörda länsstyrelser. </w:t>
      </w:r>
      <w:r w:rsidR="009479FC">
        <w:t>I</w:t>
      </w:r>
      <w:r w:rsidR="004273EE">
        <w:t xml:space="preserve">nventeringsresultaten för varg i Sverige vintern 2017/18 </w:t>
      </w:r>
      <w:r w:rsidR="009479FC">
        <w:t xml:space="preserve">visar att </w:t>
      </w:r>
      <w:r w:rsidR="004273EE">
        <w:t xml:space="preserve">det </w:t>
      </w:r>
      <w:r w:rsidR="004273EE" w:rsidRPr="0036154F">
        <w:t xml:space="preserve">totala antalet vargar i Sverige </w:t>
      </w:r>
      <w:r w:rsidR="004273EE">
        <w:t>beräknas till cirka 30</w:t>
      </w:r>
      <w:r w:rsidR="004273EE" w:rsidRPr="0036154F">
        <w:t>5 vargar inklusive de vargar som dött under samma period</w:t>
      </w:r>
      <w:r w:rsidR="009479FC">
        <w:t xml:space="preserve">. Mot bakgrund av inventeringsresultatet har </w:t>
      </w:r>
      <w:r w:rsidR="004273EE" w:rsidRPr="004273EE">
        <w:t xml:space="preserve">Naturvårdsverket </w:t>
      </w:r>
      <w:r w:rsidR="009479FC">
        <w:t xml:space="preserve">beslutat att inte </w:t>
      </w:r>
      <w:r w:rsidR="006F14B7">
        <w:t>delegera</w:t>
      </w:r>
      <w:r w:rsidR="006F14B7" w:rsidRPr="004273EE">
        <w:t xml:space="preserve"> </w:t>
      </w:r>
      <w:r w:rsidR="006F14B7">
        <w:t>rätten</w:t>
      </w:r>
      <w:r w:rsidR="004273EE" w:rsidRPr="004273EE">
        <w:t xml:space="preserve"> att fatta beslut om licensjakt på varg till länsstyrelserna. Den svenska vargstammen har minskat de senaste tre åren och </w:t>
      </w:r>
      <w:r w:rsidR="00A00473">
        <w:t xml:space="preserve">myndigheten </w:t>
      </w:r>
      <w:r w:rsidR="009A410E">
        <w:t xml:space="preserve">har bedömt </w:t>
      </w:r>
      <w:r w:rsidR="00A00473">
        <w:t xml:space="preserve">att </w:t>
      </w:r>
      <w:r w:rsidR="004273EE" w:rsidRPr="004273EE">
        <w:t>utrymme</w:t>
      </w:r>
      <w:r w:rsidR="009479FC">
        <w:t xml:space="preserve">t för licensjakt är obefintligt. </w:t>
      </w:r>
      <w:r w:rsidR="00A00473" w:rsidRPr="00DE16E2">
        <w:t xml:space="preserve">Regeringen kan inte ha några synpunkter på </w:t>
      </w:r>
      <w:r w:rsidR="00A00473">
        <w:t>Naturvårdsverkets</w:t>
      </w:r>
      <w:r w:rsidR="00A00473" w:rsidRPr="00DE16E2">
        <w:t xml:space="preserve"> bedöm</w:t>
      </w:r>
      <w:r w:rsidR="0073022C">
        <w:t>-</w:t>
      </w:r>
      <w:r w:rsidR="00A00473" w:rsidRPr="00DE16E2">
        <w:t>ning</w:t>
      </w:r>
      <w:r w:rsidR="00A00473">
        <w:t>ar</w:t>
      </w:r>
      <w:r w:rsidR="009A410E">
        <w:t xml:space="preserve">. </w:t>
      </w:r>
      <w:r w:rsidR="00A00473" w:rsidRPr="00DE16E2">
        <w:t xml:space="preserve"> </w:t>
      </w:r>
    </w:p>
    <w:p w14:paraId="1CD9763B" w14:textId="77777777" w:rsidR="009479FC" w:rsidRDefault="009479FC" w:rsidP="004273EE">
      <w:pPr>
        <w:pStyle w:val="Brdtext"/>
      </w:pPr>
      <w:r>
        <w:t>Naturvårdsverkets beslut</w:t>
      </w:r>
      <w:r w:rsidRPr="009479FC">
        <w:t xml:space="preserve"> </w:t>
      </w:r>
      <w:r w:rsidR="009A410E">
        <w:t xml:space="preserve">och bedömning om förutsättningarna för licensjakt </w:t>
      </w:r>
      <w:r w:rsidRPr="009479FC">
        <w:t xml:space="preserve">påverkar inte länsstyrelsernas möjlighet att besluta om skyddsjakt för att exempelvis förebygga allvarliga skador på tamdjur. Rätten att fatta beslut </w:t>
      </w:r>
      <w:r w:rsidR="0073022C">
        <w:br/>
      </w:r>
      <w:r w:rsidRPr="009479FC">
        <w:t>om skyddsjakt efter varg är delegerad till länsstyrelserna.</w:t>
      </w:r>
    </w:p>
    <w:p w14:paraId="5D99689C" w14:textId="36E074D6" w:rsidR="006C187E" w:rsidRDefault="006C187E" w:rsidP="0073022C">
      <w:pPr>
        <w:pStyle w:val="Brdtext"/>
      </w:pPr>
      <w:r>
        <w:t xml:space="preserve">Stockholm den </w:t>
      </w:r>
      <w:sdt>
        <w:sdtPr>
          <w:id w:val="-1225218591"/>
          <w:placeholder>
            <w:docPart w:val="F07F6934E5A345319D7FFCC503202E42"/>
          </w:placeholder>
          <w:dataBinding w:prefixMappings="xmlns:ns0='http://lp/documentinfo/RK' " w:xpath="/ns0:DocumentInfo[1]/ns0:BaseInfo[1]/ns0:HeaderDate[1]" w:storeItemID="{4A94C9E8-F581-43E8-8F6B-590F0A0BD9D8}"/>
          <w:date w:fullDate="2018-06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73022C">
            <w:t>20 juni 2018</w:t>
          </w:r>
        </w:sdtContent>
      </w:sdt>
      <w:r w:rsidR="007D05F2">
        <w:br/>
      </w:r>
      <w:r w:rsidR="007D05F2">
        <w:br/>
      </w:r>
      <w:bookmarkStart w:id="1" w:name="_GoBack"/>
      <w:bookmarkEnd w:id="1"/>
    </w:p>
    <w:sdt>
      <w:sdtPr>
        <w:alias w:val="Klicka på listpilen"/>
        <w:tag w:val="run-loadAllMinistersFromDep_control-cmdAvsandare_bindto-SenderTitle_delete"/>
        <w:id w:val="-122627287"/>
        <w:placeholder>
          <w:docPart w:val="FF61D2177EF64D159FB9B162C95434F7"/>
        </w:placeholder>
        <w:dataBinding w:prefixMappings="xmlns:ns0='http://lp/documentinfo/RK' " w:xpath="/ns0:DocumentInfo[1]/ns0:BaseInfo[1]/ns0:TopSender[1]" w:storeItemID="{4A94C9E8-F581-43E8-8F6B-590F0A0BD9D8}"/>
        <w:comboBox w:lastValue="Miljöministern">
          <w:listItem w:displayText="Karolina Skog" w:value="Miljöministern"/>
        </w:comboBox>
      </w:sdtPr>
      <w:sdtEndPr/>
      <w:sdtContent>
        <w:p w14:paraId="614F04D5" w14:textId="77777777" w:rsidR="006C187E" w:rsidRPr="00DB48AB" w:rsidRDefault="009479FC" w:rsidP="00DB48AB">
          <w:pPr>
            <w:pStyle w:val="Brdtext"/>
          </w:pPr>
          <w:r>
            <w:t>Karolina Skog</w:t>
          </w:r>
        </w:p>
      </w:sdtContent>
    </w:sdt>
    <w:sectPr w:rsidR="006C187E" w:rsidRPr="00DB48AB" w:rsidSect="006C187E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BF4AF9" w14:textId="77777777" w:rsidR="007205A0" w:rsidRDefault="007205A0" w:rsidP="00A87A54">
      <w:pPr>
        <w:spacing w:after="0" w:line="240" w:lineRule="auto"/>
      </w:pPr>
      <w:r>
        <w:separator/>
      </w:r>
    </w:p>
  </w:endnote>
  <w:endnote w:type="continuationSeparator" w:id="0">
    <w:p w14:paraId="440A5529" w14:textId="77777777" w:rsidR="007205A0" w:rsidRDefault="007205A0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363AFA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BD77301" w14:textId="06D79F69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7D05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7D05F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5AAB7708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257502C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F025FF2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6E4E886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771FB80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57D1EE1A" w14:textId="77777777" w:rsidTr="00C26068">
      <w:trPr>
        <w:trHeight w:val="227"/>
      </w:trPr>
      <w:tc>
        <w:tcPr>
          <w:tcW w:w="4074" w:type="dxa"/>
        </w:tcPr>
        <w:p w14:paraId="66B924D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67C6FC82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2BA84459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25D58D" w14:textId="77777777" w:rsidR="007205A0" w:rsidRDefault="007205A0" w:rsidP="00A87A54">
      <w:pPr>
        <w:spacing w:after="0" w:line="240" w:lineRule="auto"/>
      </w:pPr>
      <w:r>
        <w:separator/>
      </w:r>
    </w:p>
  </w:footnote>
  <w:footnote w:type="continuationSeparator" w:id="0">
    <w:p w14:paraId="2658F88D" w14:textId="77777777" w:rsidR="007205A0" w:rsidRDefault="007205A0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C187E" w14:paraId="3E4D5FD0" w14:textId="77777777" w:rsidTr="00C93EBA">
      <w:trPr>
        <w:trHeight w:val="227"/>
      </w:trPr>
      <w:tc>
        <w:tcPr>
          <w:tcW w:w="5534" w:type="dxa"/>
        </w:tcPr>
        <w:p w14:paraId="22EF7F9A" w14:textId="77777777" w:rsidR="006C187E" w:rsidRPr="007D73AB" w:rsidRDefault="006C187E">
          <w:pPr>
            <w:pStyle w:val="Sidhuvud"/>
          </w:pPr>
        </w:p>
      </w:tc>
      <w:tc>
        <w:tcPr>
          <w:tcW w:w="3170" w:type="dxa"/>
          <w:vAlign w:val="bottom"/>
        </w:tcPr>
        <w:p w14:paraId="58FEEBB2" w14:textId="77777777" w:rsidR="006C187E" w:rsidRPr="007D73AB" w:rsidRDefault="006C187E" w:rsidP="00340DE0">
          <w:pPr>
            <w:pStyle w:val="Sidhuvud"/>
          </w:pPr>
        </w:p>
      </w:tc>
      <w:tc>
        <w:tcPr>
          <w:tcW w:w="1134" w:type="dxa"/>
        </w:tcPr>
        <w:p w14:paraId="46A4E0B5" w14:textId="77777777" w:rsidR="006C187E" w:rsidRDefault="006C187E" w:rsidP="005A703A">
          <w:pPr>
            <w:pStyle w:val="Sidhuvud"/>
          </w:pPr>
        </w:p>
      </w:tc>
    </w:tr>
    <w:tr w:rsidR="006C187E" w14:paraId="1E2D9EDC" w14:textId="77777777" w:rsidTr="00C93EBA">
      <w:trPr>
        <w:trHeight w:val="1928"/>
      </w:trPr>
      <w:tc>
        <w:tcPr>
          <w:tcW w:w="5534" w:type="dxa"/>
        </w:tcPr>
        <w:p w14:paraId="39618328" w14:textId="77777777" w:rsidR="006C187E" w:rsidRPr="00340DE0" w:rsidRDefault="006C187E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82D46F0" wp14:editId="4C070734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CF17224" w14:textId="77777777" w:rsidR="006C187E" w:rsidRPr="00710A6C" w:rsidRDefault="006C187E" w:rsidP="00EE3C0F">
          <w:pPr>
            <w:pStyle w:val="Sidhuvud"/>
            <w:rPr>
              <w:b/>
            </w:rPr>
          </w:pPr>
        </w:p>
        <w:p w14:paraId="05B4BC67" w14:textId="77777777" w:rsidR="006C187E" w:rsidRDefault="006C187E" w:rsidP="00EE3C0F">
          <w:pPr>
            <w:pStyle w:val="Sidhuvud"/>
          </w:pPr>
        </w:p>
        <w:p w14:paraId="01AC6F7F" w14:textId="77777777" w:rsidR="006C187E" w:rsidRDefault="006C187E" w:rsidP="00EE3C0F">
          <w:pPr>
            <w:pStyle w:val="Sidhuvud"/>
          </w:pPr>
        </w:p>
        <w:p w14:paraId="4F3E17D4" w14:textId="77777777" w:rsidR="006C187E" w:rsidRDefault="006C187E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40ECB7E1B96D4EC7B7A956D09EBDEBA2"/>
            </w:placeholder>
            <w:dataBinding w:prefixMappings="xmlns:ns0='http://lp/documentinfo/RK' " w:xpath="/ns0:DocumentInfo[1]/ns0:BaseInfo[1]/ns0:Dnr[1]" w:storeItemID="{4A94C9E8-F581-43E8-8F6B-590F0A0BD9D8}"/>
            <w:text/>
          </w:sdtPr>
          <w:sdtEndPr/>
          <w:sdtContent>
            <w:p w14:paraId="1C24FECE" w14:textId="77777777" w:rsidR="006C187E" w:rsidRDefault="006C187E" w:rsidP="00EE3C0F">
              <w:pPr>
                <w:pStyle w:val="Sidhuvud"/>
              </w:pPr>
              <w:r>
                <w:t>M2018/</w:t>
              </w:r>
              <w:r w:rsidR="00EA2234">
                <w:t>01776/Nm</w:t>
              </w:r>
              <w:r w:rsidR="0073022C">
                <w:t xml:space="preserve">  </w:t>
              </w:r>
              <w:r w:rsidR="00EA2234">
                <w:t xml:space="preserve"> M2018/01788/Nm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567A7966298490BA23B2E27841A9DFC"/>
            </w:placeholder>
            <w:showingPlcHdr/>
            <w:dataBinding w:prefixMappings="xmlns:ns0='http://lp/documentinfo/RK' " w:xpath="/ns0:DocumentInfo[1]/ns0:BaseInfo[1]/ns0:DocNumber[1]" w:storeItemID="{4A94C9E8-F581-43E8-8F6B-590F0A0BD9D8}"/>
            <w:text/>
          </w:sdtPr>
          <w:sdtEndPr/>
          <w:sdtContent>
            <w:p w14:paraId="524FE6B2" w14:textId="77777777" w:rsidR="006C187E" w:rsidRDefault="006C187E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E522DE7" w14:textId="77777777" w:rsidR="006C187E" w:rsidRDefault="006C187E" w:rsidP="00EE3C0F">
          <w:pPr>
            <w:pStyle w:val="Sidhuvud"/>
          </w:pPr>
        </w:p>
      </w:tc>
      <w:tc>
        <w:tcPr>
          <w:tcW w:w="1134" w:type="dxa"/>
        </w:tcPr>
        <w:p w14:paraId="11B7DEB2" w14:textId="77777777" w:rsidR="006C187E" w:rsidRDefault="006C187E" w:rsidP="0094502D">
          <w:pPr>
            <w:pStyle w:val="Sidhuvud"/>
          </w:pPr>
        </w:p>
        <w:p w14:paraId="55E71C18" w14:textId="77777777" w:rsidR="006C187E" w:rsidRPr="0094502D" w:rsidRDefault="006C187E" w:rsidP="00EC71A6">
          <w:pPr>
            <w:pStyle w:val="Sidhuvud"/>
          </w:pPr>
        </w:p>
      </w:tc>
    </w:tr>
    <w:tr w:rsidR="006C187E" w14:paraId="03D3CF06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72018271F1844873AEDFF878E88C24FC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5734251A" w14:textId="77777777" w:rsidR="009479FC" w:rsidRPr="009479FC" w:rsidRDefault="009479FC" w:rsidP="00340DE0">
              <w:pPr>
                <w:pStyle w:val="Sidhuvud"/>
                <w:rPr>
                  <w:b/>
                </w:rPr>
              </w:pPr>
              <w:r w:rsidRPr="009479FC">
                <w:rPr>
                  <w:b/>
                </w:rPr>
                <w:t>Miljö- och energidepartementet</w:t>
              </w:r>
            </w:p>
            <w:p w14:paraId="068045B8" w14:textId="6F39B8C7" w:rsidR="006C187E" w:rsidRPr="006C187E" w:rsidRDefault="009479FC" w:rsidP="00340DE0">
              <w:pPr>
                <w:pStyle w:val="Sidhuvud"/>
                <w:rPr>
                  <w:b/>
                </w:rPr>
              </w:pPr>
              <w:r w:rsidRPr="009479FC">
                <w:t>Miljöministern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51B128F0E19E4D478A9A71858E188EE7"/>
          </w:placeholder>
          <w:dataBinding w:prefixMappings="xmlns:ns0='http://lp/documentinfo/RK' " w:xpath="/ns0:DocumentInfo[1]/ns0:BaseInfo[1]/ns0:Recipient[1]" w:storeItemID="{4A94C9E8-F581-43E8-8F6B-590F0A0BD9D8}"/>
          <w:text w:multiLine="1"/>
        </w:sdtPr>
        <w:sdtEndPr/>
        <w:sdtContent>
          <w:tc>
            <w:tcPr>
              <w:tcW w:w="3170" w:type="dxa"/>
            </w:tcPr>
            <w:p w14:paraId="01FF4D35" w14:textId="77777777" w:rsidR="006C187E" w:rsidRDefault="006C187E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3A41A7EC" w14:textId="77777777" w:rsidR="006C187E" w:rsidRDefault="006C187E" w:rsidP="003E6020">
          <w:pPr>
            <w:pStyle w:val="Sidhuvud"/>
          </w:pPr>
        </w:p>
      </w:tc>
    </w:tr>
  </w:tbl>
  <w:p w14:paraId="6FB9CBD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582332"/>
    <w:multiLevelType w:val="hybridMultilevel"/>
    <w:tmpl w:val="C73E4C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A05A92"/>
    <w:multiLevelType w:val="multilevel"/>
    <w:tmpl w:val="1B563932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1B563932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1B563932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29"/>
  </w:num>
  <w:num w:numId="33">
    <w:abstractNumId w:val="34"/>
  </w:num>
  <w:num w:numId="34">
    <w:abstractNumId w:val="40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87E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5B68"/>
    <w:rsid w:val="00222258"/>
    <w:rsid w:val="00223AD6"/>
    <w:rsid w:val="0022666A"/>
    <w:rsid w:val="00227E43"/>
    <w:rsid w:val="002315F5"/>
    <w:rsid w:val="00233D52"/>
    <w:rsid w:val="00237147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273EE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3F6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B59"/>
    <w:rsid w:val="006358C8"/>
    <w:rsid w:val="0063632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187E"/>
    <w:rsid w:val="006C201E"/>
    <w:rsid w:val="006C28EE"/>
    <w:rsid w:val="006D2998"/>
    <w:rsid w:val="006D3188"/>
    <w:rsid w:val="006E08FC"/>
    <w:rsid w:val="006F14B7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05A0"/>
    <w:rsid w:val="007213D0"/>
    <w:rsid w:val="0073022C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85398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05F2"/>
    <w:rsid w:val="007D73AB"/>
    <w:rsid w:val="007D790E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479FC"/>
    <w:rsid w:val="00973084"/>
    <w:rsid w:val="0097779F"/>
    <w:rsid w:val="00984EA2"/>
    <w:rsid w:val="00986CC3"/>
    <w:rsid w:val="0099068E"/>
    <w:rsid w:val="009920AA"/>
    <w:rsid w:val="00992943"/>
    <w:rsid w:val="009931B3"/>
    <w:rsid w:val="009A0866"/>
    <w:rsid w:val="009A410E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473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504D"/>
    <w:rsid w:val="00B06751"/>
    <w:rsid w:val="00B149E2"/>
    <w:rsid w:val="00B2169D"/>
    <w:rsid w:val="00B21CBB"/>
    <w:rsid w:val="00B263C0"/>
    <w:rsid w:val="00B316CA"/>
    <w:rsid w:val="00B31BFB"/>
    <w:rsid w:val="00B3414E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A0D02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6D49"/>
    <w:rsid w:val="00C80AD4"/>
    <w:rsid w:val="00C848A2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60F51"/>
    <w:rsid w:val="00D6730A"/>
    <w:rsid w:val="00D674A6"/>
    <w:rsid w:val="00D7168E"/>
    <w:rsid w:val="00D74B7C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C6F9F"/>
    <w:rsid w:val="00DD0722"/>
    <w:rsid w:val="00DD212F"/>
    <w:rsid w:val="00DF5BFB"/>
    <w:rsid w:val="00DF5CD6"/>
    <w:rsid w:val="00E022DA"/>
    <w:rsid w:val="00E02821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156A"/>
    <w:rsid w:val="00E74A30"/>
    <w:rsid w:val="00E77778"/>
    <w:rsid w:val="00E77B7E"/>
    <w:rsid w:val="00E82DF1"/>
    <w:rsid w:val="00E93339"/>
    <w:rsid w:val="00E96532"/>
    <w:rsid w:val="00E973A0"/>
    <w:rsid w:val="00EA1688"/>
    <w:rsid w:val="00EA2234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1609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5C0BD4"/>
  <w15:docId w15:val="{5541BAFE-465C-4135-B237-4BBF811D6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d2">
    <w:name w:val="grad2"/>
    <w:basedOn w:val="Standardstycketeckensnitt"/>
    <w:rsid w:val="00E61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6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0ECB7E1B96D4EC7B7A956D09EBDEB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E1A3CA-3B91-45AF-837F-7F03C20DCDF4}"/>
      </w:docPartPr>
      <w:docPartBody>
        <w:p w:rsidR="00BF45EB" w:rsidRDefault="00D14BD4" w:rsidP="00D14BD4">
          <w:pPr>
            <w:pStyle w:val="40ECB7E1B96D4EC7B7A956D09EBDEBA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567A7966298490BA23B2E27841A9D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0B9786-6DC3-47F5-BAB8-DFAEF3C44FA5}"/>
      </w:docPartPr>
      <w:docPartBody>
        <w:p w:rsidR="00BF45EB" w:rsidRDefault="00D14BD4" w:rsidP="00D14BD4">
          <w:pPr>
            <w:pStyle w:val="A567A7966298490BA23B2E27841A9D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2018271F1844873AEDFF878E88C24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D6BD0F-319D-4102-B91C-1EB2072E4D73}"/>
      </w:docPartPr>
      <w:docPartBody>
        <w:p w:rsidR="00BF45EB" w:rsidRDefault="00D14BD4" w:rsidP="00D14BD4">
          <w:pPr>
            <w:pStyle w:val="72018271F1844873AEDFF878E88C24F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1B128F0E19E4D478A9A71858E188E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E5F447-5308-4B8E-9783-6F85611A7269}"/>
      </w:docPartPr>
      <w:docPartBody>
        <w:p w:rsidR="00BF45EB" w:rsidRDefault="00D14BD4" w:rsidP="00D14BD4">
          <w:pPr>
            <w:pStyle w:val="51B128F0E19E4D478A9A71858E188EE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B069BE7A034E3EAD901B6D344E73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4FB8CE-B6C4-45D0-9BD9-5A61BB3DB83D}"/>
      </w:docPartPr>
      <w:docPartBody>
        <w:p w:rsidR="00BF45EB" w:rsidRDefault="00D14BD4" w:rsidP="00D14BD4">
          <w:pPr>
            <w:pStyle w:val="AAB069BE7A034E3EAD901B6D344E7379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EAD5201A4A040569A5FA20597FDB3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DE7839-D80F-4F74-ABA7-7685BB610B6E}"/>
      </w:docPartPr>
      <w:docPartBody>
        <w:p w:rsidR="00BF45EB" w:rsidRDefault="00D14BD4" w:rsidP="00D14BD4">
          <w:pPr>
            <w:pStyle w:val="AEAD5201A4A040569A5FA20597FDB3A2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9A9171E7FB84BF8B322749F4EA93E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EB649-0A4E-4B68-B4EE-8E7DF050BD5F}"/>
      </w:docPartPr>
      <w:docPartBody>
        <w:p w:rsidR="00BF45EB" w:rsidRDefault="00D14BD4" w:rsidP="00D14BD4">
          <w:pPr>
            <w:pStyle w:val="29A9171E7FB84BF8B322749F4EA93E96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F07F6934E5A345319D7FFCC503202E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38DFC-DC8B-4AB5-A9C4-BEF964151890}"/>
      </w:docPartPr>
      <w:docPartBody>
        <w:p w:rsidR="00BF45EB" w:rsidRDefault="00D14BD4" w:rsidP="00D14BD4">
          <w:pPr>
            <w:pStyle w:val="F07F6934E5A345319D7FFCC503202E4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FF61D2177EF64D159FB9B162C95434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26F0D-4B04-42F5-8E49-2E551E4D4DBA}"/>
      </w:docPartPr>
      <w:docPartBody>
        <w:p w:rsidR="00BF45EB" w:rsidRDefault="00D14BD4" w:rsidP="00D14BD4">
          <w:pPr>
            <w:pStyle w:val="FF61D2177EF64D159FB9B162C95434F7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D4"/>
    <w:rsid w:val="002865AE"/>
    <w:rsid w:val="00BF45EB"/>
    <w:rsid w:val="00D14BD4"/>
    <w:rsid w:val="00F8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67BBCD35BE41473989D05EFEF36EFD1E">
    <w:name w:val="67BBCD35BE41473989D05EFEF36EFD1E"/>
    <w:rsid w:val="00D14BD4"/>
  </w:style>
  <w:style w:type="character" w:styleId="Platshllartext">
    <w:name w:val="Placeholder Text"/>
    <w:basedOn w:val="Standardstycketeckensnitt"/>
    <w:uiPriority w:val="99"/>
    <w:semiHidden/>
    <w:rsid w:val="00D14BD4"/>
    <w:rPr>
      <w:noProof w:val="0"/>
      <w:color w:val="808080"/>
    </w:rPr>
  </w:style>
  <w:style w:type="paragraph" w:customStyle="1" w:styleId="53228E0846004EB79DC7C3409B2EEA52">
    <w:name w:val="53228E0846004EB79DC7C3409B2EEA52"/>
    <w:rsid w:val="00D14BD4"/>
  </w:style>
  <w:style w:type="paragraph" w:customStyle="1" w:styleId="E82559531E324B0FB7FBE0D05876D6FA">
    <w:name w:val="E82559531E324B0FB7FBE0D05876D6FA"/>
    <w:rsid w:val="00D14BD4"/>
  </w:style>
  <w:style w:type="paragraph" w:customStyle="1" w:styleId="DFBF6A49400A4BCFB068C7F8FB86AC72">
    <w:name w:val="DFBF6A49400A4BCFB068C7F8FB86AC72"/>
    <w:rsid w:val="00D14BD4"/>
  </w:style>
  <w:style w:type="paragraph" w:customStyle="1" w:styleId="40ECB7E1B96D4EC7B7A956D09EBDEBA2">
    <w:name w:val="40ECB7E1B96D4EC7B7A956D09EBDEBA2"/>
    <w:rsid w:val="00D14BD4"/>
  </w:style>
  <w:style w:type="paragraph" w:customStyle="1" w:styleId="A567A7966298490BA23B2E27841A9DFC">
    <w:name w:val="A567A7966298490BA23B2E27841A9DFC"/>
    <w:rsid w:val="00D14BD4"/>
  </w:style>
  <w:style w:type="paragraph" w:customStyle="1" w:styleId="E90F7DAFE4944C3BB5F97E0A09336720">
    <w:name w:val="E90F7DAFE4944C3BB5F97E0A09336720"/>
    <w:rsid w:val="00D14BD4"/>
  </w:style>
  <w:style w:type="paragraph" w:customStyle="1" w:styleId="E40F03D0B20E43C8A60FA488C43E7E9F">
    <w:name w:val="E40F03D0B20E43C8A60FA488C43E7E9F"/>
    <w:rsid w:val="00D14BD4"/>
  </w:style>
  <w:style w:type="paragraph" w:customStyle="1" w:styleId="E713190AE6A74D0F8C99B5AC8D3F52B5">
    <w:name w:val="E713190AE6A74D0F8C99B5AC8D3F52B5"/>
    <w:rsid w:val="00D14BD4"/>
  </w:style>
  <w:style w:type="paragraph" w:customStyle="1" w:styleId="72018271F1844873AEDFF878E88C24FC">
    <w:name w:val="72018271F1844873AEDFF878E88C24FC"/>
    <w:rsid w:val="00D14BD4"/>
  </w:style>
  <w:style w:type="paragraph" w:customStyle="1" w:styleId="51B128F0E19E4D478A9A71858E188EE7">
    <w:name w:val="51B128F0E19E4D478A9A71858E188EE7"/>
    <w:rsid w:val="00D14BD4"/>
  </w:style>
  <w:style w:type="paragraph" w:customStyle="1" w:styleId="AAB069BE7A034E3EAD901B6D344E7379">
    <w:name w:val="AAB069BE7A034E3EAD901B6D344E7379"/>
    <w:rsid w:val="00D14BD4"/>
  </w:style>
  <w:style w:type="paragraph" w:customStyle="1" w:styleId="AEAD5201A4A040569A5FA20597FDB3A2">
    <w:name w:val="AEAD5201A4A040569A5FA20597FDB3A2"/>
    <w:rsid w:val="00D14BD4"/>
  </w:style>
  <w:style w:type="paragraph" w:customStyle="1" w:styleId="197840CC35FC4ED5A56B62AA1D830729">
    <w:name w:val="197840CC35FC4ED5A56B62AA1D830729"/>
    <w:rsid w:val="00D14BD4"/>
  </w:style>
  <w:style w:type="paragraph" w:customStyle="1" w:styleId="F00FF98C5D114F35A4AA4BECFF9A10AA">
    <w:name w:val="F00FF98C5D114F35A4AA4BECFF9A10AA"/>
    <w:rsid w:val="00D14BD4"/>
  </w:style>
  <w:style w:type="paragraph" w:customStyle="1" w:styleId="29A9171E7FB84BF8B322749F4EA93E96">
    <w:name w:val="29A9171E7FB84BF8B322749F4EA93E96"/>
    <w:rsid w:val="00D14BD4"/>
  </w:style>
  <w:style w:type="paragraph" w:customStyle="1" w:styleId="F07F6934E5A345319D7FFCC503202E42">
    <w:name w:val="F07F6934E5A345319D7FFCC503202E42"/>
    <w:rsid w:val="00D14BD4"/>
  </w:style>
  <w:style w:type="paragraph" w:customStyle="1" w:styleId="FF61D2177EF64D159FB9B162C95434F7">
    <w:name w:val="FF61D2177EF64D159FB9B162C95434F7"/>
    <w:rsid w:val="00D14B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>Miljöministern</TopSender>
    <OrganisationInfo>
      <Organisatoriskenhet1>Miljö- och energidepartementet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2018-06-20T00:00:00</HeaderDate>
    <Office/>
    <Dnr>M2018/01776/Nm   M2018/01788/Nm </Dnr>
    <ParagrafNr/>
    <DocumentTitle/>
    <VisitingAddress/>
    <Extra1/>
    <Extra2/>
    <Extra3>Lars Beckman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daf8e9e9-ba6c-4c69-b8ca-023d76194a98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82F71-2561-4C7E-81DC-71E032E301B2}"/>
</file>

<file path=customXml/itemProps2.xml><?xml version="1.0" encoding="utf-8"?>
<ds:datastoreItem xmlns:ds="http://schemas.openxmlformats.org/officeDocument/2006/customXml" ds:itemID="{3E9B92E6-4803-4E6E-BCA6-F9D2CC537497}"/>
</file>

<file path=customXml/itemProps3.xml><?xml version="1.0" encoding="utf-8"?>
<ds:datastoreItem xmlns:ds="http://schemas.openxmlformats.org/officeDocument/2006/customXml" ds:itemID="{4A94C9E8-F581-43E8-8F6B-590F0A0BD9D8}"/>
</file>

<file path=customXml/itemProps4.xml><?xml version="1.0" encoding="utf-8"?>
<ds:datastoreItem xmlns:ds="http://schemas.openxmlformats.org/officeDocument/2006/customXml" ds:itemID="{3E9B92E6-4803-4E6E-BCA6-F9D2CC537497}"/>
</file>

<file path=customXml/itemProps5.xml><?xml version="1.0" encoding="utf-8"?>
<ds:datastoreItem xmlns:ds="http://schemas.openxmlformats.org/officeDocument/2006/customXml" ds:itemID="{47EF1AB2-A5A8-41DE-A60D-404231914EAF}"/>
</file>

<file path=customXml/itemProps6.xml><?xml version="1.0" encoding="utf-8"?>
<ds:datastoreItem xmlns:ds="http://schemas.openxmlformats.org/officeDocument/2006/customXml" ds:itemID="{3E9B92E6-4803-4E6E-BCA6-F9D2CC537497}"/>
</file>

<file path=customXml/itemProps7.xml><?xml version="1.0" encoding="utf-8"?>
<ds:datastoreItem xmlns:ds="http://schemas.openxmlformats.org/officeDocument/2006/customXml" ds:itemID="{B6ED1711-A764-42E9-9B01-3E920E0D70CC}"/>
</file>

<file path=customXml/itemProps8.xml><?xml version="1.0" encoding="utf-8"?>
<ds:datastoreItem xmlns:ds="http://schemas.openxmlformats.org/officeDocument/2006/customXml" ds:itemID="{CBF668B4-7FD7-4298-A4EF-B56977BA5E46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539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Dickson</dc:creator>
  <cp:keywords/>
  <dc:description/>
  <cp:lastModifiedBy>Thomas H Pettersson</cp:lastModifiedBy>
  <cp:revision>3</cp:revision>
  <dcterms:created xsi:type="dcterms:W3CDTF">2018-06-20T06:05:00Z</dcterms:created>
  <dcterms:modified xsi:type="dcterms:W3CDTF">2018-06-20T06:06:00Z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KAktivitetskategori">
    <vt:lpwstr/>
  </property>
  <property fmtid="{D5CDD505-2E9C-101B-9397-08002B2CF9AE}" pid="4" name="RKDepartementsenhet">
    <vt:lpwstr/>
  </property>
  <property fmtid="{D5CDD505-2E9C-101B-9397-08002B2CF9AE}" pid="5" name="_dlc_DocIdItemGuid">
    <vt:lpwstr>0a81e611-c935-42c8-9082-351516f7eacf</vt:lpwstr>
  </property>
</Properties>
</file>