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54D2" w14:textId="33F80B4B" w:rsidR="00FD597F" w:rsidRDefault="00FD597F" w:rsidP="00472EBA">
      <w:pPr>
        <w:pStyle w:val="Rubrik"/>
      </w:pPr>
      <w:bookmarkStart w:id="0" w:name="_GoBack"/>
      <w:bookmarkEnd w:id="0"/>
      <w:r w:rsidRPr="00FD597F">
        <w:t>S</w:t>
      </w:r>
      <w:r w:rsidR="0021390C">
        <w:t>var på fråga 2016/17:411</w:t>
      </w:r>
      <w:r w:rsidR="00C33DCE">
        <w:t xml:space="preserve"> av </w:t>
      </w:r>
      <w:r w:rsidR="0021390C">
        <w:t>Roger Haddad</w:t>
      </w:r>
      <w:r w:rsidR="00C33DCE">
        <w:t xml:space="preserve"> </w:t>
      </w:r>
      <w:r w:rsidR="0021390C">
        <w:t>(L</w:t>
      </w:r>
      <w:r w:rsidR="00CF0334">
        <w:t xml:space="preserve">) </w:t>
      </w:r>
      <w:r w:rsidR="008D5206">
        <w:t>Kommande anslag för polisen</w:t>
      </w:r>
    </w:p>
    <w:p w14:paraId="3F9CF3A5" w14:textId="4574FC18" w:rsidR="00C33DCE" w:rsidRDefault="009720F8" w:rsidP="009720F8">
      <w:pPr>
        <w:autoSpaceDE w:val="0"/>
        <w:autoSpaceDN w:val="0"/>
        <w:adjustRightInd w:val="0"/>
        <w:spacing w:after="0" w:line="240" w:lineRule="auto"/>
      </w:pPr>
      <w:r>
        <w:t xml:space="preserve">Roger Haddad </w:t>
      </w:r>
      <w:r w:rsidR="00C33DCE">
        <w:t xml:space="preserve">har frågat mig om jag </w:t>
      </w:r>
      <w:r>
        <w:t>t</w:t>
      </w:r>
      <w:r w:rsidRPr="009720F8">
        <w:t>änker ta några initiativ med anledning av de uppgifter om</w:t>
      </w:r>
      <w:r>
        <w:t xml:space="preserve"> </w:t>
      </w:r>
      <w:r w:rsidRPr="009720F8">
        <w:t>besparingskrav på 300 miljoner kronor 2017 som inkommit från Polisen</w:t>
      </w:r>
      <w:r>
        <w:t xml:space="preserve"> </w:t>
      </w:r>
      <w:r w:rsidR="00D0467C">
        <w:t>Region Syd.</w:t>
      </w:r>
    </w:p>
    <w:p w14:paraId="53DC4A1F" w14:textId="77777777" w:rsidR="009720F8" w:rsidRDefault="009720F8" w:rsidP="009720F8">
      <w:pPr>
        <w:autoSpaceDE w:val="0"/>
        <w:autoSpaceDN w:val="0"/>
        <w:adjustRightInd w:val="0"/>
        <w:spacing w:after="0" w:line="240" w:lineRule="auto"/>
      </w:pPr>
    </w:p>
    <w:p w14:paraId="5FA580FA" w14:textId="2F682097" w:rsidR="00D61972" w:rsidRDefault="00D61972" w:rsidP="00D61972">
      <w:pPr>
        <w:autoSpaceDE w:val="0"/>
        <w:autoSpaceDN w:val="0"/>
        <w:adjustRightInd w:val="0"/>
        <w:spacing w:after="0" w:line="240" w:lineRule="auto"/>
      </w:pPr>
      <w:r>
        <w:t>R</w:t>
      </w:r>
      <w:r w:rsidRPr="00944A27">
        <w:t>egeringen</w:t>
      </w:r>
      <w:r>
        <w:t xml:space="preserve"> har</w:t>
      </w:r>
      <w:r w:rsidRPr="00944A27">
        <w:t xml:space="preserve"> i budgetpropositionen </w:t>
      </w:r>
      <w:r>
        <w:t xml:space="preserve">för 2017 </w:t>
      </w:r>
      <w:r w:rsidRPr="00944A27">
        <w:t xml:space="preserve">föreslagit ett tillskott på sammantaget drygt 2 miljarder kronor </w:t>
      </w:r>
      <w:r>
        <w:t xml:space="preserve">till Polismyndigheten </w:t>
      </w:r>
      <w:r w:rsidRPr="00944A27">
        <w:t>under perioden 2017</w:t>
      </w:r>
      <w:r>
        <w:t>–</w:t>
      </w:r>
      <w:r w:rsidRPr="00944A27">
        <w:t>2020.</w:t>
      </w:r>
      <w:r>
        <w:t xml:space="preserve"> Av prognosen som Polismyndigheten lämnade till regeringen i oktober framgår att myndighetens tillgängliga medel för 2017 </w:t>
      </w:r>
      <w:r w:rsidR="008D5206">
        <w:t xml:space="preserve">räcker för att </w:t>
      </w:r>
      <w:r>
        <w:t xml:space="preserve">finansiera verksamheten under nästa år. </w:t>
      </w:r>
    </w:p>
    <w:p w14:paraId="65C4E522" w14:textId="77777777" w:rsidR="00D61972" w:rsidRDefault="00D61972" w:rsidP="009720F8">
      <w:pPr>
        <w:autoSpaceDE w:val="0"/>
        <w:autoSpaceDN w:val="0"/>
        <w:adjustRightInd w:val="0"/>
        <w:spacing w:after="0" w:line="240" w:lineRule="auto"/>
      </w:pPr>
    </w:p>
    <w:p w14:paraId="65A922DB" w14:textId="63025EC9" w:rsidR="009720F8" w:rsidRDefault="00D81C1B" w:rsidP="009720F8">
      <w:pPr>
        <w:autoSpaceDE w:val="0"/>
        <w:autoSpaceDN w:val="0"/>
        <w:adjustRightInd w:val="0"/>
        <w:spacing w:after="0" w:line="240" w:lineRule="auto"/>
      </w:pPr>
      <w:r>
        <w:t xml:space="preserve">Det är Polismyndigheten som ansvarar för att </w:t>
      </w:r>
      <w:r w:rsidR="002E372E">
        <w:t xml:space="preserve">fördela medel </w:t>
      </w:r>
      <w:r>
        <w:t>till verk</w:t>
      </w:r>
      <w:r w:rsidR="00E80D81">
        <w:t>samheten</w:t>
      </w:r>
      <w:r>
        <w:t xml:space="preserve"> och till regionerna i</w:t>
      </w:r>
      <w:r w:rsidR="002E372E">
        <w:t xml:space="preserve"> myndigheten. </w:t>
      </w:r>
      <w:r w:rsidR="00D61972">
        <w:t xml:space="preserve">Jag avser därför inte att ta några initiativ med anledning av </w:t>
      </w:r>
      <w:r w:rsidR="00E03AD9">
        <w:t>de u</w:t>
      </w:r>
      <w:r w:rsidR="00D61972">
        <w:t>ppgifter</w:t>
      </w:r>
      <w:r w:rsidR="00E03AD9">
        <w:t xml:space="preserve"> som inkommit från Polisregion Syd.</w:t>
      </w:r>
    </w:p>
    <w:p w14:paraId="5476202C" w14:textId="77777777" w:rsidR="009720F8" w:rsidRDefault="009720F8" w:rsidP="009720F8">
      <w:pPr>
        <w:autoSpaceDE w:val="0"/>
        <w:autoSpaceDN w:val="0"/>
        <w:adjustRightInd w:val="0"/>
        <w:spacing w:after="0" w:line="240" w:lineRule="auto"/>
      </w:pPr>
    </w:p>
    <w:p w14:paraId="73C8F709" w14:textId="77777777" w:rsidR="009720F8" w:rsidRDefault="009720F8" w:rsidP="009720F8">
      <w:pPr>
        <w:autoSpaceDE w:val="0"/>
        <w:autoSpaceDN w:val="0"/>
        <w:adjustRightInd w:val="0"/>
        <w:spacing w:after="0" w:line="240" w:lineRule="auto"/>
      </w:pPr>
    </w:p>
    <w:p w14:paraId="355C52BA" w14:textId="77777777" w:rsidR="009720F8" w:rsidRDefault="009720F8" w:rsidP="009720F8">
      <w:pPr>
        <w:autoSpaceDE w:val="0"/>
        <w:autoSpaceDN w:val="0"/>
        <w:adjustRightInd w:val="0"/>
        <w:spacing w:after="0" w:line="240" w:lineRule="auto"/>
      </w:pPr>
    </w:p>
    <w:p w14:paraId="19E22313" w14:textId="5D859F0E" w:rsidR="00C33DCE" w:rsidRDefault="009720F8" w:rsidP="00C33DCE">
      <w:pPr>
        <w:pStyle w:val="Brdtext"/>
      </w:pPr>
      <w:r>
        <w:t>Stockholm den 7</w:t>
      </w:r>
      <w:r w:rsidR="00C33DCE">
        <w:t xml:space="preserve"> december 2016</w:t>
      </w:r>
    </w:p>
    <w:p w14:paraId="2EB70C5A" w14:textId="77777777" w:rsidR="00C33DCE" w:rsidRDefault="00C33DCE" w:rsidP="00C33DCE">
      <w:pPr>
        <w:pStyle w:val="Brdtext"/>
      </w:pPr>
      <w:r>
        <w:t>Anders Ygeman</w:t>
      </w:r>
    </w:p>
    <w:p w14:paraId="092F9931" w14:textId="77777777" w:rsidR="00C33DCE" w:rsidRPr="00C33DCE" w:rsidRDefault="00C33DCE" w:rsidP="00C33DCE">
      <w:pPr>
        <w:pStyle w:val="Brdtext"/>
      </w:pPr>
    </w:p>
    <w:sectPr w:rsidR="00C33DCE" w:rsidRPr="00C33DCE" w:rsidSect="00FD59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D89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53C186E0" w14:textId="77777777" w:rsidR="00FD597F" w:rsidRDefault="00FD5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4FA56" w14:textId="77777777" w:rsidR="00127DCC" w:rsidRDefault="00127DC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6D0A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65DA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39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39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2CE0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28C4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A5B8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5FC9F4E9" w14:textId="77777777" w:rsidR="00FD597F" w:rsidRDefault="00FD597F" w:rsidP="00C26068">
          <w:pPr>
            <w:pStyle w:val="Sidfot"/>
          </w:pPr>
          <w:r>
            <w:t>Telefonväxel: 08-405 10 00</w:t>
          </w:r>
        </w:p>
        <w:p w14:paraId="61C57286" w14:textId="77777777" w:rsidR="00FD597F" w:rsidRDefault="00FD597F" w:rsidP="00C26068">
          <w:pPr>
            <w:pStyle w:val="Sidfot"/>
          </w:pPr>
          <w:r>
            <w:t>Fax: 08-20 27 34</w:t>
          </w:r>
        </w:p>
        <w:p w14:paraId="6EC75D63" w14:textId="77777777" w:rsidR="00FD597F" w:rsidRPr="00F53AEA" w:rsidRDefault="00FD597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71568F94" w14:textId="77777777" w:rsidR="00FD597F" w:rsidRDefault="00FD597F" w:rsidP="00F53AEA">
          <w:pPr>
            <w:pStyle w:val="Sidfot"/>
          </w:pPr>
          <w:r>
            <w:t>Postadress: 103 33 Stockholm</w:t>
          </w:r>
        </w:p>
        <w:p w14:paraId="20CF2145" w14:textId="77777777" w:rsidR="00FD597F" w:rsidRDefault="00FD597F" w:rsidP="00F53AEA">
          <w:pPr>
            <w:pStyle w:val="Sidfot"/>
          </w:pPr>
          <w:r>
            <w:t>Besöksadress: Rosenbad 4</w:t>
          </w:r>
        </w:p>
        <w:p w14:paraId="453C1B53" w14:textId="77777777" w:rsidR="00FD597F" w:rsidRPr="00F53AEA" w:rsidRDefault="00FD597F" w:rsidP="00F53AEA">
          <w:pPr>
            <w:pStyle w:val="Sidfot"/>
          </w:pPr>
          <w:r>
            <w:t>E-post: ju.registrator@regeringskansliet.se</w:t>
          </w:r>
        </w:p>
      </w:tc>
    </w:tr>
  </w:tbl>
  <w:p w14:paraId="13DA4B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C067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730F612F" w14:textId="77777777" w:rsidR="00FD597F" w:rsidRDefault="00FD5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6F3A0" w14:textId="77777777" w:rsidR="00127DCC" w:rsidRDefault="00127D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DA7D" w14:textId="77777777" w:rsidR="00127DCC" w:rsidRDefault="00127DC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44E6BD54" w:rsidR="00FD597F" w:rsidRDefault="00127DCC" w:rsidP="00EE3C0F">
              <w:pPr>
                <w:pStyle w:val="Sidhuvud"/>
              </w:pPr>
              <w:r>
                <w:t>Ju2016/08684</w:t>
              </w:r>
              <w:r w:rsidR="0021390C" w:rsidRPr="00CF0334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F68"/>
    <w:rsid w:val="00011A9C"/>
    <w:rsid w:val="00012B00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27DCC"/>
    <w:rsid w:val="001428E2"/>
    <w:rsid w:val="00170CE4"/>
    <w:rsid w:val="0017300E"/>
    <w:rsid w:val="00173126"/>
    <w:rsid w:val="00192E34"/>
    <w:rsid w:val="001A2A61"/>
    <w:rsid w:val="001A73B2"/>
    <w:rsid w:val="001C4980"/>
    <w:rsid w:val="001C5DC9"/>
    <w:rsid w:val="001C71A9"/>
    <w:rsid w:val="001D122D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1390C"/>
    <w:rsid w:val="00222258"/>
    <w:rsid w:val="00223AD6"/>
    <w:rsid w:val="0022666A"/>
    <w:rsid w:val="00233D52"/>
    <w:rsid w:val="00237147"/>
    <w:rsid w:val="00260D2D"/>
    <w:rsid w:val="0026408D"/>
    <w:rsid w:val="00270076"/>
    <w:rsid w:val="002760F6"/>
    <w:rsid w:val="0027664F"/>
    <w:rsid w:val="00281106"/>
    <w:rsid w:val="00282D27"/>
    <w:rsid w:val="00292420"/>
    <w:rsid w:val="00296B7A"/>
    <w:rsid w:val="002A6820"/>
    <w:rsid w:val="002A6827"/>
    <w:rsid w:val="002C5B48"/>
    <w:rsid w:val="002D2C53"/>
    <w:rsid w:val="002D4298"/>
    <w:rsid w:val="002D4829"/>
    <w:rsid w:val="002E372E"/>
    <w:rsid w:val="002E4D3F"/>
    <w:rsid w:val="002F59E0"/>
    <w:rsid w:val="002F66A6"/>
    <w:rsid w:val="003050DB"/>
    <w:rsid w:val="00310561"/>
    <w:rsid w:val="00311D8C"/>
    <w:rsid w:val="003128E2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65461"/>
    <w:rsid w:val="00367761"/>
    <w:rsid w:val="00370311"/>
    <w:rsid w:val="00380663"/>
    <w:rsid w:val="003853E3"/>
    <w:rsid w:val="0038587E"/>
    <w:rsid w:val="00385999"/>
    <w:rsid w:val="00392ED4"/>
    <w:rsid w:val="003968F7"/>
    <w:rsid w:val="003A2E73"/>
    <w:rsid w:val="003A5969"/>
    <w:rsid w:val="003A5C58"/>
    <w:rsid w:val="003A5F1E"/>
    <w:rsid w:val="003C7BE0"/>
    <w:rsid w:val="003D0DD3"/>
    <w:rsid w:val="003D17EF"/>
    <w:rsid w:val="003D3535"/>
    <w:rsid w:val="003E6020"/>
    <w:rsid w:val="003F2447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099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038"/>
    <w:rsid w:val="004F1EA0"/>
    <w:rsid w:val="004F6525"/>
    <w:rsid w:val="00502C51"/>
    <w:rsid w:val="00505905"/>
    <w:rsid w:val="00511A1B"/>
    <w:rsid w:val="00511A68"/>
    <w:rsid w:val="0052127C"/>
    <w:rsid w:val="005302E0"/>
    <w:rsid w:val="00542B02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5193"/>
    <w:rsid w:val="005B115A"/>
    <w:rsid w:val="005C120D"/>
    <w:rsid w:val="005E1279"/>
    <w:rsid w:val="005E2F29"/>
    <w:rsid w:val="005E4E79"/>
    <w:rsid w:val="005E5CE7"/>
    <w:rsid w:val="006175D7"/>
    <w:rsid w:val="006208E5"/>
    <w:rsid w:val="00631F82"/>
    <w:rsid w:val="00650080"/>
    <w:rsid w:val="00654B4D"/>
    <w:rsid w:val="0066378C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6F402F"/>
    <w:rsid w:val="00710A6C"/>
    <w:rsid w:val="00712266"/>
    <w:rsid w:val="00712593"/>
    <w:rsid w:val="00743E09"/>
    <w:rsid w:val="00750C93"/>
    <w:rsid w:val="00754E24"/>
    <w:rsid w:val="00757B3B"/>
    <w:rsid w:val="00773075"/>
    <w:rsid w:val="00776254"/>
    <w:rsid w:val="00782B3F"/>
    <w:rsid w:val="00782E3C"/>
    <w:rsid w:val="0079641B"/>
    <w:rsid w:val="007A1887"/>
    <w:rsid w:val="007A629C"/>
    <w:rsid w:val="007C44FF"/>
    <w:rsid w:val="007C7BDB"/>
    <w:rsid w:val="007D73AB"/>
    <w:rsid w:val="007E2712"/>
    <w:rsid w:val="007E5516"/>
    <w:rsid w:val="007E7EE2"/>
    <w:rsid w:val="007F06CA"/>
    <w:rsid w:val="007F73C3"/>
    <w:rsid w:val="007F7C8D"/>
    <w:rsid w:val="0080228F"/>
    <w:rsid w:val="00804C1B"/>
    <w:rsid w:val="008178E6"/>
    <w:rsid w:val="0082249C"/>
    <w:rsid w:val="00830B7B"/>
    <w:rsid w:val="008349AA"/>
    <w:rsid w:val="008375D5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C562B"/>
    <w:rsid w:val="008D3090"/>
    <w:rsid w:val="008D4306"/>
    <w:rsid w:val="008D4508"/>
    <w:rsid w:val="008D4DC4"/>
    <w:rsid w:val="008D5206"/>
    <w:rsid w:val="008D7CAF"/>
    <w:rsid w:val="008E65A8"/>
    <w:rsid w:val="008E77D6"/>
    <w:rsid w:val="009036E7"/>
    <w:rsid w:val="0091053B"/>
    <w:rsid w:val="0094502D"/>
    <w:rsid w:val="00947013"/>
    <w:rsid w:val="009720F8"/>
    <w:rsid w:val="00984EA2"/>
    <w:rsid w:val="00986CC3"/>
    <w:rsid w:val="0099068E"/>
    <w:rsid w:val="009920AA"/>
    <w:rsid w:val="009A4D0A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3BAA"/>
    <w:rsid w:val="00A46B85"/>
    <w:rsid w:val="00A50585"/>
    <w:rsid w:val="00A506F1"/>
    <w:rsid w:val="00A5156E"/>
    <w:rsid w:val="00A53E57"/>
    <w:rsid w:val="00A56824"/>
    <w:rsid w:val="00A67276"/>
    <w:rsid w:val="00A67840"/>
    <w:rsid w:val="00A71A9E"/>
    <w:rsid w:val="00A743AC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4B4"/>
    <w:rsid w:val="00B316CA"/>
    <w:rsid w:val="00B3528F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C141C6"/>
    <w:rsid w:val="00C2071A"/>
    <w:rsid w:val="00C20ACB"/>
    <w:rsid w:val="00C23703"/>
    <w:rsid w:val="00C26068"/>
    <w:rsid w:val="00C271A8"/>
    <w:rsid w:val="00C33DCE"/>
    <w:rsid w:val="00C37A77"/>
    <w:rsid w:val="00C461E6"/>
    <w:rsid w:val="00C63EC4"/>
    <w:rsid w:val="00C73F4A"/>
    <w:rsid w:val="00C86683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F0334"/>
    <w:rsid w:val="00CF1FD8"/>
    <w:rsid w:val="00CF4FDC"/>
    <w:rsid w:val="00D021D2"/>
    <w:rsid w:val="00D0467C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1972"/>
    <w:rsid w:val="00D6730A"/>
    <w:rsid w:val="00D674A6"/>
    <w:rsid w:val="00D74B7C"/>
    <w:rsid w:val="00D76068"/>
    <w:rsid w:val="00D76B01"/>
    <w:rsid w:val="00D81C1B"/>
    <w:rsid w:val="00D84704"/>
    <w:rsid w:val="00D95424"/>
    <w:rsid w:val="00DA5C0D"/>
    <w:rsid w:val="00DB714B"/>
    <w:rsid w:val="00DC0BB5"/>
    <w:rsid w:val="00DD0722"/>
    <w:rsid w:val="00DF5BFB"/>
    <w:rsid w:val="00E03AD9"/>
    <w:rsid w:val="00E124DC"/>
    <w:rsid w:val="00E260FA"/>
    <w:rsid w:val="00E406DF"/>
    <w:rsid w:val="00E469E4"/>
    <w:rsid w:val="00E475C3"/>
    <w:rsid w:val="00E509B0"/>
    <w:rsid w:val="00E80D81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597F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55e89a5e-332c-4fbd-8694-1a8d5db3925c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Ju2016/08684/POL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5429eb68-8afa-474e-a293-a9fa933f1d84">
      <Terms xmlns="http://schemas.microsoft.com/office/infopath/2007/PartnerControls"/>
    </c9cd366cc722410295b9eacffbd73909>
    <Nyckelord xmlns="5429eb68-8afa-474e-a293-a9fa933f1d84" xsi:nil="true"/>
    <Sekretess xmlns="5429eb68-8afa-474e-a293-a9fa933f1d84">false</Sekretess>
    <Diarienummer xmlns="5429eb68-8afa-474e-a293-a9fa933f1d84" xsi:nil="true"/>
    <k46d94c0acf84ab9a79866a9d8b1905f xmlns="5429eb68-8afa-474e-a293-a9fa933f1d84">
      <Terms xmlns="http://schemas.microsoft.com/office/infopath/2007/PartnerControls"/>
    </k46d94c0acf84ab9a79866a9d8b1905f>
    <_dlc_DocId xmlns="5429eb68-8afa-474e-a293-a9fa933f1d84">FWTQ6V37SVZC-1-2563</_dlc_DocId>
    <_dlc_DocIdUrl xmlns="5429eb68-8afa-474e-a293-a9fa933f1d84">
      <Url>http://rkdhs-ju/enhet/polis/_layouts/DocIdRedir.aspx?ID=FWTQ6V37SVZC-1-2563</Url>
      <Description>FWTQ6V37SVZC-1-2563</Description>
    </_dlc_DocIdUrl>
    <TaxCatchAll xmlns="5429eb68-8afa-474e-a293-a9fa933f1d84"/>
    <RKOrdnaClass xmlns="03bdfa32-753e-480b-a763-6185260a9611" xsi:nil="true"/>
    <RKOrdnaCheckInComment xmlns="03bdfa32-753e-480b-a763-6185260a961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5952-69B6-4954-A3D8-171B67B797E4}"/>
</file>

<file path=customXml/itemProps2.xml><?xml version="1.0" encoding="utf-8"?>
<ds:datastoreItem xmlns:ds="http://schemas.openxmlformats.org/officeDocument/2006/customXml" ds:itemID="{B67A1C96-73B4-4B25-BF50-4BCEADE5BBDF}"/>
</file>

<file path=customXml/itemProps3.xml><?xml version="1.0" encoding="utf-8"?>
<ds:datastoreItem xmlns:ds="http://schemas.openxmlformats.org/officeDocument/2006/customXml" ds:itemID="{60E8556A-A8B3-4540-82EF-F9537FED594A}"/>
</file>

<file path=customXml/itemProps4.xml><?xml version="1.0" encoding="utf-8"?>
<ds:datastoreItem xmlns:ds="http://schemas.openxmlformats.org/officeDocument/2006/customXml" ds:itemID="{B67A1C96-73B4-4B25-BF50-4BCEADE5BBD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03bdfa32-753e-480b-a763-6185260a9611"/>
    <ds:schemaRef ds:uri="http://schemas.microsoft.com/office/2006/documentManagement/types"/>
    <ds:schemaRef ds:uri="5429eb68-8afa-474e-a293-a9fa933f1d8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ECFBBC3-C07B-44AD-BFAA-80DA4E1638C8}"/>
</file>

<file path=customXml/itemProps6.xml><?xml version="1.0" encoding="utf-8"?>
<ds:datastoreItem xmlns:ds="http://schemas.openxmlformats.org/officeDocument/2006/customXml" ds:itemID="{B67A1C96-73B4-4B25-BF50-4BCEADE5BBDF}"/>
</file>

<file path=customXml/itemProps7.xml><?xml version="1.0" encoding="utf-8"?>
<ds:datastoreItem xmlns:ds="http://schemas.openxmlformats.org/officeDocument/2006/customXml" ds:itemID="{7A6EB895-B80A-4392-96E3-F7001322D932}"/>
</file>

<file path=customXml/itemProps8.xml><?xml version="1.0" encoding="utf-8"?>
<ds:datastoreItem xmlns:ds="http://schemas.openxmlformats.org/officeDocument/2006/customXml" ds:itemID="{2A50BE01-70B0-4775-9E21-F2FC6F4AD0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Kristina Teglund</cp:lastModifiedBy>
  <cp:revision>13</cp:revision>
  <cp:lastPrinted>2016-11-21T14:34:00Z</cp:lastPrinted>
  <dcterms:created xsi:type="dcterms:W3CDTF">2016-12-01T13:19:00Z</dcterms:created>
  <dcterms:modified xsi:type="dcterms:W3CDTF">2016-12-02T09:58:00Z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e1b36ce2-cc62-4e1a-a8dc-448fa46268c7</vt:lpwstr>
  </property>
</Properties>
</file>