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C2B8" w14:textId="4064F614" w:rsidR="0011376A" w:rsidRPr="00C03E91" w:rsidRDefault="0011376A" w:rsidP="00C03E91">
      <w:pPr>
        <w:pStyle w:val="Rubrik"/>
      </w:pPr>
      <w:bookmarkStart w:id="0" w:name="Start"/>
      <w:bookmarkEnd w:id="0"/>
      <w:r w:rsidRPr="00C03E91">
        <w:t>Svar på fråga 2018/19:98 av Ludvig Aspling (SD)</w:t>
      </w:r>
      <w:r w:rsidR="00C75B81">
        <w:t xml:space="preserve"> Thailand</w:t>
      </w:r>
    </w:p>
    <w:p w14:paraId="594004CD" w14:textId="77777777" w:rsidR="0011376A" w:rsidRPr="00A55B59" w:rsidRDefault="0011376A" w:rsidP="009747D1">
      <w:pPr>
        <w:pStyle w:val="Brdtext"/>
      </w:pPr>
      <w:r w:rsidRPr="00A55B59">
        <w:t xml:space="preserve">Ludvig Aspling har frågat mig om Sverige eller EU har en plan eller strategi, eller på något annat sätt planerar att verka för att demokratin återupprättas i Thailand under landets kommande mandatperiod. </w:t>
      </w:r>
      <w:bookmarkStart w:id="1" w:name="_GoBack"/>
      <w:bookmarkEnd w:id="1"/>
    </w:p>
    <w:p w14:paraId="08052556" w14:textId="381DC22E" w:rsidR="00E37DBF" w:rsidRPr="00A55B59" w:rsidRDefault="00472346" w:rsidP="009747D1">
      <w:r w:rsidRPr="00A55B59">
        <w:t>Alltsedan m</w:t>
      </w:r>
      <w:r w:rsidR="0011376A" w:rsidRPr="00A55B59">
        <w:t>ilitär</w:t>
      </w:r>
      <w:r w:rsidR="00E37DBF" w:rsidRPr="00A55B59">
        <w:t>ens</w:t>
      </w:r>
      <w:r w:rsidR="0011376A" w:rsidRPr="00A55B59">
        <w:t xml:space="preserve"> maktövertagande år 2014</w:t>
      </w:r>
      <w:r w:rsidRPr="00A55B59">
        <w:t xml:space="preserve"> har</w:t>
      </w:r>
      <w:r w:rsidR="0011376A" w:rsidRPr="00A55B59">
        <w:t xml:space="preserve"> </w:t>
      </w:r>
      <w:r w:rsidR="00BB5332" w:rsidRPr="00A55B59">
        <w:t xml:space="preserve">Sverige och EU </w:t>
      </w:r>
      <w:r w:rsidR="00EF0D60" w:rsidRPr="00A55B59">
        <w:t>verkat för ett återupprättande av demokratin och markerat mot den militära regimen</w:t>
      </w:r>
      <w:r w:rsidR="00D87C2C" w:rsidRPr="00A55B59">
        <w:t xml:space="preserve">, bland annat </w:t>
      </w:r>
      <w:r w:rsidR="00BB5332" w:rsidRPr="00A55B59">
        <w:t xml:space="preserve">genom att </w:t>
      </w:r>
      <w:r w:rsidR="008942BA" w:rsidRPr="00A55B59">
        <w:t>införa restriktioner för officiellt besöksutbyte</w:t>
      </w:r>
      <w:r w:rsidR="00D87C2C" w:rsidRPr="00A55B59">
        <w:t xml:space="preserve"> och </w:t>
      </w:r>
      <w:r w:rsidR="008942BA" w:rsidRPr="00A55B59">
        <w:t>genom att stoppa</w:t>
      </w:r>
      <w:r w:rsidR="00D87C2C" w:rsidRPr="00A55B59">
        <w:t xml:space="preserve"> undertecknandet av ett partnerskaps- och samarbetsavtal mellan EU och Thailand. </w:t>
      </w:r>
    </w:p>
    <w:p w14:paraId="48760731" w14:textId="420B7038" w:rsidR="00D261FD" w:rsidRPr="00A55B59" w:rsidRDefault="009253DA" w:rsidP="009747D1">
      <w:pPr>
        <w:rPr>
          <w:rFonts w:cs="Calibri"/>
        </w:rPr>
      </w:pPr>
      <w:r w:rsidRPr="009253DA">
        <w:t>De medborgerliga och politiska rättigheterna överlag är fortsatt kringskurna</w:t>
      </w:r>
      <w:r w:rsidR="00490403">
        <w:t xml:space="preserve">. </w:t>
      </w:r>
      <w:r w:rsidR="00D87C2C" w:rsidRPr="00A55B59">
        <w:t>Sverige har på olika nivåer i bilaterala och multilaterala sammanhang</w:t>
      </w:r>
      <w:r w:rsidR="0058710E" w:rsidRPr="00A55B59">
        <w:t>, bland annat under Thailands UPR-granskning 2016,</w:t>
      </w:r>
      <w:r w:rsidR="00D87C2C" w:rsidRPr="00A55B59">
        <w:t xml:space="preserve"> </w:t>
      </w:r>
      <w:r w:rsidR="00E37DBF" w:rsidRPr="00A55B59">
        <w:t>påtalat</w:t>
      </w:r>
      <w:r w:rsidR="00E37DBF" w:rsidRPr="00A55B59">
        <w:rPr>
          <w:rFonts w:cs="Calibri"/>
        </w:rPr>
        <w:t xml:space="preserve"> oro över </w:t>
      </w:r>
      <w:r w:rsidR="00E20095" w:rsidRPr="00A55B59">
        <w:rPr>
          <w:rFonts w:cs="Calibri"/>
        </w:rPr>
        <w:t>begränsningarna i yttrande- och mötesfriheten</w:t>
      </w:r>
      <w:r w:rsidR="00E37DBF" w:rsidRPr="00A55B59">
        <w:rPr>
          <w:rFonts w:cs="Calibri"/>
        </w:rPr>
        <w:t xml:space="preserve"> och uppmanat till fria och rättvisa val för att säkerställa en återgång till </w:t>
      </w:r>
      <w:r w:rsidR="00F345F1">
        <w:rPr>
          <w:rFonts w:cs="Calibri"/>
        </w:rPr>
        <w:t xml:space="preserve">ett mer demokratiskt samhälle. </w:t>
      </w:r>
      <w:r w:rsidR="00D87C2C" w:rsidRPr="00A55B59">
        <w:rPr>
          <w:rFonts w:cs="Calibri"/>
        </w:rPr>
        <w:t xml:space="preserve"> </w:t>
      </w:r>
    </w:p>
    <w:p w14:paraId="74E08306" w14:textId="6D242447" w:rsidR="00864C08" w:rsidRPr="00A55B59" w:rsidRDefault="00365602" w:rsidP="005B582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A55B59">
        <w:rPr>
          <w:rFonts w:asciiTheme="minorHAnsi" w:hAnsiTheme="minorHAnsi"/>
          <w:sz w:val="25"/>
          <w:szCs w:val="25"/>
        </w:rPr>
        <w:t xml:space="preserve">Val har nu utlysts och ett valdatum har fastställts. </w:t>
      </w:r>
      <w:r w:rsidR="00937F2E">
        <w:rPr>
          <w:rFonts w:asciiTheme="minorHAnsi" w:hAnsiTheme="minorHAnsi"/>
          <w:sz w:val="25"/>
          <w:szCs w:val="25"/>
        </w:rPr>
        <w:t xml:space="preserve">Det är ett steg i rätt riktning även om mycket återstår innan respekten för demokrati och mänskliga rättigheter är återställd i Thailand. </w:t>
      </w:r>
    </w:p>
    <w:p w14:paraId="58216CF7" w14:textId="77777777" w:rsidR="00864C08" w:rsidRPr="00A55B59" w:rsidRDefault="00864C08" w:rsidP="005B582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3EFC73CC" w14:textId="667908DE" w:rsidR="00E03ECC" w:rsidRPr="00A55B59" w:rsidRDefault="00D261FD" w:rsidP="00C03E9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bookmarkStart w:id="2" w:name="_Hlk361990"/>
      <w:r w:rsidRPr="00A55B59">
        <w:rPr>
          <w:rFonts w:asciiTheme="minorHAnsi" w:hAnsiTheme="minorHAnsi"/>
          <w:sz w:val="25"/>
          <w:szCs w:val="25"/>
        </w:rPr>
        <w:t xml:space="preserve">Tillträdet av en civil regering kommer </w:t>
      </w:r>
      <w:r w:rsidR="00D87C2C" w:rsidRPr="00A55B59">
        <w:rPr>
          <w:rFonts w:asciiTheme="minorHAnsi" w:hAnsiTheme="minorHAnsi"/>
          <w:sz w:val="25"/>
          <w:szCs w:val="25"/>
        </w:rPr>
        <w:t xml:space="preserve">att </w:t>
      </w:r>
      <w:r w:rsidRPr="00A55B59">
        <w:rPr>
          <w:rFonts w:asciiTheme="minorHAnsi" w:hAnsiTheme="minorHAnsi"/>
          <w:sz w:val="25"/>
          <w:szCs w:val="25"/>
        </w:rPr>
        <w:t>vara grundläggande för att utvecklingen i Thailand ska gå i demokratisk riktning</w:t>
      </w:r>
      <w:r w:rsidR="00C03E91" w:rsidRPr="00A55B59">
        <w:rPr>
          <w:rFonts w:asciiTheme="minorHAnsi" w:hAnsiTheme="minorHAnsi"/>
          <w:sz w:val="25"/>
          <w:szCs w:val="25"/>
        </w:rPr>
        <w:t>.</w:t>
      </w:r>
      <w:r w:rsidR="00864C08" w:rsidRPr="00A55B59">
        <w:rPr>
          <w:rFonts w:asciiTheme="minorHAnsi" w:hAnsiTheme="minorHAnsi"/>
          <w:sz w:val="25"/>
          <w:szCs w:val="25"/>
        </w:rPr>
        <w:t xml:space="preserve"> </w:t>
      </w:r>
      <w:r w:rsidR="0058710E" w:rsidRPr="00A55B59">
        <w:rPr>
          <w:rFonts w:asciiTheme="minorHAnsi" w:hAnsiTheme="minorHAnsi"/>
          <w:sz w:val="25"/>
          <w:szCs w:val="25"/>
        </w:rPr>
        <w:t>Sverige</w:t>
      </w:r>
      <w:r w:rsidR="00864C08" w:rsidRPr="00A55B59">
        <w:rPr>
          <w:rFonts w:asciiTheme="minorHAnsi" w:hAnsiTheme="minorHAnsi"/>
          <w:sz w:val="25"/>
          <w:szCs w:val="25"/>
        </w:rPr>
        <w:t xml:space="preserve"> kommer fortsätta att verka för detta. </w:t>
      </w:r>
      <w:r w:rsidR="002F70CD" w:rsidRPr="00A55B59">
        <w:rPr>
          <w:rFonts w:asciiTheme="minorHAnsi" w:hAnsiTheme="minorHAnsi"/>
          <w:sz w:val="25"/>
          <w:szCs w:val="25"/>
        </w:rPr>
        <w:t>Dialog förs med</w:t>
      </w:r>
      <w:r w:rsidR="0058710E" w:rsidRPr="00A55B59">
        <w:rPr>
          <w:rFonts w:asciiTheme="minorHAnsi" w:hAnsiTheme="minorHAnsi"/>
          <w:sz w:val="25"/>
          <w:szCs w:val="25"/>
        </w:rPr>
        <w:t xml:space="preserve"> företrädare för politiska partier och civilsamhället</w:t>
      </w:r>
      <w:r w:rsidR="002F70CD" w:rsidRPr="00A55B59">
        <w:rPr>
          <w:rStyle w:val="Kommentarsreferens"/>
          <w:rFonts w:asciiTheme="minorHAnsi" w:hAnsiTheme="minorHAnsi"/>
          <w:sz w:val="25"/>
          <w:szCs w:val="25"/>
        </w:rPr>
        <w:t xml:space="preserve">. </w:t>
      </w:r>
      <w:r w:rsidR="008942BA" w:rsidRPr="00A55B59">
        <w:rPr>
          <w:rStyle w:val="Kommentarsreferens"/>
          <w:rFonts w:asciiTheme="minorHAnsi" w:hAnsiTheme="minorHAnsi"/>
          <w:sz w:val="25"/>
          <w:szCs w:val="25"/>
        </w:rPr>
        <w:t xml:space="preserve">Liksom tidigare finns </w:t>
      </w:r>
      <w:r w:rsidR="008942BA" w:rsidRPr="00A55B59">
        <w:rPr>
          <w:rFonts w:asciiTheme="minorHAnsi" w:hAnsiTheme="minorHAnsi"/>
          <w:sz w:val="25"/>
          <w:szCs w:val="25"/>
        </w:rPr>
        <w:t>beredskap för att bevaka</w:t>
      </w:r>
      <w:r w:rsidR="00C03E91" w:rsidRPr="00A55B59">
        <w:rPr>
          <w:rFonts w:asciiTheme="minorHAnsi" w:hAnsiTheme="minorHAnsi"/>
          <w:sz w:val="25"/>
          <w:szCs w:val="25"/>
        </w:rPr>
        <w:t xml:space="preserve"> </w:t>
      </w:r>
      <w:r w:rsidR="002F70CD" w:rsidRPr="00A55B59">
        <w:rPr>
          <w:rFonts w:asciiTheme="minorHAnsi" w:hAnsiTheme="minorHAnsi"/>
          <w:sz w:val="25"/>
          <w:szCs w:val="25"/>
        </w:rPr>
        <w:t xml:space="preserve">rättegångar, inte minst sådana med bäring på </w:t>
      </w:r>
      <w:r w:rsidR="00C03E91" w:rsidRPr="00A55B59">
        <w:rPr>
          <w:rFonts w:asciiTheme="minorHAnsi" w:hAnsiTheme="minorHAnsi"/>
          <w:sz w:val="25"/>
          <w:szCs w:val="25"/>
        </w:rPr>
        <w:t>skyddet för försvarare av mänskliga rättigheter</w:t>
      </w:r>
      <w:r w:rsidR="0058710E" w:rsidRPr="00A55B59">
        <w:rPr>
          <w:rFonts w:asciiTheme="minorHAnsi" w:hAnsiTheme="minorHAnsi"/>
          <w:sz w:val="25"/>
          <w:szCs w:val="25"/>
        </w:rPr>
        <w:t xml:space="preserve">. </w:t>
      </w:r>
    </w:p>
    <w:bookmarkEnd w:id="2"/>
    <w:p w14:paraId="59B3B203" w14:textId="77777777" w:rsidR="008942BA" w:rsidRPr="00A55B59" w:rsidRDefault="008942BA" w:rsidP="00C03E9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74031C71" w14:textId="626FDEC2" w:rsidR="0011376A" w:rsidRPr="00A55B59" w:rsidRDefault="00D66580" w:rsidP="009747D1">
      <w:r w:rsidRPr="00A55B59">
        <w:lastRenderedPageBreak/>
        <w:t xml:space="preserve">Sverige kommer också </w:t>
      </w:r>
      <w:r w:rsidR="00E03ECC" w:rsidRPr="00A55B59">
        <w:t xml:space="preserve">att </w:t>
      </w:r>
      <w:r w:rsidRPr="00A55B59">
        <w:t>verka inom ramen för EU:s gemensamma agerande</w:t>
      </w:r>
      <w:r w:rsidR="002F70CD" w:rsidRPr="00A55B59">
        <w:t xml:space="preserve">, </w:t>
      </w:r>
      <w:r w:rsidR="007107EE" w:rsidRPr="00A55B59">
        <w:t>till exempel</w:t>
      </w:r>
      <w:r w:rsidR="00864C08" w:rsidRPr="00A55B59">
        <w:t xml:space="preserve"> med</w:t>
      </w:r>
      <w:r w:rsidR="002F70CD" w:rsidRPr="00A55B59">
        <w:t xml:space="preserve"> stöd till civilsamhället. </w:t>
      </w:r>
    </w:p>
    <w:p w14:paraId="2D9E7227" w14:textId="1AFF5C3D" w:rsidR="0011376A" w:rsidRPr="00A55B59" w:rsidRDefault="0011376A" w:rsidP="005B582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A55B59">
        <w:rPr>
          <w:rFonts w:asciiTheme="minorHAnsi" w:hAnsiTheme="minorHAnsi"/>
          <w:sz w:val="25"/>
          <w:szCs w:val="25"/>
        </w:rPr>
        <w:t xml:space="preserve">Sverige kommer att fortsätta att följa utvecklingen i Thailand noga och verka för att de demokratiska principerna efterlevs och att rättsstatens principer får råda. </w:t>
      </w:r>
    </w:p>
    <w:p w14:paraId="328DFB44" w14:textId="77777777" w:rsidR="0011376A" w:rsidRPr="00A55B59" w:rsidRDefault="0011376A" w:rsidP="009747D1">
      <w:pPr>
        <w:pStyle w:val="Brdtext"/>
      </w:pPr>
    </w:p>
    <w:p w14:paraId="0BED22EB" w14:textId="501FE883" w:rsidR="0011376A" w:rsidRPr="00A55B59" w:rsidRDefault="0011376A" w:rsidP="009747D1">
      <w:pPr>
        <w:pStyle w:val="Brdtext"/>
      </w:pPr>
      <w:r w:rsidRPr="00A55B59">
        <w:t xml:space="preserve">Stockholm den </w:t>
      </w:r>
      <w:sdt>
        <w:sdtPr>
          <w:id w:val="-1225218591"/>
          <w:placeholder>
            <w:docPart w:val="84714C56D15F40B5B1821AEE22E80C48"/>
          </w:placeholder>
          <w:dataBinding w:prefixMappings="xmlns:ns0='http://lp/documentinfo/RK' " w:xpath="/ns0:DocumentInfo[1]/ns0:BaseInfo[1]/ns0:HeaderDate[1]" w:storeItemID="{55DF906E-F8ED-49E8-AE14-2FC984012689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47880" w:rsidRPr="00A55B59">
            <w:t>13 februari 2019</w:t>
          </w:r>
        </w:sdtContent>
      </w:sdt>
    </w:p>
    <w:p w14:paraId="2361423A" w14:textId="77777777" w:rsidR="0011376A" w:rsidRPr="00A55B59" w:rsidRDefault="0011376A" w:rsidP="009747D1">
      <w:pPr>
        <w:pStyle w:val="Brdtextutanavstnd"/>
      </w:pPr>
    </w:p>
    <w:p w14:paraId="65366F07" w14:textId="77777777" w:rsidR="0011376A" w:rsidRPr="00A55B59" w:rsidRDefault="0011376A" w:rsidP="009747D1">
      <w:pPr>
        <w:pStyle w:val="Brdtextutanavstnd"/>
      </w:pPr>
    </w:p>
    <w:p w14:paraId="744E5614" w14:textId="77777777" w:rsidR="0011376A" w:rsidRPr="00A55B59" w:rsidRDefault="0011376A" w:rsidP="009747D1">
      <w:pPr>
        <w:pStyle w:val="Brdtextutanavstnd"/>
      </w:pPr>
    </w:p>
    <w:p w14:paraId="7C4924BD" w14:textId="77777777" w:rsidR="0011376A" w:rsidRPr="00A55B59" w:rsidRDefault="0011376A" w:rsidP="009747D1">
      <w:pPr>
        <w:pStyle w:val="Brdtext"/>
      </w:pPr>
      <w:r w:rsidRPr="00A55B59">
        <w:t>Margot Wallström</w:t>
      </w:r>
    </w:p>
    <w:p w14:paraId="1D136105" w14:textId="77777777" w:rsidR="0011376A" w:rsidRPr="00A55B59" w:rsidRDefault="0011376A" w:rsidP="000B4AA8">
      <w:pPr>
        <w:pStyle w:val="Brdtext"/>
      </w:pPr>
    </w:p>
    <w:sectPr w:rsidR="0011376A" w:rsidRPr="00A55B59" w:rsidSect="0011376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BE071" w14:textId="77777777" w:rsidR="00E46DAC" w:rsidRDefault="00E46DAC" w:rsidP="00A87A54">
      <w:pPr>
        <w:spacing w:after="0" w:line="240" w:lineRule="auto"/>
      </w:pPr>
      <w:r>
        <w:separator/>
      </w:r>
    </w:p>
  </w:endnote>
  <w:endnote w:type="continuationSeparator" w:id="0">
    <w:p w14:paraId="5B5EBD84" w14:textId="77777777" w:rsidR="00E46DAC" w:rsidRDefault="00E46DA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6EC614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D8E4B52" w14:textId="4FAB32B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D6D4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D6D4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46A684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55CCE7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12E4D2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F470E9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7EB0C6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FD7CC26" w14:textId="77777777" w:rsidTr="00C26068">
      <w:trPr>
        <w:trHeight w:val="227"/>
      </w:trPr>
      <w:tc>
        <w:tcPr>
          <w:tcW w:w="4074" w:type="dxa"/>
        </w:tcPr>
        <w:p w14:paraId="6407163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EEC71D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4BFAAA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30FC5" w14:textId="77777777" w:rsidR="00E46DAC" w:rsidRDefault="00E46DAC" w:rsidP="00A87A54">
      <w:pPr>
        <w:spacing w:after="0" w:line="240" w:lineRule="auto"/>
      </w:pPr>
      <w:r>
        <w:separator/>
      </w:r>
    </w:p>
  </w:footnote>
  <w:footnote w:type="continuationSeparator" w:id="0">
    <w:p w14:paraId="5090A910" w14:textId="77777777" w:rsidR="00E46DAC" w:rsidRDefault="00E46DA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1376A" w14:paraId="3ED9077F" w14:textId="77777777" w:rsidTr="00C93EBA">
      <w:trPr>
        <w:trHeight w:val="227"/>
      </w:trPr>
      <w:tc>
        <w:tcPr>
          <w:tcW w:w="5534" w:type="dxa"/>
        </w:tcPr>
        <w:p w14:paraId="602535A1" w14:textId="77777777" w:rsidR="0011376A" w:rsidRPr="007D73AB" w:rsidRDefault="0011376A">
          <w:pPr>
            <w:pStyle w:val="Sidhuvud"/>
          </w:pPr>
        </w:p>
      </w:tc>
      <w:tc>
        <w:tcPr>
          <w:tcW w:w="3170" w:type="dxa"/>
          <w:vAlign w:val="bottom"/>
        </w:tcPr>
        <w:p w14:paraId="0E8752DC" w14:textId="77777777" w:rsidR="0011376A" w:rsidRPr="007D73AB" w:rsidRDefault="0011376A" w:rsidP="00340DE0">
          <w:pPr>
            <w:pStyle w:val="Sidhuvud"/>
          </w:pPr>
        </w:p>
      </w:tc>
      <w:tc>
        <w:tcPr>
          <w:tcW w:w="1134" w:type="dxa"/>
        </w:tcPr>
        <w:p w14:paraId="78826E93" w14:textId="77777777" w:rsidR="0011376A" w:rsidRDefault="0011376A" w:rsidP="005A703A">
          <w:pPr>
            <w:pStyle w:val="Sidhuvud"/>
          </w:pPr>
        </w:p>
      </w:tc>
    </w:tr>
    <w:tr w:rsidR="0011376A" w14:paraId="6BFC2A93" w14:textId="77777777" w:rsidTr="00C93EBA">
      <w:trPr>
        <w:trHeight w:val="1928"/>
      </w:trPr>
      <w:tc>
        <w:tcPr>
          <w:tcW w:w="5534" w:type="dxa"/>
        </w:tcPr>
        <w:p w14:paraId="270163FC" w14:textId="77777777" w:rsidR="0011376A" w:rsidRPr="00340DE0" w:rsidRDefault="0011376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5CFF1EF" wp14:editId="0581362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659402" w14:textId="77777777" w:rsidR="0011376A" w:rsidRPr="00710A6C" w:rsidRDefault="0011376A" w:rsidP="00EE3C0F">
          <w:pPr>
            <w:pStyle w:val="Sidhuvud"/>
            <w:rPr>
              <w:b/>
            </w:rPr>
          </w:pPr>
        </w:p>
        <w:p w14:paraId="02EC0C4A" w14:textId="77777777" w:rsidR="0011376A" w:rsidRDefault="0011376A" w:rsidP="00EE3C0F">
          <w:pPr>
            <w:pStyle w:val="Sidhuvud"/>
          </w:pPr>
        </w:p>
        <w:p w14:paraId="34A0143A" w14:textId="77777777" w:rsidR="0011376A" w:rsidRDefault="0011376A" w:rsidP="00EE3C0F">
          <w:pPr>
            <w:pStyle w:val="Sidhuvud"/>
          </w:pPr>
        </w:p>
        <w:p w14:paraId="7C34C864" w14:textId="77777777" w:rsidR="0011376A" w:rsidRDefault="0011376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9E3DBDF85E24800A6A812C07C3B7A0C"/>
            </w:placeholder>
            <w:showingPlcHdr/>
            <w:dataBinding w:prefixMappings="xmlns:ns0='http://lp/documentinfo/RK' " w:xpath="/ns0:DocumentInfo[1]/ns0:BaseInfo[1]/ns0:Dnr[1]" w:storeItemID="{55DF906E-F8ED-49E8-AE14-2FC984012689}"/>
            <w:text/>
          </w:sdtPr>
          <w:sdtEndPr/>
          <w:sdtContent>
            <w:p w14:paraId="0FF89493" w14:textId="743126C5" w:rsidR="0011376A" w:rsidRDefault="00F4788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DDD837A11E94A069C47DE160CD424B7"/>
            </w:placeholder>
            <w:showingPlcHdr/>
            <w:dataBinding w:prefixMappings="xmlns:ns0='http://lp/documentinfo/RK' " w:xpath="/ns0:DocumentInfo[1]/ns0:BaseInfo[1]/ns0:DocNumber[1]" w:storeItemID="{55DF906E-F8ED-49E8-AE14-2FC984012689}"/>
            <w:text/>
          </w:sdtPr>
          <w:sdtEndPr/>
          <w:sdtContent>
            <w:p w14:paraId="4E6882C6" w14:textId="77777777" w:rsidR="0011376A" w:rsidRDefault="0011376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6DC8B0" w14:textId="77777777" w:rsidR="0011376A" w:rsidRDefault="0011376A" w:rsidP="00EE3C0F">
          <w:pPr>
            <w:pStyle w:val="Sidhuvud"/>
          </w:pPr>
        </w:p>
      </w:tc>
      <w:tc>
        <w:tcPr>
          <w:tcW w:w="1134" w:type="dxa"/>
        </w:tcPr>
        <w:p w14:paraId="00B8CADA" w14:textId="77777777" w:rsidR="0011376A" w:rsidRDefault="0011376A" w:rsidP="0094502D">
          <w:pPr>
            <w:pStyle w:val="Sidhuvud"/>
          </w:pPr>
        </w:p>
        <w:p w14:paraId="4C4AC88A" w14:textId="77777777" w:rsidR="0011376A" w:rsidRPr="0094502D" w:rsidRDefault="0011376A" w:rsidP="00EC71A6">
          <w:pPr>
            <w:pStyle w:val="Sidhuvud"/>
          </w:pPr>
        </w:p>
      </w:tc>
    </w:tr>
    <w:tr w:rsidR="0011376A" w14:paraId="1DCA6E7B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BBFE7AD595341C48593B0A55FE749A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FEE373C" w14:textId="77777777" w:rsidR="00F47880" w:rsidRDefault="00F47880" w:rsidP="00340DE0">
              <w:pPr>
                <w:pStyle w:val="Sidhuvud"/>
              </w:pPr>
              <w:r>
                <w:t>Utrikesdepartementet</w:t>
              </w:r>
            </w:p>
            <w:p w14:paraId="3F6505BD" w14:textId="77777777" w:rsidR="00F47880" w:rsidRDefault="00F47880" w:rsidP="00340DE0">
              <w:pPr>
                <w:pStyle w:val="Sidhuvud"/>
              </w:pPr>
              <w:r>
                <w:t>Utrikesministern</w:t>
              </w:r>
            </w:p>
            <w:p w14:paraId="1493971D" w14:textId="77777777" w:rsidR="00F47880" w:rsidRDefault="00F47880" w:rsidP="00340DE0">
              <w:pPr>
                <w:pStyle w:val="Sidhuvud"/>
              </w:pPr>
            </w:p>
            <w:p w14:paraId="43FA49E8" w14:textId="5322DE6B" w:rsidR="0011376A" w:rsidRPr="00340DE0" w:rsidRDefault="0011376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A57DC7FFC5C493D8278CF37A6E034E0"/>
          </w:placeholder>
          <w:dataBinding w:prefixMappings="xmlns:ns0='http://lp/documentinfo/RK' " w:xpath="/ns0:DocumentInfo[1]/ns0:BaseInfo[1]/ns0:Recipient[1]" w:storeItemID="{55DF906E-F8ED-49E8-AE14-2FC984012689}"/>
          <w:text w:multiLine="1"/>
        </w:sdtPr>
        <w:sdtEndPr/>
        <w:sdtContent>
          <w:tc>
            <w:tcPr>
              <w:tcW w:w="3170" w:type="dxa"/>
            </w:tcPr>
            <w:p w14:paraId="73F21089" w14:textId="620BF2D7" w:rsidR="0011376A" w:rsidRDefault="0011376A" w:rsidP="00547B89">
              <w:pPr>
                <w:pStyle w:val="Sidhuvud"/>
              </w:pPr>
              <w:r>
                <w:t>Till riksdagen</w:t>
              </w:r>
              <w:r w:rsidR="00DD6D41">
                <w:br/>
              </w:r>
              <w:r w:rsidR="00DD6D41">
                <w:br/>
              </w:r>
            </w:p>
          </w:tc>
        </w:sdtContent>
      </w:sdt>
      <w:tc>
        <w:tcPr>
          <w:tcW w:w="1134" w:type="dxa"/>
        </w:tcPr>
        <w:p w14:paraId="28714E02" w14:textId="77777777" w:rsidR="0011376A" w:rsidRDefault="0011376A" w:rsidP="003E6020">
          <w:pPr>
            <w:pStyle w:val="Sidhuvud"/>
          </w:pPr>
        </w:p>
      </w:tc>
    </w:tr>
  </w:tbl>
  <w:p w14:paraId="79FD30A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6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4AA8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0F665B"/>
    <w:rsid w:val="00106F29"/>
    <w:rsid w:val="00113168"/>
    <w:rsid w:val="0011376A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364D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68F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4A5"/>
    <w:rsid w:val="001F50BE"/>
    <w:rsid w:val="001F525B"/>
    <w:rsid w:val="001F6BBE"/>
    <w:rsid w:val="001F6C4A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2F70CD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65602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346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0403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2EAB"/>
    <w:rsid w:val="004D4D90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3DE6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8710E"/>
    <w:rsid w:val="00595EDE"/>
    <w:rsid w:val="00596E2B"/>
    <w:rsid w:val="005A0CBA"/>
    <w:rsid w:val="005A2022"/>
    <w:rsid w:val="005A3272"/>
    <w:rsid w:val="005A5193"/>
    <w:rsid w:val="005B115A"/>
    <w:rsid w:val="005B537F"/>
    <w:rsid w:val="005B5827"/>
    <w:rsid w:val="005C120D"/>
    <w:rsid w:val="005C15B3"/>
    <w:rsid w:val="005D07C2"/>
    <w:rsid w:val="005D3E8A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56479"/>
    <w:rsid w:val="00660D84"/>
    <w:rsid w:val="0066133A"/>
    <w:rsid w:val="0066378C"/>
    <w:rsid w:val="006700F0"/>
    <w:rsid w:val="00670A48"/>
    <w:rsid w:val="00672F6F"/>
    <w:rsid w:val="00674C2F"/>
    <w:rsid w:val="00674C8B"/>
    <w:rsid w:val="006808A8"/>
    <w:rsid w:val="00691AEE"/>
    <w:rsid w:val="0069523C"/>
    <w:rsid w:val="006962CA"/>
    <w:rsid w:val="00696A95"/>
    <w:rsid w:val="006A09DA"/>
    <w:rsid w:val="006A1835"/>
    <w:rsid w:val="006A2625"/>
    <w:rsid w:val="006B4A30"/>
    <w:rsid w:val="006B6F6D"/>
    <w:rsid w:val="006B7569"/>
    <w:rsid w:val="006C28EE"/>
    <w:rsid w:val="006D2998"/>
    <w:rsid w:val="006D3188"/>
    <w:rsid w:val="006D5159"/>
    <w:rsid w:val="006E08FC"/>
    <w:rsid w:val="006F2588"/>
    <w:rsid w:val="00703CA5"/>
    <w:rsid w:val="007107E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2A30"/>
    <w:rsid w:val="00773075"/>
    <w:rsid w:val="00773F36"/>
    <w:rsid w:val="00776254"/>
    <w:rsid w:val="007769FC"/>
    <w:rsid w:val="00777CFF"/>
    <w:rsid w:val="00780288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2381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A4B"/>
    <w:rsid w:val="00842BC9"/>
    <w:rsid w:val="008431AF"/>
    <w:rsid w:val="0084476E"/>
    <w:rsid w:val="008504F6"/>
    <w:rsid w:val="008573B9"/>
    <w:rsid w:val="0085782D"/>
    <w:rsid w:val="00863BB7"/>
    <w:rsid w:val="00864C08"/>
    <w:rsid w:val="008730FD"/>
    <w:rsid w:val="00873DA1"/>
    <w:rsid w:val="00875DDD"/>
    <w:rsid w:val="00881BC6"/>
    <w:rsid w:val="008860CC"/>
    <w:rsid w:val="00890876"/>
    <w:rsid w:val="00891929"/>
    <w:rsid w:val="00893029"/>
    <w:rsid w:val="008942BA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53DA"/>
    <w:rsid w:val="009279B2"/>
    <w:rsid w:val="00935814"/>
    <w:rsid w:val="00937F2E"/>
    <w:rsid w:val="0094502D"/>
    <w:rsid w:val="00946561"/>
    <w:rsid w:val="00946B39"/>
    <w:rsid w:val="00947013"/>
    <w:rsid w:val="00973084"/>
    <w:rsid w:val="009747D1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1578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5B59"/>
    <w:rsid w:val="00A56824"/>
    <w:rsid w:val="00A572DA"/>
    <w:rsid w:val="00A60D45"/>
    <w:rsid w:val="00A61F6D"/>
    <w:rsid w:val="00A649A1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737D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A16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85032"/>
    <w:rsid w:val="00B927C9"/>
    <w:rsid w:val="00B96EFA"/>
    <w:rsid w:val="00BB17B0"/>
    <w:rsid w:val="00BB28BF"/>
    <w:rsid w:val="00BB2F42"/>
    <w:rsid w:val="00BB4AC0"/>
    <w:rsid w:val="00BB5332"/>
    <w:rsid w:val="00BB5683"/>
    <w:rsid w:val="00BC112B"/>
    <w:rsid w:val="00BC17DF"/>
    <w:rsid w:val="00BC57AB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3E91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5B81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1FD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6580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87C2C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793A"/>
    <w:rsid w:val="00DD0722"/>
    <w:rsid w:val="00DD212F"/>
    <w:rsid w:val="00DD6D41"/>
    <w:rsid w:val="00DE18F5"/>
    <w:rsid w:val="00DF5BFB"/>
    <w:rsid w:val="00DF5CD6"/>
    <w:rsid w:val="00E022DA"/>
    <w:rsid w:val="00E03BCB"/>
    <w:rsid w:val="00E03ECC"/>
    <w:rsid w:val="00E124DC"/>
    <w:rsid w:val="00E20095"/>
    <w:rsid w:val="00E258D8"/>
    <w:rsid w:val="00E26DDF"/>
    <w:rsid w:val="00E30167"/>
    <w:rsid w:val="00E33493"/>
    <w:rsid w:val="00E37922"/>
    <w:rsid w:val="00E37DBF"/>
    <w:rsid w:val="00E406DF"/>
    <w:rsid w:val="00E415D3"/>
    <w:rsid w:val="00E469E4"/>
    <w:rsid w:val="00E46DAC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0D6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45F1"/>
    <w:rsid w:val="00F35263"/>
    <w:rsid w:val="00F403BF"/>
    <w:rsid w:val="00F4342F"/>
    <w:rsid w:val="00F45227"/>
    <w:rsid w:val="00F47880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5C7F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C41BC7"/>
  <w15:docId w15:val="{F12EE7DD-77E4-4488-8570-93B06EF1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umpedfont15">
    <w:name w:val="bumpedfont15"/>
    <w:basedOn w:val="Standardstycketeckensnitt"/>
    <w:rsid w:val="005D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E3DBDF85E24800A6A812C07C3B7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23C02-B375-4BED-8099-90880EEDEB40}"/>
      </w:docPartPr>
      <w:docPartBody>
        <w:p w:rsidR="00440C19" w:rsidRDefault="00D15CB6" w:rsidP="00D15CB6">
          <w:pPr>
            <w:pStyle w:val="A9E3DBDF85E24800A6A812C07C3B7A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DD837A11E94A069C47DE160CD42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8865A-6F7E-43AD-987E-ADB960307003}"/>
      </w:docPartPr>
      <w:docPartBody>
        <w:p w:rsidR="00440C19" w:rsidRDefault="00D15CB6" w:rsidP="00D15CB6">
          <w:pPr>
            <w:pStyle w:val="3DDD837A11E94A069C47DE160CD424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BFE7AD595341C48593B0A55FE749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13FA4-7B08-4691-9648-D21F0D36D126}"/>
      </w:docPartPr>
      <w:docPartBody>
        <w:p w:rsidR="00440C19" w:rsidRDefault="00D15CB6" w:rsidP="00D15CB6">
          <w:pPr>
            <w:pStyle w:val="ABBFE7AD595341C48593B0A55FE749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57DC7FFC5C493D8278CF37A6E03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2E0E08-CA8C-43F1-870D-7E57E8E256F1}"/>
      </w:docPartPr>
      <w:docPartBody>
        <w:p w:rsidR="00440C19" w:rsidRDefault="00D15CB6" w:rsidP="00D15CB6">
          <w:pPr>
            <w:pStyle w:val="1A57DC7FFC5C493D8278CF37A6E034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714C56D15F40B5B1821AEE22E80C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87EC4-1DCF-45B4-ADF1-99FE4B207EED}"/>
      </w:docPartPr>
      <w:docPartBody>
        <w:p w:rsidR="00440C19" w:rsidRDefault="00D15CB6" w:rsidP="00D15CB6">
          <w:pPr>
            <w:pStyle w:val="84714C56D15F40B5B1821AEE22E80C4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B6"/>
    <w:rsid w:val="00440C19"/>
    <w:rsid w:val="009800EB"/>
    <w:rsid w:val="00BC320A"/>
    <w:rsid w:val="00D1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B41CB639C494A22A454AB122DCE0CA2">
    <w:name w:val="AB41CB639C494A22A454AB122DCE0CA2"/>
    <w:rsid w:val="00D15CB6"/>
  </w:style>
  <w:style w:type="character" w:styleId="Platshllartext">
    <w:name w:val="Placeholder Text"/>
    <w:basedOn w:val="Standardstycketeckensnitt"/>
    <w:uiPriority w:val="99"/>
    <w:semiHidden/>
    <w:rsid w:val="00D15CB6"/>
    <w:rPr>
      <w:noProof w:val="0"/>
      <w:color w:val="808080"/>
    </w:rPr>
  </w:style>
  <w:style w:type="paragraph" w:customStyle="1" w:styleId="69565ED8C038481794D7EEE77D6EDB7B">
    <w:name w:val="69565ED8C038481794D7EEE77D6EDB7B"/>
    <w:rsid w:val="00D15CB6"/>
  </w:style>
  <w:style w:type="paragraph" w:customStyle="1" w:styleId="9A640800F3FD452CAA28D732AD5200C1">
    <w:name w:val="9A640800F3FD452CAA28D732AD5200C1"/>
    <w:rsid w:val="00D15CB6"/>
  </w:style>
  <w:style w:type="paragraph" w:customStyle="1" w:styleId="D162596318A9425AA16618EA2BE57F58">
    <w:name w:val="D162596318A9425AA16618EA2BE57F58"/>
    <w:rsid w:val="00D15CB6"/>
  </w:style>
  <w:style w:type="paragraph" w:customStyle="1" w:styleId="A9E3DBDF85E24800A6A812C07C3B7A0C">
    <w:name w:val="A9E3DBDF85E24800A6A812C07C3B7A0C"/>
    <w:rsid w:val="00D15CB6"/>
  </w:style>
  <w:style w:type="paragraph" w:customStyle="1" w:styleId="3DDD837A11E94A069C47DE160CD424B7">
    <w:name w:val="3DDD837A11E94A069C47DE160CD424B7"/>
    <w:rsid w:val="00D15CB6"/>
  </w:style>
  <w:style w:type="paragraph" w:customStyle="1" w:styleId="C0B33AB947DE4E16B2164E5DDB387652">
    <w:name w:val="C0B33AB947DE4E16B2164E5DDB387652"/>
    <w:rsid w:val="00D15CB6"/>
  </w:style>
  <w:style w:type="paragraph" w:customStyle="1" w:styleId="7753808C38F84989908604EE929A9A23">
    <w:name w:val="7753808C38F84989908604EE929A9A23"/>
    <w:rsid w:val="00D15CB6"/>
  </w:style>
  <w:style w:type="paragraph" w:customStyle="1" w:styleId="1508EE090A08498CA1E9653498BF7827">
    <w:name w:val="1508EE090A08498CA1E9653498BF7827"/>
    <w:rsid w:val="00D15CB6"/>
  </w:style>
  <w:style w:type="paragraph" w:customStyle="1" w:styleId="ABBFE7AD595341C48593B0A55FE749A6">
    <w:name w:val="ABBFE7AD595341C48593B0A55FE749A6"/>
    <w:rsid w:val="00D15CB6"/>
  </w:style>
  <w:style w:type="paragraph" w:customStyle="1" w:styleId="1A57DC7FFC5C493D8278CF37A6E034E0">
    <w:name w:val="1A57DC7FFC5C493D8278CF37A6E034E0"/>
    <w:rsid w:val="00D15CB6"/>
  </w:style>
  <w:style w:type="paragraph" w:customStyle="1" w:styleId="B7B7CAED6826404F9E63722A6F2D8C14">
    <w:name w:val="B7B7CAED6826404F9E63722A6F2D8C14"/>
    <w:rsid w:val="00D15CB6"/>
  </w:style>
  <w:style w:type="paragraph" w:customStyle="1" w:styleId="7F8964802F5A48CEBCD98E539C17D1A5">
    <w:name w:val="7F8964802F5A48CEBCD98E539C17D1A5"/>
    <w:rsid w:val="00D15CB6"/>
  </w:style>
  <w:style w:type="paragraph" w:customStyle="1" w:styleId="F93613A65A994940BBF878DA964417C6">
    <w:name w:val="F93613A65A994940BBF878DA964417C6"/>
    <w:rsid w:val="00D15CB6"/>
  </w:style>
  <w:style w:type="paragraph" w:customStyle="1" w:styleId="C3E8199C57714AFBB13432C69CBE7B33">
    <w:name w:val="C3E8199C57714AFBB13432C69CBE7B33"/>
    <w:rsid w:val="00D15CB6"/>
  </w:style>
  <w:style w:type="paragraph" w:customStyle="1" w:styleId="DBC1060A853F4A6CA96D8966A6513E81">
    <w:name w:val="DBC1060A853F4A6CA96D8966A6513E81"/>
    <w:rsid w:val="00D15CB6"/>
  </w:style>
  <w:style w:type="paragraph" w:customStyle="1" w:styleId="84714C56D15F40B5B1821AEE22E80C48">
    <w:name w:val="84714C56D15F40B5B1821AEE22E80C48"/>
    <w:rsid w:val="00D15CB6"/>
  </w:style>
  <w:style w:type="paragraph" w:customStyle="1" w:styleId="68AA083EFFF34317A60B85C7BA5C39B6">
    <w:name w:val="68AA083EFFF34317A60B85C7BA5C39B6"/>
    <w:rsid w:val="00D15C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740fbb08-ee59-4bf3-8460-affc544f6e6d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8" ma:contentTypeDescription="Skapa nytt dokument med möjlighet att välja RK-mall" ma:contentTypeScope="" ma:versionID="c966996ddad07a2e9a411f47cc44ffa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 sek.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2019-02-13T00:00:00</HeaderDate>
    <Office/>
    <Dnr/>
    <ParagrafNr/>
    <DocumentTitle/>
    <VisitingAddress/>
    <Extra1/>
    <Extra2/>
    <Extra3>Ludvig Aspling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723ADDE-DF82-4A73-A663-5446418C67B6}"/>
</file>

<file path=customXml/itemProps2.xml><?xml version="1.0" encoding="utf-8"?>
<ds:datastoreItem xmlns:ds="http://schemas.openxmlformats.org/officeDocument/2006/customXml" ds:itemID="{FFE6CCBB-7BBA-464E-9A2F-A47A47A59680}"/>
</file>

<file path=customXml/itemProps3.xml><?xml version="1.0" encoding="utf-8"?>
<ds:datastoreItem xmlns:ds="http://schemas.openxmlformats.org/officeDocument/2006/customXml" ds:itemID="{1974C17A-A8A1-4740-B1D0-A77DD58346C4}"/>
</file>

<file path=customXml/itemProps4.xml><?xml version="1.0" encoding="utf-8"?>
<ds:datastoreItem xmlns:ds="http://schemas.openxmlformats.org/officeDocument/2006/customXml" ds:itemID="{2723ADDE-DF82-4A73-A663-5446418C67B6}"/>
</file>

<file path=customXml/itemProps5.xml><?xml version="1.0" encoding="utf-8"?>
<ds:datastoreItem xmlns:ds="http://schemas.openxmlformats.org/officeDocument/2006/customXml" ds:itemID="{BDA3C2C8-8712-491B-866C-AE1445DD88B3}"/>
</file>

<file path=customXml/itemProps6.xml><?xml version="1.0" encoding="utf-8"?>
<ds:datastoreItem xmlns:ds="http://schemas.openxmlformats.org/officeDocument/2006/customXml" ds:itemID="{47E89632-D5FD-477A-98AE-33057488E5A4}"/>
</file>

<file path=customXml/itemProps7.xml><?xml version="1.0" encoding="utf-8"?>
<ds:datastoreItem xmlns:ds="http://schemas.openxmlformats.org/officeDocument/2006/customXml" ds:itemID="{55DF906E-F8ED-49E8-AE14-2FC98401268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296</Words>
  <Characters>1572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Önnered</dc:creator>
  <cp:keywords/>
  <dc:description/>
  <cp:lastModifiedBy>Carina Stålberg</cp:lastModifiedBy>
  <cp:revision>2</cp:revision>
  <cp:lastPrinted>2019-02-13T09:30:00Z</cp:lastPrinted>
  <dcterms:created xsi:type="dcterms:W3CDTF">2019-02-13T09:56:00Z</dcterms:created>
  <dcterms:modified xsi:type="dcterms:W3CDTF">2019-02-13T09:56:00Z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e364676b-2089-4007-8b33-c7ccd7fbce29</vt:lpwstr>
  </property>
</Properties>
</file>