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B" w:rsidRDefault="00D870BB" w:rsidP="00DA0661">
      <w:pPr>
        <w:pStyle w:val="Rubrik"/>
      </w:pPr>
      <w:bookmarkStart w:id="0" w:name="Start"/>
      <w:bookmarkEnd w:id="0"/>
      <w:r>
        <w:t>Svar på fråga 2018/19:515 och 2018/19:516 av Maria Malmer Stenergard (M)</w:t>
      </w:r>
    </w:p>
    <w:p w:rsidR="00D870BB" w:rsidRDefault="00D870BB" w:rsidP="00DB48AB">
      <w:pPr>
        <w:pStyle w:val="Brdtext"/>
      </w:pPr>
      <w:r>
        <w:t xml:space="preserve">Maria Malmer Stenergard har frågat mig när regeringen avser att tillsätta en ordinarie generaldirektör för Försäkringskassan </w:t>
      </w:r>
      <w:r w:rsidR="00AF53B5">
        <w:t>respektive</w:t>
      </w:r>
      <w:r>
        <w:t xml:space="preserve"> för Inspektionen för socialförsäkringen.</w:t>
      </w:r>
    </w:p>
    <w:p w:rsidR="0057249D" w:rsidRDefault="00D870BB" w:rsidP="0057249D">
      <w:pPr>
        <w:pStyle w:val="Brdtext"/>
      </w:pPr>
      <w:r>
        <w:t xml:space="preserve">Jag </w:t>
      </w:r>
      <w:r w:rsidR="00451B01">
        <w:t>håller med</w:t>
      </w:r>
      <w:r>
        <w:t xml:space="preserve"> Maria Malmer Stenergard om att Försäkringskassan är en stor och viktig myndighet som behöver ett långsiktigt ledarskap. </w:t>
      </w:r>
      <w:r w:rsidR="00451B01">
        <w:t xml:space="preserve">Därför är det angeläget att myndigheten </w:t>
      </w:r>
      <w:r w:rsidR="0057249D">
        <w:t xml:space="preserve">får en ordinarie generaldirektör. </w:t>
      </w:r>
      <w:r w:rsidR="00057C9C" w:rsidRPr="00057C9C">
        <w:t>Den omständig</w:t>
      </w:r>
      <w:r w:rsidR="00732211">
        <w:softHyphen/>
      </w:r>
      <w:r w:rsidR="00057C9C" w:rsidRPr="00057C9C">
        <w:t>heten att regeringen under en längre period var en övergångsregering har på</w:t>
      </w:r>
      <w:r w:rsidR="00732211">
        <w:softHyphen/>
      </w:r>
      <w:r w:rsidR="00057C9C" w:rsidRPr="00057C9C">
        <w:t>verkat tillsättningsförfarandet.</w:t>
      </w:r>
    </w:p>
    <w:p w:rsidR="00D870BB" w:rsidRDefault="00057C9C" w:rsidP="00DB48AB">
      <w:pPr>
        <w:pStyle w:val="Brdtext"/>
      </w:pPr>
      <w:r>
        <w:t>A</w:t>
      </w:r>
      <w:r w:rsidR="0057249D">
        <w:t>rbetet</w:t>
      </w:r>
      <w:r w:rsidR="00451B01">
        <w:t xml:space="preserve"> </w:t>
      </w:r>
      <w:r w:rsidR="0057249D">
        <w:t xml:space="preserve">med att rekrytera en ordinarie generaldirektör för Försäkringskassan </w:t>
      </w:r>
      <w:r>
        <w:t xml:space="preserve">pågår </w:t>
      </w:r>
      <w:r w:rsidR="00451B01">
        <w:t xml:space="preserve">och beslut kommer att fattas så snart som möjligt. </w:t>
      </w:r>
      <w:r w:rsidRPr="00057C9C">
        <w:t>En följd av att arbe</w:t>
      </w:r>
      <w:r w:rsidR="00732211">
        <w:softHyphen/>
      </w:r>
      <w:r w:rsidRPr="00057C9C">
        <w:t xml:space="preserve">tet pågår är att </w:t>
      </w:r>
      <w:r>
        <w:t>g</w:t>
      </w:r>
      <w:r w:rsidR="0057249D">
        <w:t xml:space="preserve">eneraldirektören för </w:t>
      </w:r>
      <w:r w:rsidR="00451B01">
        <w:t>Inspektionen för socialför</w:t>
      </w:r>
      <w:r w:rsidR="00A42964">
        <w:softHyphen/>
      </w:r>
      <w:r w:rsidR="00451B01">
        <w:t xml:space="preserve">säkringen </w:t>
      </w:r>
      <w:r>
        <w:t xml:space="preserve">fortsatt </w:t>
      </w:r>
      <w:r w:rsidR="00451B01">
        <w:t>är</w:t>
      </w:r>
      <w:r w:rsidR="0057249D">
        <w:t xml:space="preserve"> tjänstledig</w:t>
      </w:r>
      <w:r w:rsidRPr="00057C9C">
        <w:t xml:space="preserve"> och att en tillförordnad generaldirektör tjänstgör i hen</w:t>
      </w:r>
      <w:r w:rsidR="00732211">
        <w:softHyphen/>
      </w:r>
      <w:r w:rsidRPr="00057C9C">
        <w:t>nes ställe</w:t>
      </w:r>
      <w:r w:rsidR="0057249D">
        <w:t>.</w:t>
      </w:r>
    </w:p>
    <w:p w:rsidR="00441024" w:rsidRDefault="00441024" w:rsidP="00441024">
      <w:pPr>
        <w:pStyle w:val="Brdtext"/>
      </w:pPr>
      <w:r>
        <w:t xml:space="preserve">Stockholm den </w:t>
      </w:r>
      <w:sdt>
        <w:sdtPr>
          <w:id w:val="-1225218591"/>
          <w:placeholder>
            <w:docPart w:val="770C5A582B334240900D9026692B5450"/>
          </w:placeholder>
          <w:dataBinding w:prefixMappings="xmlns:ns0='http://lp/documentinfo/RK' " w:xpath="/ns0:DocumentInfo[1]/ns0:BaseInfo[1]/ns0:HeaderDate[1]" w:storeItemID="{51A955B0-699C-4087-A9F8-88074B42F06B}"/>
          <w:date w:fullDate="2019-04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april 2019</w:t>
          </w:r>
        </w:sdtContent>
      </w:sdt>
    </w:p>
    <w:p w:rsidR="00441024" w:rsidRDefault="00441024" w:rsidP="00441024">
      <w:pPr>
        <w:pStyle w:val="Brdtextutanavstnd"/>
      </w:pPr>
    </w:p>
    <w:p w:rsidR="00441024" w:rsidRDefault="00441024" w:rsidP="00441024">
      <w:pPr>
        <w:pStyle w:val="Brdtextutanavstnd"/>
      </w:pPr>
    </w:p>
    <w:p w:rsidR="00441024" w:rsidRDefault="00441024" w:rsidP="00441024">
      <w:pPr>
        <w:pStyle w:val="Brdtextutanavstnd"/>
      </w:pPr>
    </w:p>
    <w:p w:rsidR="00FC4E7A" w:rsidRDefault="00441024" w:rsidP="00E96532">
      <w:pPr>
        <w:pStyle w:val="Brdtext"/>
      </w:pPr>
      <w:r>
        <w:t>Annika Strandhäll</w:t>
      </w:r>
    </w:p>
    <w:sectPr w:rsidR="00FC4E7A" w:rsidSect="00FC4E7A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A79" w:rsidRDefault="00514A79" w:rsidP="00A87A54">
      <w:pPr>
        <w:spacing w:after="0" w:line="240" w:lineRule="auto"/>
      </w:pPr>
      <w:r>
        <w:separator/>
      </w:r>
    </w:p>
  </w:endnote>
  <w:endnote w:type="continuationSeparator" w:id="0">
    <w:p w:rsidR="00514A79" w:rsidRDefault="00514A7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3221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3221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A79" w:rsidRDefault="00514A79" w:rsidP="00A87A54">
      <w:pPr>
        <w:spacing w:after="0" w:line="240" w:lineRule="auto"/>
      </w:pPr>
      <w:r>
        <w:separator/>
      </w:r>
    </w:p>
  </w:footnote>
  <w:footnote w:type="continuationSeparator" w:id="0">
    <w:p w:rsidR="00514A79" w:rsidRDefault="00514A7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4E7A" w:rsidTr="00C93EBA">
      <w:trPr>
        <w:trHeight w:val="227"/>
      </w:trPr>
      <w:tc>
        <w:tcPr>
          <w:tcW w:w="5534" w:type="dxa"/>
        </w:tcPr>
        <w:p w:rsidR="00FC4E7A" w:rsidRPr="007D73AB" w:rsidRDefault="00FC4E7A">
          <w:pPr>
            <w:pStyle w:val="Sidhuvud"/>
          </w:pPr>
        </w:p>
      </w:tc>
      <w:tc>
        <w:tcPr>
          <w:tcW w:w="3170" w:type="dxa"/>
          <w:vAlign w:val="bottom"/>
        </w:tcPr>
        <w:p w:rsidR="00FC4E7A" w:rsidRPr="007D73AB" w:rsidRDefault="00FC4E7A" w:rsidP="00340DE0">
          <w:pPr>
            <w:pStyle w:val="Sidhuvud"/>
          </w:pPr>
        </w:p>
      </w:tc>
      <w:tc>
        <w:tcPr>
          <w:tcW w:w="1134" w:type="dxa"/>
        </w:tcPr>
        <w:p w:rsidR="00FC4E7A" w:rsidRDefault="00FC4E7A" w:rsidP="005A703A">
          <w:pPr>
            <w:pStyle w:val="Sidhuvud"/>
          </w:pPr>
        </w:p>
      </w:tc>
    </w:tr>
    <w:tr w:rsidR="00FC4E7A" w:rsidTr="00C93EBA">
      <w:trPr>
        <w:trHeight w:val="1928"/>
      </w:trPr>
      <w:tc>
        <w:tcPr>
          <w:tcW w:w="5534" w:type="dxa"/>
        </w:tcPr>
        <w:p w:rsidR="00FC4E7A" w:rsidRPr="00340DE0" w:rsidRDefault="00FC4E7A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C4E7A" w:rsidRPr="00710A6C" w:rsidRDefault="00FC4E7A" w:rsidP="00EE3C0F">
          <w:pPr>
            <w:pStyle w:val="Sidhuvud"/>
            <w:rPr>
              <w:b/>
            </w:rPr>
          </w:pPr>
        </w:p>
        <w:p w:rsidR="00FC4E7A" w:rsidRDefault="00FC4E7A" w:rsidP="00EE3C0F">
          <w:pPr>
            <w:pStyle w:val="Sidhuvud"/>
          </w:pPr>
        </w:p>
        <w:p w:rsidR="00FC4E7A" w:rsidRDefault="00FC4E7A" w:rsidP="00EE3C0F">
          <w:pPr>
            <w:pStyle w:val="Sidhuvud"/>
          </w:pPr>
        </w:p>
        <w:p w:rsidR="00FC4E7A" w:rsidRDefault="00FC4E7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97C64C2EA15410886388A59E4317085"/>
            </w:placeholder>
            <w:dataBinding w:prefixMappings="xmlns:ns0='http://lp/documentinfo/RK' " w:xpath="/ns0:DocumentInfo[1]/ns0:BaseInfo[1]/ns0:Dnr[1]" w:storeItemID="{51A955B0-699C-4087-A9F8-88074B42F06B}"/>
            <w:text/>
          </w:sdtPr>
          <w:sdtEndPr/>
          <w:sdtContent>
            <w:p w:rsidR="00FC4E7A" w:rsidRDefault="00D870BB" w:rsidP="00EE3C0F">
              <w:pPr>
                <w:pStyle w:val="Sidhuvud"/>
              </w:pPr>
              <w:r>
                <w:t>S2019/01723/SF                 S2019/01722/SF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29732C3B92A4F26A3DF9DCD28BF6726"/>
            </w:placeholder>
            <w:showingPlcHdr/>
            <w:dataBinding w:prefixMappings="xmlns:ns0='http://lp/documentinfo/RK' " w:xpath="/ns0:DocumentInfo[1]/ns0:BaseInfo[1]/ns0:DocNumber[1]" w:storeItemID="{51A955B0-699C-4087-A9F8-88074B42F06B}"/>
            <w:text/>
          </w:sdtPr>
          <w:sdtEndPr/>
          <w:sdtContent>
            <w:p w:rsidR="00FC4E7A" w:rsidRDefault="00FC4E7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C4E7A" w:rsidRDefault="00FC4E7A" w:rsidP="00EE3C0F">
          <w:pPr>
            <w:pStyle w:val="Sidhuvud"/>
          </w:pPr>
        </w:p>
      </w:tc>
      <w:tc>
        <w:tcPr>
          <w:tcW w:w="1134" w:type="dxa"/>
        </w:tcPr>
        <w:p w:rsidR="00FC4E7A" w:rsidRDefault="00FC4E7A" w:rsidP="0094502D">
          <w:pPr>
            <w:pStyle w:val="Sidhuvud"/>
          </w:pPr>
        </w:p>
        <w:p w:rsidR="00FC4E7A" w:rsidRPr="0094502D" w:rsidRDefault="00FC4E7A" w:rsidP="00EC71A6">
          <w:pPr>
            <w:pStyle w:val="Sidhuvud"/>
          </w:pPr>
        </w:p>
      </w:tc>
    </w:tr>
    <w:tr w:rsidR="00FC4E7A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486EBB067D42C185260B2F3811C3E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870BB" w:rsidRPr="00D870BB" w:rsidRDefault="00D870BB" w:rsidP="00340DE0">
              <w:pPr>
                <w:pStyle w:val="Sidhuvud"/>
                <w:rPr>
                  <w:b/>
                </w:rPr>
              </w:pPr>
              <w:r w:rsidRPr="00D870BB">
                <w:rPr>
                  <w:b/>
                </w:rPr>
                <w:t>Socialdepartementet</w:t>
              </w:r>
            </w:p>
            <w:p w:rsidR="005A20F7" w:rsidRDefault="00D870BB" w:rsidP="00340DE0">
              <w:pPr>
                <w:pStyle w:val="Sidhuvud"/>
              </w:pPr>
              <w:r w:rsidRPr="00D870BB">
                <w:t>Socialförsäkringsministern</w:t>
              </w:r>
            </w:p>
            <w:p w:rsidR="005A20F7" w:rsidRDefault="005A20F7" w:rsidP="00340DE0">
              <w:pPr>
                <w:pStyle w:val="Sidhuvud"/>
              </w:pPr>
            </w:p>
            <w:p w:rsidR="00FC4E7A" w:rsidRPr="00340DE0" w:rsidRDefault="00FC4E7A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15654A715649B19B94169D425AC890"/>
          </w:placeholder>
          <w:dataBinding w:prefixMappings="xmlns:ns0='http://lp/documentinfo/RK' " w:xpath="/ns0:DocumentInfo[1]/ns0:BaseInfo[1]/ns0:Recipient[1]" w:storeItemID="{51A955B0-699C-4087-A9F8-88074B42F06B}"/>
          <w:text w:multiLine="1"/>
        </w:sdtPr>
        <w:sdtEndPr/>
        <w:sdtContent>
          <w:tc>
            <w:tcPr>
              <w:tcW w:w="3170" w:type="dxa"/>
            </w:tcPr>
            <w:p w:rsidR="00FC4E7A" w:rsidRDefault="00FC4E7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C4E7A" w:rsidRDefault="00FC4E7A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7A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3CD9"/>
    <w:rsid w:val="00057C9C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496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065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E35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30C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024"/>
    <w:rsid w:val="00441D70"/>
    <w:rsid w:val="004425C2"/>
    <w:rsid w:val="00445604"/>
    <w:rsid w:val="00451B01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14A79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249D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20F7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301E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5421"/>
    <w:rsid w:val="00716E22"/>
    <w:rsid w:val="007171AB"/>
    <w:rsid w:val="007213D0"/>
    <w:rsid w:val="00732211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153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318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10A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79E4"/>
    <w:rsid w:val="00A4296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D1F32"/>
    <w:rsid w:val="00AE7BD8"/>
    <w:rsid w:val="00AE7D02"/>
    <w:rsid w:val="00AF0BB7"/>
    <w:rsid w:val="00AF0BDE"/>
    <w:rsid w:val="00AF0EDE"/>
    <w:rsid w:val="00AF4853"/>
    <w:rsid w:val="00AF53B5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870BB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4E7A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3139C-9A2F-4EB9-90B3-ACECF93C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7C64C2EA15410886388A59E4317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0C1B8-C3BB-40B2-867B-95C86C4BAE05}"/>
      </w:docPartPr>
      <w:docPartBody>
        <w:p w:rsidR="00DB042A" w:rsidRDefault="00A82E03" w:rsidP="00A82E03">
          <w:pPr>
            <w:pStyle w:val="397C64C2EA15410886388A59E43170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29732C3B92A4F26A3DF9DCD28BF6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7ABF4-C6CA-427B-BEB5-451A151803D0}"/>
      </w:docPartPr>
      <w:docPartBody>
        <w:p w:rsidR="00DB042A" w:rsidRDefault="00A82E03" w:rsidP="00A82E03">
          <w:pPr>
            <w:pStyle w:val="F29732C3B92A4F26A3DF9DCD28BF67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486EBB067D42C185260B2F3811C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935D1-F5EB-4C49-8669-0E68A013FC0A}"/>
      </w:docPartPr>
      <w:docPartBody>
        <w:p w:rsidR="00DB042A" w:rsidRDefault="00A82E03" w:rsidP="00A82E03">
          <w:pPr>
            <w:pStyle w:val="3F486EBB067D42C185260B2F3811C3E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15654A715649B19B94169D425AC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8E26BF-F752-4F93-922D-A4366D76C6EA}"/>
      </w:docPartPr>
      <w:docPartBody>
        <w:p w:rsidR="00DB042A" w:rsidRDefault="00A82E03" w:rsidP="00A82E03">
          <w:pPr>
            <w:pStyle w:val="F515654A715649B19B94169D425AC89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0C5A582B334240900D9026692B5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D268E-33B2-4A70-9D3A-7D01EC10D1EB}"/>
      </w:docPartPr>
      <w:docPartBody>
        <w:p w:rsidR="00BF4FE0" w:rsidRDefault="00DB042A" w:rsidP="00DB042A">
          <w:pPr>
            <w:pStyle w:val="770C5A582B334240900D9026692B545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03"/>
    <w:rsid w:val="004C271A"/>
    <w:rsid w:val="00683294"/>
    <w:rsid w:val="00A62114"/>
    <w:rsid w:val="00A82E03"/>
    <w:rsid w:val="00BF4FE0"/>
    <w:rsid w:val="00D14EA1"/>
    <w:rsid w:val="00D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8AADC5EB1C846E8B8933B00F6C1BBD0">
    <w:name w:val="38AADC5EB1C846E8B8933B00F6C1BBD0"/>
    <w:rsid w:val="00A82E03"/>
  </w:style>
  <w:style w:type="character" w:styleId="Platshllartext">
    <w:name w:val="Placeholder Text"/>
    <w:basedOn w:val="Standardstycketeckensnitt"/>
    <w:uiPriority w:val="99"/>
    <w:semiHidden/>
    <w:rsid w:val="00DB042A"/>
  </w:style>
  <w:style w:type="paragraph" w:customStyle="1" w:styleId="EDA1E3D4B3F24956AD19BA695A237DDB">
    <w:name w:val="EDA1E3D4B3F24956AD19BA695A237DDB"/>
    <w:rsid w:val="00A82E03"/>
  </w:style>
  <w:style w:type="paragraph" w:customStyle="1" w:styleId="C608AE3E853A497890BD2A1B399D26BE">
    <w:name w:val="C608AE3E853A497890BD2A1B399D26BE"/>
    <w:rsid w:val="00A82E03"/>
  </w:style>
  <w:style w:type="paragraph" w:customStyle="1" w:styleId="726364C2EE004E169BCAA3A060FE7467">
    <w:name w:val="726364C2EE004E169BCAA3A060FE7467"/>
    <w:rsid w:val="00A82E03"/>
  </w:style>
  <w:style w:type="paragraph" w:customStyle="1" w:styleId="397C64C2EA15410886388A59E4317085">
    <w:name w:val="397C64C2EA15410886388A59E4317085"/>
    <w:rsid w:val="00A82E03"/>
  </w:style>
  <w:style w:type="paragraph" w:customStyle="1" w:styleId="F29732C3B92A4F26A3DF9DCD28BF6726">
    <w:name w:val="F29732C3B92A4F26A3DF9DCD28BF6726"/>
    <w:rsid w:val="00A82E03"/>
  </w:style>
  <w:style w:type="paragraph" w:customStyle="1" w:styleId="DAC139F3308544709FE236C06A0724DC">
    <w:name w:val="DAC139F3308544709FE236C06A0724DC"/>
    <w:rsid w:val="00A82E03"/>
  </w:style>
  <w:style w:type="paragraph" w:customStyle="1" w:styleId="4137D396FCB84C46A7DA4DA53DA235E6">
    <w:name w:val="4137D396FCB84C46A7DA4DA53DA235E6"/>
    <w:rsid w:val="00A82E03"/>
  </w:style>
  <w:style w:type="paragraph" w:customStyle="1" w:styleId="3D0D353FC1D64496BDEC1A64403F27D2">
    <w:name w:val="3D0D353FC1D64496BDEC1A64403F27D2"/>
    <w:rsid w:val="00A82E03"/>
  </w:style>
  <w:style w:type="paragraph" w:customStyle="1" w:styleId="3F486EBB067D42C185260B2F3811C3E4">
    <w:name w:val="3F486EBB067D42C185260B2F3811C3E4"/>
    <w:rsid w:val="00A82E03"/>
  </w:style>
  <w:style w:type="paragraph" w:customStyle="1" w:styleId="F515654A715649B19B94169D425AC890">
    <w:name w:val="F515654A715649B19B94169D425AC890"/>
    <w:rsid w:val="00A82E03"/>
  </w:style>
  <w:style w:type="paragraph" w:customStyle="1" w:styleId="5C00574CD91C4F0FAAF512F4F4C5995A">
    <w:name w:val="5C00574CD91C4F0FAAF512F4F4C5995A"/>
    <w:rsid w:val="00A82E03"/>
  </w:style>
  <w:style w:type="paragraph" w:customStyle="1" w:styleId="629E54558FFF42A08C81500998EFFAF8">
    <w:name w:val="629E54558FFF42A08C81500998EFFAF8"/>
    <w:rsid w:val="00A82E03"/>
  </w:style>
  <w:style w:type="paragraph" w:customStyle="1" w:styleId="D1FC50A5837944A59B8D6414D272C465">
    <w:name w:val="D1FC50A5837944A59B8D6414D272C465"/>
    <w:rsid w:val="00A82E03"/>
  </w:style>
  <w:style w:type="paragraph" w:customStyle="1" w:styleId="F7D023FA2FEE4DB9BCC725839282597E">
    <w:name w:val="F7D023FA2FEE4DB9BCC725839282597E"/>
    <w:rsid w:val="00A82E03"/>
  </w:style>
  <w:style w:type="paragraph" w:customStyle="1" w:styleId="770C5A582B334240900D9026692B5450">
    <w:name w:val="770C5A582B334240900D9026692B5450"/>
    <w:rsid w:val="00DB04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3e55f868-8b1a-451f-b635-00498d590a59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2019-04-17T00:00:00</HeaderDate>
    <Office/>
    <Dnr>S2019/01723/SF                 S2019/01722/SF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PANP3H6M3MHX-2059719819-414</_dlc_DocId>
    <_dlc_DocIdUrl xmlns="a68c6c55-4fbb-48c7-bd04-03a904b43046">
      <Url>https://dhs.sp.regeringskansliet.se/dep/s/SF_fragor/_layouts/15/DocIdRedir.aspx?ID=PANP3H6M3MHX-2059719819-414</Url>
      <Description>PANP3H6M3MHX-2059719819-414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16E5E-F67E-4657-B7A2-A6F297DC2259}"/>
</file>

<file path=customXml/itemProps2.xml><?xml version="1.0" encoding="utf-8"?>
<ds:datastoreItem xmlns:ds="http://schemas.openxmlformats.org/officeDocument/2006/customXml" ds:itemID="{51A955B0-699C-4087-A9F8-88074B42F06B}"/>
</file>

<file path=customXml/itemProps3.xml><?xml version="1.0" encoding="utf-8"?>
<ds:datastoreItem xmlns:ds="http://schemas.openxmlformats.org/officeDocument/2006/customXml" ds:itemID="{9D3A7154-1CE7-4A5B-9388-3C618528AC05}"/>
</file>

<file path=customXml/itemProps4.xml><?xml version="1.0" encoding="utf-8"?>
<ds:datastoreItem xmlns:ds="http://schemas.openxmlformats.org/officeDocument/2006/customXml" ds:itemID="{CDD1725E-084F-4C2C-9808-6B560D4AF18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016E5E-F67E-4657-B7A2-A6F297DC225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85DF79AD-4123-44A6-BCCD-D7594457E8E4}"/>
</file>

<file path=customXml/itemProps7.xml><?xml version="1.0" encoding="utf-8"?>
<ds:datastoreItem xmlns:ds="http://schemas.openxmlformats.org/officeDocument/2006/customXml" ds:itemID="{DDE821F1-B047-4771-BDB6-59FE6394F6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Kasström</dc:creator>
  <cp:keywords/>
  <dc:description/>
  <cp:lastModifiedBy>Helen Kasström</cp:lastModifiedBy>
  <cp:revision>2</cp:revision>
  <dcterms:created xsi:type="dcterms:W3CDTF">2019-04-16T06:38:00Z</dcterms:created>
  <dcterms:modified xsi:type="dcterms:W3CDTF">2019-04-16T06:38:00Z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S2019/01722/SF</vt:lpwstr>
  </property>
  <property fmtid="{D5CDD505-2E9C-101B-9397-08002B2CF9AE}" pid="4" name="ActivityCategory">
    <vt:lpwstr/>
  </property>
  <property fmtid="{D5CDD505-2E9C-101B-9397-08002B2CF9AE}" pid="5" name="c9cd366cc722410295b9eacffbd73909">
    <vt:lpwstr/>
  </property>
  <property fmtid="{D5CDD505-2E9C-101B-9397-08002B2CF9AE}" pid="6" name="_dlc_DocIdItemGuid">
    <vt:lpwstr>eb5e91b0-0498-4410-95c7-676ab22f0d59</vt:lpwstr>
  </property>
  <property fmtid="{D5CDD505-2E9C-101B-9397-08002B2CF9AE}" pid="7" name="TaxKeyword">
    <vt:lpwstr/>
  </property>
  <property fmtid="{D5CDD505-2E9C-101B-9397-08002B2CF9AE}" pid="8" name="Organisation">
    <vt:lpwstr/>
  </property>
  <property fmtid="{D5CDD505-2E9C-101B-9397-08002B2CF9AE}" pid="9" name="TaxKeywordTaxHTField">
    <vt:lpwstr/>
  </property>
</Properties>
</file>