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BE1F" w14:textId="31E61FCA" w:rsidR="002A0DE4" w:rsidRDefault="002A0DE4" w:rsidP="00017CCC">
      <w:pPr>
        <w:pStyle w:val="Rubrik"/>
        <w:spacing w:after="0"/>
      </w:pPr>
      <w:bookmarkStart w:id="0" w:name="Start"/>
      <w:bookmarkEnd w:id="0"/>
      <w:r>
        <w:t>S</w:t>
      </w:r>
      <w:r w:rsidR="00A321A6">
        <w:t>var på fråga 201</w:t>
      </w:r>
      <w:r w:rsidR="005E5085">
        <w:t>9</w:t>
      </w:r>
      <w:r w:rsidR="00A321A6">
        <w:t>/</w:t>
      </w:r>
      <w:r w:rsidR="005E5085">
        <w:t>20</w:t>
      </w:r>
      <w:r w:rsidR="00A321A6">
        <w:t>:</w:t>
      </w:r>
      <w:r w:rsidR="005E5085">
        <w:t>523</w:t>
      </w:r>
      <w:r>
        <w:t xml:space="preserve"> av</w:t>
      </w:r>
      <w:r w:rsidR="0026669B">
        <w:t xml:space="preserve"> </w:t>
      </w:r>
      <w:r w:rsidR="005E5085">
        <w:t>Alexandra Anstrell</w:t>
      </w:r>
      <w:r w:rsidR="0026669B">
        <w:t xml:space="preserve"> (M) </w:t>
      </w:r>
      <w:r w:rsidR="005E5085">
        <w:t>Protesterna mot regimen i Iran</w:t>
      </w:r>
    </w:p>
    <w:p w14:paraId="757FB902" w14:textId="77777777" w:rsidR="00017CCC" w:rsidRPr="00017CCC" w:rsidRDefault="00017CCC" w:rsidP="00017CCC">
      <w:pPr>
        <w:pStyle w:val="Brdtext"/>
        <w:spacing w:after="0"/>
      </w:pPr>
    </w:p>
    <w:p w14:paraId="7F0A70A8" w14:textId="5DB3EBE8" w:rsidR="006A69BE" w:rsidRDefault="003638F4" w:rsidP="006A69BE">
      <w:pPr>
        <w:rPr>
          <w:rFonts w:ascii="OrigGarmnd BT" w:hAnsi="OrigGarmnd BT"/>
          <w:sz w:val="24"/>
          <w:szCs w:val="24"/>
        </w:rPr>
      </w:pPr>
      <w:sdt>
        <w:sdtPr>
          <w:rPr>
            <w:rFonts w:ascii="OrigGarmnd BT" w:hAnsi="OrigGarmnd BT"/>
            <w:sz w:val="24"/>
            <w:szCs w:val="24"/>
          </w:rPr>
          <w:alias w:val="Frågeställare"/>
          <w:tag w:val="delete"/>
          <w:id w:val="-1635256365"/>
          <w:placeholder>
            <w:docPart w:val="CB2CD187A9C5440A8E50FBB39F61CAE2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r w:rsidR="005E5085">
            <w:rPr>
              <w:rFonts w:ascii="OrigGarmnd BT" w:hAnsi="OrigGarmnd BT"/>
              <w:sz w:val="24"/>
              <w:szCs w:val="24"/>
            </w:rPr>
            <w:t xml:space="preserve">Alexandra </w:t>
          </w:r>
          <w:proofErr w:type="spellStart"/>
          <w:r w:rsidR="005E5085">
            <w:rPr>
              <w:rFonts w:ascii="OrigGarmnd BT" w:hAnsi="OrigGarmnd BT"/>
              <w:sz w:val="24"/>
              <w:szCs w:val="24"/>
            </w:rPr>
            <w:t>Anstrell</w:t>
          </w:r>
          <w:proofErr w:type="spellEnd"/>
          <w:r w:rsidR="00A321A6" w:rsidRPr="00A321A6">
            <w:rPr>
              <w:rFonts w:ascii="OrigGarmnd BT" w:hAnsi="OrigGarmnd BT"/>
              <w:sz w:val="24"/>
              <w:szCs w:val="24"/>
            </w:rPr>
            <w:t xml:space="preserve"> </w:t>
          </w:r>
        </w:sdtContent>
      </w:sdt>
      <w:r w:rsidR="002A0DE4" w:rsidRPr="00A321A6">
        <w:rPr>
          <w:rFonts w:ascii="OrigGarmnd BT" w:hAnsi="OrigGarmnd BT"/>
          <w:sz w:val="24"/>
          <w:szCs w:val="24"/>
        </w:rPr>
        <w:t xml:space="preserve">har frågat mig </w:t>
      </w:r>
      <w:r w:rsidR="0052291B">
        <w:rPr>
          <w:rFonts w:ascii="OrigGarmnd BT" w:hAnsi="OrigGarmnd BT"/>
          <w:sz w:val="24"/>
          <w:szCs w:val="24"/>
        </w:rPr>
        <w:t xml:space="preserve">om </w:t>
      </w:r>
      <w:r w:rsidR="005E5085">
        <w:rPr>
          <w:rFonts w:ascii="OrigGarmnd BT" w:hAnsi="OrigGarmnd BT"/>
          <w:sz w:val="24"/>
          <w:szCs w:val="24"/>
        </w:rPr>
        <w:t>jag ser ett behov av tydligare agerande för att motverka den iranska regimens handlande mot den egna befolkningen</w:t>
      </w:r>
      <w:r w:rsidR="00A321A6">
        <w:rPr>
          <w:rFonts w:ascii="OrigGarmnd BT" w:hAnsi="OrigGarmnd BT"/>
          <w:sz w:val="24"/>
          <w:szCs w:val="24"/>
        </w:rPr>
        <w:t>.</w:t>
      </w:r>
    </w:p>
    <w:p w14:paraId="35E7449A" w14:textId="77777777" w:rsidR="002449FF" w:rsidRDefault="00C729C2" w:rsidP="006A69BE">
      <w:pPr>
        <w:rPr>
          <w:rFonts w:ascii="OrigGarmnd BT" w:hAnsi="OrigGarmnd BT"/>
          <w:sz w:val="24"/>
          <w:szCs w:val="24"/>
        </w:rPr>
      </w:pPr>
      <w:r w:rsidRPr="00C729C2">
        <w:rPr>
          <w:rFonts w:ascii="OrigGarmnd BT" w:hAnsi="OrigGarmnd BT"/>
          <w:sz w:val="24"/>
          <w:szCs w:val="24"/>
        </w:rPr>
        <w:t xml:space="preserve">Regeringen har varit tydlig med hur allvarligt vi ser på uppgifterna om de höga dödstalen i samband med de nyliga demonstrationerna i Iran. Utrikesdepartementet har också framfört tydliga budskap till Iran. </w:t>
      </w:r>
    </w:p>
    <w:p w14:paraId="61B0E766" w14:textId="2D96F4DC" w:rsidR="00C729C2" w:rsidRPr="006A69BE" w:rsidRDefault="00231D6D" w:rsidP="006A69BE">
      <w:pPr>
        <w:rPr>
          <w:rFonts w:ascii="OrigGarmnd BT" w:hAnsi="OrigGarmnd BT"/>
          <w:sz w:val="24"/>
          <w:szCs w:val="24"/>
        </w:rPr>
      </w:pPr>
      <w:r w:rsidRPr="002617B0">
        <w:rPr>
          <w:rFonts w:ascii="OrigGarmnd BT" w:hAnsi="OrigGarmnd BT"/>
          <w:sz w:val="24"/>
          <w:szCs w:val="24"/>
        </w:rPr>
        <w:t xml:space="preserve">Rätten till yttrandefrihet och rätten till fredliga </w:t>
      </w:r>
      <w:r w:rsidR="00B27EF5">
        <w:rPr>
          <w:rFonts w:ascii="OrigGarmnd BT" w:hAnsi="OrigGarmnd BT"/>
          <w:sz w:val="24"/>
          <w:szCs w:val="24"/>
        </w:rPr>
        <w:t>sammankomster</w:t>
      </w:r>
      <w:r w:rsidR="00B27EF5" w:rsidRPr="002617B0">
        <w:rPr>
          <w:rFonts w:ascii="OrigGarmnd BT" w:hAnsi="OrigGarmnd BT"/>
          <w:sz w:val="24"/>
          <w:szCs w:val="24"/>
        </w:rPr>
        <w:t xml:space="preserve"> </w:t>
      </w:r>
      <w:r w:rsidRPr="002617B0">
        <w:rPr>
          <w:rFonts w:ascii="OrigGarmnd BT" w:hAnsi="OrigGarmnd BT"/>
          <w:sz w:val="24"/>
          <w:szCs w:val="24"/>
        </w:rPr>
        <w:t>måste respekteras. Obegränsad tillgång till internet måste också upprätthållas</w:t>
      </w:r>
      <w:r w:rsidR="002617B0" w:rsidRPr="002617B0">
        <w:rPr>
          <w:rFonts w:ascii="OrigGarmnd BT" w:hAnsi="OrigGarmnd BT"/>
          <w:sz w:val="24"/>
          <w:szCs w:val="24"/>
        </w:rPr>
        <w:t>.</w:t>
      </w:r>
      <w:r>
        <w:rPr>
          <w:rFonts w:ascii="OrigGarmnd BT" w:hAnsi="OrigGarmnd BT"/>
          <w:sz w:val="24"/>
          <w:szCs w:val="24"/>
        </w:rPr>
        <w:t xml:space="preserve"> </w:t>
      </w:r>
      <w:r w:rsidR="00584BD9">
        <w:rPr>
          <w:rFonts w:ascii="OrigGarmnd BT" w:hAnsi="OrigGarmnd BT"/>
          <w:sz w:val="24"/>
          <w:szCs w:val="24"/>
        </w:rPr>
        <w:t xml:space="preserve">Detta framhålls i ett EU-uttalande från den 8 december. </w:t>
      </w:r>
      <w:r w:rsidR="00C729C2">
        <w:rPr>
          <w:rFonts w:ascii="OrigGarmnd BT" w:hAnsi="OrigGarmnd BT"/>
          <w:sz w:val="24"/>
          <w:szCs w:val="24"/>
        </w:rPr>
        <w:t>Sverige har verkat för ett enat EU i förhållande till händelserna i Iran</w:t>
      </w:r>
      <w:r w:rsidR="00E2019E">
        <w:rPr>
          <w:rFonts w:ascii="OrigGarmnd BT" w:hAnsi="OrigGarmnd BT"/>
          <w:sz w:val="24"/>
          <w:szCs w:val="24"/>
        </w:rPr>
        <w:t xml:space="preserve"> i november</w:t>
      </w:r>
      <w:r w:rsidR="00C729C2">
        <w:rPr>
          <w:rFonts w:ascii="OrigGarmnd BT" w:hAnsi="OrigGarmnd BT"/>
          <w:sz w:val="24"/>
          <w:szCs w:val="24"/>
        </w:rPr>
        <w:t>.</w:t>
      </w:r>
      <w:r w:rsidR="00584BD9">
        <w:rPr>
          <w:rFonts w:ascii="OrigGarmnd BT" w:hAnsi="OrigGarmnd BT"/>
          <w:sz w:val="24"/>
          <w:szCs w:val="24"/>
        </w:rPr>
        <w:t xml:space="preserve">  </w:t>
      </w:r>
    </w:p>
    <w:p w14:paraId="7AA1D509" w14:textId="23FD2095" w:rsidR="004B55FB" w:rsidRDefault="00FD054A" w:rsidP="008C5F76">
      <w:pPr>
        <w:rPr>
          <w:rFonts w:ascii="OrigGarmnd BT" w:hAnsi="OrigGarmnd BT"/>
          <w:sz w:val="24"/>
          <w:szCs w:val="24"/>
        </w:rPr>
      </w:pPr>
      <w:r w:rsidRPr="00FD054A">
        <w:rPr>
          <w:rFonts w:ascii="OrigGarmnd BT" w:hAnsi="OrigGarmnd BT"/>
          <w:sz w:val="24"/>
          <w:szCs w:val="24"/>
        </w:rPr>
        <w:t>Regeringen är djupt oroad över situationen för mänskliga rättigheter i Iran. UD:s rapport om mänskliga rättigheter, demokrati och rättsstatens principer visar tydligt på de allvarliga brister som finns.</w:t>
      </w:r>
      <w:r w:rsidR="005E5085">
        <w:rPr>
          <w:rFonts w:ascii="OrigGarmnd BT" w:hAnsi="OrigGarmnd BT"/>
          <w:sz w:val="24"/>
          <w:szCs w:val="24"/>
        </w:rPr>
        <w:t xml:space="preserve"> En ny rapport publiceras</w:t>
      </w:r>
      <w:r w:rsidR="00EF4EAE">
        <w:rPr>
          <w:rFonts w:ascii="OrigGarmnd BT" w:hAnsi="OrigGarmnd BT"/>
          <w:sz w:val="24"/>
          <w:szCs w:val="24"/>
        </w:rPr>
        <w:t xml:space="preserve"> i</w:t>
      </w:r>
      <w:r w:rsidR="005C3020">
        <w:rPr>
          <w:rFonts w:ascii="OrigGarmnd BT" w:hAnsi="OrigGarmnd BT"/>
          <w:sz w:val="24"/>
          <w:szCs w:val="24"/>
        </w:rPr>
        <w:t>nom</w:t>
      </w:r>
      <w:r w:rsidR="00D31A46">
        <w:rPr>
          <w:rFonts w:ascii="OrigGarmnd BT" w:hAnsi="OrigGarmnd BT"/>
          <w:sz w:val="24"/>
          <w:szCs w:val="24"/>
        </w:rPr>
        <w:t xml:space="preserve"> kort</w:t>
      </w:r>
      <w:r w:rsidR="00EF4EAE">
        <w:rPr>
          <w:rFonts w:ascii="OrigGarmnd BT" w:hAnsi="OrigGarmnd BT"/>
          <w:sz w:val="24"/>
          <w:szCs w:val="24"/>
        </w:rPr>
        <w:t>.</w:t>
      </w:r>
      <w:r w:rsidRPr="00FD054A">
        <w:rPr>
          <w:rFonts w:ascii="OrigGarmnd BT" w:hAnsi="OrigGarmnd BT"/>
          <w:sz w:val="24"/>
          <w:szCs w:val="24"/>
        </w:rPr>
        <w:t xml:space="preserve"> </w:t>
      </w:r>
    </w:p>
    <w:p w14:paraId="54BAF192" w14:textId="2482EEEC" w:rsidR="008C5F76" w:rsidRPr="008C5F76" w:rsidRDefault="00721FBA" w:rsidP="008C5F76">
      <w:pPr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S</w:t>
      </w:r>
      <w:r w:rsidR="008C5F76" w:rsidRPr="008C5F76">
        <w:rPr>
          <w:rFonts w:ascii="OrigGarmnd BT" w:hAnsi="OrigGarmnd BT"/>
          <w:sz w:val="24"/>
          <w:szCs w:val="24"/>
        </w:rPr>
        <w:t>kyddet av och respekten för mänskliga rättigheter är centrala</w:t>
      </w:r>
      <w:r w:rsidR="00DD3190">
        <w:rPr>
          <w:rFonts w:ascii="OrigGarmnd BT" w:hAnsi="OrigGarmnd BT"/>
          <w:sz w:val="24"/>
          <w:szCs w:val="24"/>
        </w:rPr>
        <w:t xml:space="preserve"> aspekter</w:t>
      </w:r>
      <w:r w:rsidR="008C5F76" w:rsidRPr="008C5F76">
        <w:rPr>
          <w:rFonts w:ascii="OrigGarmnd BT" w:hAnsi="OrigGarmnd BT"/>
          <w:sz w:val="24"/>
          <w:szCs w:val="24"/>
        </w:rPr>
        <w:t xml:space="preserve"> i Sveriges relation med Iran. Vi arbetar löpande med dessa frågor och tar upp</w:t>
      </w:r>
      <w:r w:rsidR="008C1760">
        <w:rPr>
          <w:rFonts w:ascii="OrigGarmnd BT" w:hAnsi="OrigGarmnd BT"/>
          <w:sz w:val="24"/>
          <w:szCs w:val="24"/>
        </w:rPr>
        <w:t xml:space="preserve"> vikten av mänskliga rättigheter </w:t>
      </w:r>
      <w:r w:rsidR="008C5F76" w:rsidRPr="008C5F76">
        <w:rPr>
          <w:rFonts w:ascii="OrigGarmnd BT" w:hAnsi="OrigGarmnd BT"/>
          <w:sz w:val="24"/>
          <w:szCs w:val="24"/>
        </w:rPr>
        <w:t>i våra politiska kontakt</w:t>
      </w:r>
      <w:bookmarkStart w:id="1" w:name="_GoBack"/>
      <w:bookmarkEnd w:id="1"/>
      <w:r w:rsidR="008C5F76" w:rsidRPr="008C5F76">
        <w:rPr>
          <w:rFonts w:ascii="OrigGarmnd BT" w:hAnsi="OrigGarmnd BT"/>
          <w:sz w:val="24"/>
          <w:szCs w:val="24"/>
        </w:rPr>
        <w:t xml:space="preserve">er med landet. </w:t>
      </w:r>
    </w:p>
    <w:p w14:paraId="6672923B" w14:textId="26E70AEE" w:rsidR="00FD054A" w:rsidRPr="00FD054A" w:rsidRDefault="00FD054A" w:rsidP="00FD054A">
      <w:pPr>
        <w:rPr>
          <w:rFonts w:ascii="OrigGarmnd BT" w:hAnsi="OrigGarmnd BT"/>
          <w:sz w:val="24"/>
          <w:szCs w:val="24"/>
        </w:rPr>
      </w:pPr>
      <w:r w:rsidRPr="00FD054A">
        <w:rPr>
          <w:rFonts w:ascii="OrigGarmnd BT" w:hAnsi="OrigGarmnd BT"/>
          <w:sz w:val="24"/>
          <w:szCs w:val="24"/>
        </w:rPr>
        <w:t xml:space="preserve">Regeringen </w:t>
      </w:r>
      <w:r w:rsidR="00061DFA">
        <w:rPr>
          <w:rFonts w:ascii="OrigGarmnd BT" w:hAnsi="OrigGarmnd BT"/>
          <w:sz w:val="24"/>
          <w:szCs w:val="24"/>
        </w:rPr>
        <w:t xml:space="preserve">kommer </w:t>
      </w:r>
      <w:r w:rsidR="00A20DA8">
        <w:rPr>
          <w:rFonts w:ascii="OrigGarmnd BT" w:hAnsi="OrigGarmnd BT"/>
          <w:sz w:val="24"/>
          <w:szCs w:val="24"/>
        </w:rPr>
        <w:t>även</w:t>
      </w:r>
      <w:r w:rsidR="003B6C5A">
        <w:rPr>
          <w:rFonts w:ascii="OrigGarmnd BT" w:hAnsi="OrigGarmnd BT"/>
          <w:sz w:val="24"/>
          <w:szCs w:val="24"/>
        </w:rPr>
        <w:t xml:space="preserve"> forts</w:t>
      </w:r>
      <w:r w:rsidR="00C479DB">
        <w:rPr>
          <w:rFonts w:ascii="OrigGarmnd BT" w:hAnsi="OrigGarmnd BT"/>
          <w:sz w:val="24"/>
          <w:szCs w:val="24"/>
        </w:rPr>
        <w:t>a</w:t>
      </w:r>
      <w:r w:rsidR="003B6C5A">
        <w:rPr>
          <w:rFonts w:ascii="OrigGarmnd BT" w:hAnsi="OrigGarmnd BT"/>
          <w:sz w:val="24"/>
          <w:szCs w:val="24"/>
        </w:rPr>
        <w:t>t</w:t>
      </w:r>
      <w:r w:rsidR="00A20DA8">
        <w:rPr>
          <w:rFonts w:ascii="OrigGarmnd BT" w:hAnsi="OrigGarmnd BT"/>
          <w:sz w:val="24"/>
          <w:szCs w:val="24"/>
        </w:rPr>
        <w:t>t</w:t>
      </w:r>
      <w:r w:rsidR="003B6C5A">
        <w:rPr>
          <w:rFonts w:ascii="OrigGarmnd BT" w:hAnsi="OrigGarmnd BT"/>
          <w:sz w:val="24"/>
          <w:szCs w:val="24"/>
        </w:rPr>
        <w:t xml:space="preserve"> att</w:t>
      </w:r>
      <w:r w:rsidRPr="00FD054A">
        <w:rPr>
          <w:rFonts w:ascii="OrigGarmnd BT" w:hAnsi="OrigGarmnd BT"/>
          <w:sz w:val="24"/>
          <w:szCs w:val="24"/>
        </w:rPr>
        <w:t xml:space="preserve"> kontinuerligt </w:t>
      </w:r>
      <w:r w:rsidR="003B6C5A">
        <w:rPr>
          <w:rFonts w:ascii="OrigGarmnd BT" w:hAnsi="OrigGarmnd BT"/>
          <w:sz w:val="24"/>
          <w:szCs w:val="24"/>
        </w:rPr>
        <w:t xml:space="preserve">föra </w:t>
      </w:r>
      <w:r w:rsidRPr="00FD054A">
        <w:rPr>
          <w:rFonts w:ascii="OrigGarmnd BT" w:hAnsi="OrigGarmnd BT"/>
          <w:sz w:val="24"/>
          <w:szCs w:val="24"/>
        </w:rPr>
        <w:t xml:space="preserve">fram dessa budskap i kontakter med iranska företrädare, liksom genom FN och EU och </w:t>
      </w:r>
      <w:r w:rsidR="00FB713E">
        <w:rPr>
          <w:rFonts w:ascii="OrigGarmnd BT" w:hAnsi="OrigGarmnd BT"/>
          <w:sz w:val="24"/>
          <w:szCs w:val="24"/>
        </w:rPr>
        <w:t xml:space="preserve">i </w:t>
      </w:r>
      <w:r w:rsidRPr="00FD054A">
        <w:rPr>
          <w:rFonts w:ascii="OrigGarmnd BT" w:hAnsi="OrigGarmnd BT"/>
          <w:sz w:val="24"/>
          <w:szCs w:val="24"/>
        </w:rPr>
        <w:t xml:space="preserve">andra relevanta fora. </w:t>
      </w:r>
    </w:p>
    <w:p w14:paraId="12B0C9FF" w14:textId="77777777" w:rsidR="00647C0A" w:rsidRDefault="002A0DE4" w:rsidP="00647C0A">
      <w:pPr>
        <w:tabs>
          <w:tab w:val="left" w:pos="4260"/>
        </w:tabs>
        <w:rPr>
          <w:rFonts w:ascii="OrigGarmnd BT" w:hAnsi="OrigGarmnd BT"/>
          <w:sz w:val="24"/>
          <w:szCs w:val="24"/>
        </w:rPr>
      </w:pPr>
      <w:r w:rsidRPr="00FD054A">
        <w:rPr>
          <w:rFonts w:ascii="OrigGarmnd BT" w:hAnsi="OrigGarmnd BT"/>
          <w:sz w:val="24"/>
          <w:szCs w:val="24"/>
        </w:rPr>
        <w:t xml:space="preserve">Stockholm den </w:t>
      </w:r>
      <w:sdt>
        <w:sdtPr>
          <w:rPr>
            <w:rFonts w:ascii="OrigGarmnd BT" w:hAnsi="OrigGarmnd BT"/>
            <w:sz w:val="24"/>
            <w:szCs w:val="24"/>
          </w:rPr>
          <w:id w:val="-1225218591"/>
          <w:placeholder>
            <w:docPart w:val="EE8D150C0B2A43C3AA514E4964CBB302"/>
          </w:placeholder>
          <w:dataBinding w:prefixMappings="xmlns:ns0='http://lp/documentinfo/RK' " w:xpath="/ns0:DocumentInfo[1]/ns0:BaseInfo[1]/ns0:HeaderDate[1]" w:storeItemID="{4F79AE34-C6E0-4D9A-9698-4F078FF1184F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729C2">
            <w:rPr>
              <w:rFonts w:ascii="OrigGarmnd BT" w:hAnsi="OrigGarmnd BT"/>
              <w:sz w:val="24"/>
              <w:szCs w:val="24"/>
            </w:rPr>
            <w:t>11</w:t>
          </w:r>
          <w:r w:rsidR="0093572A" w:rsidRPr="00FD054A">
            <w:rPr>
              <w:rFonts w:ascii="OrigGarmnd BT" w:hAnsi="OrigGarmnd BT"/>
              <w:sz w:val="24"/>
              <w:szCs w:val="24"/>
            </w:rPr>
            <w:t xml:space="preserve"> </w:t>
          </w:r>
          <w:r w:rsidR="00C729C2">
            <w:rPr>
              <w:rFonts w:ascii="OrigGarmnd BT" w:hAnsi="OrigGarmnd BT"/>
              <w:sz w:val="24"/>
              <w:szCs w:val="24"/>
            </w:rPr>
            <w:t>december</w:t>
          </w:r>
          <w:r w:rsidRPr="00FD054A">
            <w:rPr>
              <w:rFonts w:ascii="OrigGarmnd BT" w:hAnsi="OrigGarmnd BT"/>
              <w:sz w:val="24"/>
              <w:szCs w:val="24"/>
            </w:rPr>
            <w:t xml:space="preserve"> 2019</w:t>
          </w:r>
        </w:sdtContent>
      </w:sdt>
      <w:r w:rsidR="00647C0A">
        <w:rPr>
          <w:rFonts w:ascii="OrigGarmnd BT" w:hAnsi="OrigGarmnd BT"/>
          <w:sz w:val="24"/>
          <w:szCs w:val="24"/>
        </w:rPr>
        <w:tab/>
      </w:r>
    </w:p>
    <w:p w14:paraId="32E983EF" w14:textId="77777777" w:rsidR="00647C0A" w:rsidRDefault="00647C0A" w:rsidP="00647C0A">
      <w:pPr>
        <w:tabs>
          <w:tab w:val="left" w:pos="4260"/>
        </w:tabs>
        <w:rPr>
          <w:rFonts w:ascii="OrigGarmnd BT" w:hAnsi="OrigGarmnd BT"/>
          <w:sz w:val="24"/>
          <w:szCs w:val="24"/>
        </w:rPr>
      </w:pPr>
    </w:p>
    <w:p w14:paraId="7FA92B36" w14:textId="2341EB38" w:rsidR="002A0DE4" w:rsidRPr="00FD054A" w:rsidRDefault="003638F4" w:rsidP="00647C0A">
      <w:pPr>
        <w:tabs>
          <w:tab w:val="left" w:pos="4260"/>
        </w:tabs>
        <w:rPr>
          <w:rFonts w:ascii="OrigGarmnd BT" w:hAnsi="OrigGarmnd BT"/>
          <w:sz w:val="24"/>
          <w:szCs w:val="24"/>
        </w:rPr>
      </w:pPr>
      <w:sdt>
        <w:sdtPr>
          <w:rPr>
            <w:rFonts w:ascii="OrigGarmnd BT" w:hAnsi="OrigGarmnd BT"/>
            <w:sz w:val="24"/>
            <w:szCs w:val="24"/>
          </w:rPr>
          <w:alias w:val="Klicka på listpilen"/>
          <w:tag w:val="run-loadAllMinistersFromDep_control-cmdAvsandare_bindto-SenderTitle_delete"/>
          <w:id w:val="-122627287"/>
          <w:placeholder>
            <w:docPart w:val="C8E17C4C8F564BB396AD531D6294C0CA"/>
          </w:placeholder>
          <w:dataBinding w:prefixMappings="xmlns:ns0='http://lp/documentinfo/RK' " w:xpath="/ns0:DocumentInfo[1]/ns0:BaseInfo[1]/ns0:TopSender[1]" w:storeItemID="{4F79AE34-C6E0-4D9A-9698-4F078FF1184F}"/>
          <w:comboBox w:lastValue="Utrikeshandelsministern och ministern med ansvar för nordiska frågor">
            <w:listItem w:displayText="Margot Wallström" w:value="Utrikesministern"/>
            <w:listItem w:displayText="Peter Eriksson" w:value="Biståndsministern"/>
            <w:listItem w:displayText="Ann Linde" w:value="Utrikeshandelsministern och ministern med ansvar för nordiska frågor"/>
          </w:comboBox>
        </w:sdtPr>
        <w:sdtEndPr/>
        <w:sdtContent>
          <w:r w:rsidR="00C729C2">
            <w:rPr>
              <w:rFonts w:ascii="OrigGarmnd BT" w:hAnsi="OrigGarmnd BT"/>
              <w:sz w:val="24"/>
              <w:szCs w:val="24"/>
            </w:rPr>
            <w:t>Ann Linde</w:t>
          </w:r>
        </w:sdtContent>
      </w:sdt>
    </w:p>
    <w:sectPr w:rsidR="002A0DE4" w:rsidRPr="00FD054A" w:rsidSect="00647C0A">
      <w:footerReference w:type="default" r:id="rId15"/>
      <w:headerReference w:type="first" r:id="rId16"/>
      <w:footerReference w:type="first" r:id="rId17"/>
      <w:pgSz w:w="11906" w:h="16838" w:code="9"/>
      <w:pgMar w:top="2041" w:right="1985" w:bottom="55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C01B" w14:textId="77777777" w:rsidR="004811EB" w:rsidRDefault="004811EB" w:rsidP="00A87A54">
      <w:pPr>
        <w:spacing w:after="0" w:line="240" w:lineRule="auto"/>
      </w:pPr>
      <w:r>
        <w:separator/>
      </w:r>
    </w:p>
  </w:endnote>
  <w:endnote w:type="continuationSeparator" w:id="0">
    <w:p w14:paraId="6F86288D" w14:textId="77777777" w:rsidR="004811EB" w:rsidRDefault="004811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13F3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277DDA" w14:textId="1186DBA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29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229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575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BB7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1D28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9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793"/>
      <w:gridCol w:w="4145"/>
    </w:tblGrid>
    <w:tr w:rsidR="00347E11" w:rsidRPr="00347E11" w14:paraId="24E1C0B4" w14:textId="77777777" w:rsidTr="00647C0A">
      <w:trPr>
        <w:trHeight w:val="381"/>
      </w:trPr>
      <w:tc>
        <w:tcPr>
          <w:tcW w:w="7938" w:type="dxa"/>
          <w:gridSpan w:val="2"/>
          <w:vAlign w:val="bottom"/>
        </w:tcPr>
        <w:p w14:paraId="1A9D70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37795" w14:textId="77777777" w:rsidTr="00647C0A">
      <w:trPr>
        <w:trHeight w:val="170"/>
      </w:trPr>
      <w:tc>
        <w:tcPr>
          <w:tcW w:w="3793" w:type="dxa"/>
        </w:tcPr>
        <w:p w14:paraId="03AA82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144" w:type="dxa"/>
        </w:tcPr>
        <w:p w14:paraId="3F5E0C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AF56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45F7" w14:textId="77777777" w:rsidR="004811EB" w:rsidRDefault="004811EB" w:rsidP="00A87A54">
      <w:pPr>
        <w:spacing w:after="0" w:line="240" w:lineRule="auto"/>
      </w:pPr>
      <w:r>
        <w:separator/>
      </w:r>
    </w:p>
  </w:footnote>
  <w:footnote w:type="continuationSeparator" w:id="0">
    <w:p w14:paraId="47AEF6FE" w14:textId="77777777" w:rsidR="004811EB" w:rsidRDefault="004811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82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67"/>
      <w:gridCol w:w="2844"/>
      <w:gridCol w:w="1017"/>
    </w:tblGrid>
    <w:tr w:rsidR="004811EB" w14:paraId="094FCBBC" w14:textId="77777777" w:rsidTr="00647C0A">
      <w:trPr>
        <w:trHeight w:val="167"/>
      </w:trPr>
      <w:tc>
        <w:tcPr>
          <w:tcW w:w="4967" w:type="dxa"/>
        </w:tcPr>
        <w:p w14:paraId="0E187DB3" w14:textId="77777777" w:rsidR="004811EB" w:rsidRPr="007D73AB" w:rsidRDefault="004811EB">
          <w:pPr>
            <w:pStyle w:val="Sidhuvud"/>
          </w:pPr>
        </w:p>
      </w:tc>
      <w:tc>
        <w:tcPr>
          <w:tcW w:w="2844" w:type="dxa"/>
          <w:vAlign w:val="bottom"/>
        </w:tcPr>
        <w:p w14:paraId="5C9AE217" w14:textId="77777777" w:rsidR="004811EB" w:rsidRPr="007D73AB" w:rsidRDefault="004811EB" w:rsidP="00340DE0">
          <w:pPr>
            <w:pStyle w:val="Sidhuvud"/>
          </w:pPr>
        </w:p>
      </w:tc>
      <w:tc>
        <w:tcPr>
          <w:tcW w:w="1017" w:type="dxa"/>
        </w:tcPr>
        <w:p w14:paraId="3CE070AF" w14:textId="77777777" w:rsidR="004811EB" w:rsidRDefault="004811EB" w:rsidP="005A703A">
          <w:pPr>
            <w:pStyle w:val="Sidhuvud"/>
          </w:pPr>
        </w:p>
      </w:tc>
    </w:tr>
    <w:tr w:rsidR="004811EB" w14:paraId="03A2058B" w14:textId="77777777" w:rsidTr="00647C0A">
      <w:trPr>
        <w:trHeight w:val="1423"/>
      </w:trPr>
      <w:tc>
        <w:tcPr>
          <w:tcW w:w="4967" w:type="dxa"/>
        </w:tcPr>
        <w:p w14:paraId="55479CD3" w14:textId="77777777" w:rsidR="004811EB" w:rsidRPr="00340DE0" w:rsidRDefault="00481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EF690" wp14:editId="7835D465">
                <wp:extent cx="1743633" cy="505162"/>
                <wp:effectExtent l="0" t="0" r="0" b="9525"/>
                <wp:docPr id="17" name="Bildobjekt 17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4" w:type="dxa"/>
        </w:tcPr>
        <w:p w14:paraId="375826F7" w14:textId="77777777" w:rsidR="004811EB" w:rsidRPr="00710A6C" w:rsidRDefault="004811EB" w:rsidP="00EE3C0F">
          <w:pPr>
            <w:pStyle w:val="Sidhuvud"/>
            <w:rPr>
              <w:b/>
            </w:rPr>
          </w:pPr>
        </w:p>
        <w:p w14:paraId="4BDBA32D" w14:textId="77777777" w:rsidR="004811EB" w:rsidRDefault="004811EB" w:rsidP="00EE3C0F">
          <w:pPr>
            <w:pStyle w:val="Sidhuvud"/>
          </w:pPr>
        </w:p>
        <w:p w14:paraId="440FE032" w14:textId="77777777" w:rsidR="004811EB" w:rsidRDefault="004811EB" w:rsidP="00EE3C0F">
          <w:pPr>
            <w:pStyle w:val="Sidhuvud"/>
          </w:pPr>
        </w:p>
        <w:p w14:paraId="3018B8C1" w14:textId="77777777" w:rsidR="004811EB" w:rsidRDefault="004811EB" w:rsidP="00EE3C0F">
          <w:pPr>
            <w:pStyle w:val="Sidhuvud"/>
          </w:pPr>
        </w:p>
        <w:sdt>
          <w:sdtPr>
            <w:alias w:val="DocNumber"/>
            <w:tag w:val="DocNumber"/>
            <w:id w:val="721333121"/>
            <w:placeholder>
              <w:docPart w:val="EC4B81A95F98417B987A1A7CDAB0EFCF"/>
            </w:placeholder>
            <w:showingPlcHdr/>
            <w:dataBinding w:prefixMappings="xmlns:ns0='http://lp/documentinfo/RK' " w:xpath="/ns0:DocumentInfo[1]/ns0:BaseInfo[1]/ns0:DocNumber[1]" w:storeItemID="{4F79AE34-C6E0-4D9A-9698-4F078FF1184F}"/>
            <w:text/>
          </w:sdtPr>
          <w:sdtEndPr/>
          <w:sdtContent>
            <w:p w14:paraId="7594E590" w14:textId="77777777" w:rsidR="004811EB" w:rsidRDefault="004811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37BDA5" w14:textId="77777777" w:rsidR="004811EB" w:rsidRDefault="004811EB" w:rsidP="00EE3C0F">
          <w:pPr>
            <w:pStyle w:val="Sidhuvud"/>
          </w:pPr>
        </w:p>
      </w:tc>
      <w:tc>
        <w:tcPr>
          <w:tcW w:w="1017" w:type="dxa"/>
        </w:tcPr>
        <w:p w14:paraId="3173585B" w14:textId="77777777" w:rsidR="004811EB" w:rsidRDefault="004811EB" w:rsidP="0094502D">
          <w:pPr>
            <w:pStyle w:val="Sidhuvud"/>
          </w:pPr>
        </w:p>
        <w:p w14:paraId="311166D0" w14:textId="77777777" w:rsidR="004811EB" w:rsidRPr="0094502D" w:rsidRDefault="004811EB" w:rsidP="00EC71A6">
          <w:pPr>
            <w:pStyle w:val="Sidhuvud"/>
          </w:pPr>
        </w:p>
      </w:tc>
    </w:tr>
    <w:tr w:rsidR="004811EB" w14:paraId="45C335D2" w14:textId="77777777" w:rsidTr="00647C0A">
      <w:trPr>
        <w:trHeight w:val="1674"/>
      </w:trPr>
      <w:sdt>
        <w:sdtPr>
          <w:rPr>
            <w:b/>
          </w:rPr>
          <w:alias w:val="SenderText"/>
          <w:tag w:val="ccRKShow_SenderText"/>
          <w:id w:val="-834600450"/>
          <w:placeholder>
            <w:docPart w:val="A6B53BD0B3B64FEF8F443999EBA487C4"/>
          </w:placeholder>
        </w:sdtPr>
        <w:sdtEndPr>
          <w:rPr>
            <w:b w:val="0"/>
          </w:rPr>
        </w:sdtEndPr>
        <w:sdtContent>
          <w:tc>
            <w:tcPr>
              <w:tcW w:w="4967" w:type="dxa"/>
              <w:tcMar>
                <w:right w:w="1134" w:type="dxa"/>
              </w:tcMar>
            </w:tcPr>
            <w:p w14:paraId="79BB6003" w14:textId="6375AD56" w:rsidR="002A0DE4" w:rsidRPr="002A0DE4" w:rsidRDefault="002A0DE4" w:rsidP="00340DE0">
              <w:pPr>
                <w:pStyle w:val="Sidhuvud"/>
                <w:rPr>
                  <w:b/>
                </w:rPr>
              </w:pPr>
              <w:r w:rsidRPr="002A0DE4">
                <w:rPr>
                  <w:b/>
                </w:rPr>
                <w:t>Utrikesdepartementet</w:t>
              </w:r>
            </w:p>
            <w:p w14:paraId="245F4DF9" w14:textId="4CFC8D68" w:rsidR="004811EB" w:rsidRPr="00340DE0" w:rsidRDefault="00A321A6" w:rsidP="00340DE0">
              <w:pPr>
                <w:pStyle w:val="Sidhuvud"/>
              </w:pPr>
              <w:r>
                <w:t>Utrikesministern</w:t>
              </w:r>
              <w:r w:rsidR="008D304C">
                <w:br/>
              </w:r>
              <w:r w:rsidR="008D304C">
                <w:br/>
              </w:r>
            </w:p>
          </w:tc>
        </w:sdtContent>
      </w:sdt>
      <w:sdt>
        <w:sdtPr>
          <w:alias w:val="Recipient"/>
          <w:tag w:val="ccRKShow_Recipient"/>
          <w:id w:val="-1427033779"/>
          <w:placeholder>
            <w:docPart w:val="F6FFDB9C195E4860B2F5762CBF184441"/>
          </w:placeholder>
          <w:dataBinding w:prefixMappings="xmlns:ns0='http://lp/documentinfo/RK' " w:xpath="/ns0:DocumentInfo[1]/ns0:BaseInfo[1]/ns0:Recipient[1]" w:storeItemID="{4F79AE34-C6E0-4D9A-9698-4F078FF1184F}"/>
          <w:text w:multiLine="1"/>
        </w:sdtPr>
        <w:sdtEndPr/>
        <w:sdtContent>
          <w:tc>
            <w:tcPr>
              <w:tcW w:w="2844" w:type="dxa"/>
            </w:tcPr>
            <w:p w14:paraId="773F1F19" w14:textId="0FC9BE34" w:rsidR="004811EB" w:rsidRDefault="004811EB" w:rsidP="00547B89">
              <w:pPr>
                <w:pStyle w:val="Sidhuvud"/>
              </w:pPr>
              <w:r>
                <w:t>Till riksdagen</w:t>
              </w:r>
              <w:r w:rsidR="008D304C">
                <w:br/>
              </w:r>
              <w:r w:rsidR="008D304C">
                <w:br/>
              </w:r>
            </w:p>
          </w:tc>
        </w:sdtContent>
      </w:sdt>
      <w:tc>
        <w:tcPr>
          <w:tcW w:w="1017" w:type="dxa"/>
        </w:tcPr>
        <w:p w14:paraId="4B98F386" w14:textId="77777777" w:rsidR="004811EB" w:rsidRDefault="004811EB" w:rsidP="003E6020">
          <w:pPr>
            <w:pStyle w:val="Sidhuvud"/>
          </w:pPr>
        </w:p>
      </w:tc>
    </w:tr>
  </w:tbl>
  <w:p w14:paraId="6CF480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E6A09DA"/>
    <w:multiLevelType w:val="hybridMultilevel"/>
    <w:tmpl w:val="AC5CE316"/>
    <w:lvl w:ilvl="0" w:tplc="9E441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E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CCC"/>
    <w:rsid w:val="000203B0"/>
    <w:rsid w:val="00021B5F"/>
    <w:rsid w:val="000241FA"/>
    <w:rsid w:val="00025992"/>
    <w:rsid w:val="00026711"/>
    <w:rsid w:val="0002708E"/>
    <w:rsid w:val="0003679E"/>
    <w:rsid w:val="00040A38"/>
    <w:rsid w:val="00041EDC"/>
    <w:rsid w:val="0004352E"/>
    <w:rsid w:val="00053CAA"/>
    <w:rsid w:val="000562E7"/>
    <w:rsid w:val="00057FE0"/>
    <w:rsid w:val="00061DFA"/>
    <w:rsid w:val="000620FD"/>
    <w:rsid w:val="00063DCB"/>
    <w:rsid w:val="00066BC9"/>
    <w:rsid w:val="0007033C"/>
    <w:rsid w:val="000707E9"/>
    <w:rsid w:val="00071C0A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A7A"/>
    <w:rsid w:val="000C61D1"/>
    <w:rsid w:val="000D31A9"/>
    <w:rsid w:val="000D370F"/>
    <w:rsid w:val="000D5449"/>
    <w:rsid w:val="000E12D9"/>
    <w:rsid w:val="000E2D9D"/>
    <w:rsid w:val="000E431B"/>
    <w:rsid w:val="000E59A9"/>
    <w:rsid w:val="000E638A"/>
    <w:rsid w:val="000E6472"/>
    <w:rsid w:val="000F00B8"/>
    <w:rsid w:val="000F1EA7"/>
    <w:rsid w:val="000F2084"/>
    <w:rsid w:val="000F5FB1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0787"/>
    <w:rsid w:val="001B4824"/>
    <w:rsid w:val="001C42E2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E03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1D6D"/>
    <w:rsid w:val="00233264"/>
    <w:rsid w:val="00233D52"/>
    <w:rsid w:val="00237147"/>
    <w:rsid w:val="002418C8"/>
    <w:rsid w:val="00242AD1"/>
    <w:rsid w:val="0024412C"/>
    <w:rsid w:val="002449FF"/>
    <w:rsid w:val="00252C77"/>
    <w:rsid w:val="00260D2D"/>
    <w:rsid w:val="002617B0"/>
    <w:rsid w:val="00264503"/>
    <w:rsid w:val="0026669B"/>
    <w:rsid w:val="00267650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08AC"/>
    <w:rsid w:val="002A0DE4"/>
    <w:rsid w:val="002A39EF"/>
    <w:rsid w:val="002A6820"/>
    <w:rsid w:val="002B6849"/>
    <w:rsid w:val="002C1D37"/>
    <w:rsid w:val="002C476F"/>
    <w:rsid w:val="002C5B48"/>
    <w:rsid w:val="002C741F"/>
    <w:rsid w:val="002D2647"/>
    <w:rsid w:val="002D4298"/>
    <w:rsid w:val="002D4829"/>
    <w:rsid w:val="002D6541"/>
    <w:rsid w:val="002E150B"/>
    <w:rsid w:val="002E2C89"/>
    <w:rsid w:val="002E32EE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BB4"/>
    <w:rsid w:val="0034750A"/>
    <w:rsid w:val="00347E11"/>
    <w:rsid w:val="003503DD"/>
    <w:rsid w:val="00350696"/>
    <w:rsid w:val="00350C92"/>
    <w:rsid w:val="003542C5"/>
    <w:rsid w:val="00360ED5"/>
    <w:rsid w:val="003638F4"/>
    <w:rsid w:val="00365461"/>
    <w:rsid w:val="00367020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C5A"/>
    <w:rsid w:val="003C7BE0"/>
    <w:rsid w:val="003D0DD3"/>
    <w:rsid w:val="003D17EF"/>
    <w:rsid w:val="003D18BB"/>
    <w:rsid w:val="003D3535"/>
    <w:rsid w:val="003D4D9F"/>
    <w:rsid w:val="003D7B03"/>
    <w:rsid w:val="003E30BD"/>
    <w:rsid w:val="003E4156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16A"/>
    <w:rsid w:val="0041093C"/>
    <w:rsid w:val="0041223B"/>
    <w:rsid w:val="004137EE"/>
    <w:rsid w:val="00413A4E"/>
    <w:rsid w:val="00415163"/>
    <w:rsid w:val="004157BE"/>
    <w:rsid w:val="0042068E"/>
    <w:rsid w:val="00420AC6"/>
    <w:rsid w:val="00422030"/>
    <w:rsid w:val="00422A7F"/>
    <w:rsid w:val="00426213"/>
    <w:rsid w:val="00431A7B"/>
    <w:rsid w:val="00433E9C"/>
    <w:rsid w:val="0043623F"/>
    <w:rsid w:val="00437459"/>
    <w:rsid w:val="00441D70"/>
    <w:rsid w:val="004425C2"/>
    <w:rsid w:val="0044341B"/>
    <w:rsid w:val="00445604"/>
    <w:rsid w:val="004557F3"/>
    <w:rsid w:val="0045607E"/>
    <w:rsid w:val="00456DC3"/>
    <w:rsid w:val="0046337E"/>
    <w:rsid w:val="00464CA1"/>
    <w:rsid w:val="004660C8"/>
    <w:rsid w:val="00467DEF"/>
    <w:rsid w:val="00470ACA"/>
    <w:rsid w:val="00472EBA"/>
    <w:rsid w:val="004735B6"/>
    <w:rsid w:val="004735F0"/>
    <w:rsid w:val="004745D7"/>
    <w:rsid w:val="00474676"/>
    <w:rsid w:val="0047511B"/>
    <w:rsid w:val="00480A8A"/>
    <w:rsid w:val="00480EC3"/>
    <w:rsid w:val="004811EB"/>
    <w:rsid w:val="0048317E"/>
    <w:rsid w:val="00485601"/>
    <w:rsid w:val="004865B8"/>
    <w:rsid w:val="00486C0D"/>
    <w:rsid w:val="004906CE"/>
    <w:rsid w:val="004911D9"/>
    <w:rsid w:val="00491796"/>
    <w:rsid w:val="0049768A"/>
    <w:rsid w:val="004A50E5"/>
    <w:rsid w:val="004A66B1"/>
    <w:rsid w:val="004A7DC4"/>
    <w:rsid w:val="004B1E7B"/>
    <w:rsid w:val="004B3029"/>
    <w:rsid w:val="004B35E7"/>
    <w:rsid w:val="004B55FB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372"/>
    <w:rsid w:val="00501A1F"/>
    <w:rsid w:val="00505905"/>
    <w:rsid w:val="00511A1B"/>
    <w:rsid w:val="00511A68"/>
    <w:rsid w:val="00513E7D"/>
    <w:rsid w:val="00514A67"/>
    <w:rsid w:val="00521192"/>
    <w:rsid w:val="0052127C"/>
    <w:rsid w:val="0052291B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4BD9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7999"/>
    <w:rsid w:val="005B115A"/>
    <w:rsid w:val="005B537F"/>
    <w:rsid w:val="005C120D"/>
    <w:rsid w:val="005C15B3"/>
    <w:rsid w:val="005C3020"/>
    <w:rsid w:val="005D07C2"/>
    <w:rsid w:val="005D2EA5"/>
    <w:rsid w:val="005E2F29"/>
    <w:rsid w:val="005E400D"/>
    <w:rsid w:val="005E4E79"/>
    <w:rsid w:val="005E5085"/>
    <w:rsid w:val="005E5CE7"/>
    <w:rsid w:val="005E790C"/>
    <w:rsid w:val="005F08C5"/>
    <w:rsid w:val="005F58F5"/>
    <w:rsid w:val="00605718"/>
    <w:rsid w:val="00605C66"/>
    <w:rsid w:val="00607814"/>
    <w:rsid w:val="006175D7"/>
    <w:rsid w:val="00620619"/>
    <w:rsid w:val="006208E5"/>
    <w:rsid w:val="006273E4"/>
    <w:rsid w:val="00631F82"/>
    <w:rsid w:val="00633B59"/>
    <w:rsid w:val="00634EF4"/>
    <w:rsid w:val="006358C8"/>
    <w:rsid w:val="0064133A"/>
    <w:rsid w:val="00647C0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1BC"/>
    <w:rsid w:val="006700F0"/>
    <w:rsid w:val="0067035D"/>
    <w:rsid w:val="00670A48"/>
    <w:rsid w:val="00672F6F"/>
    <w:rsid w:val="00674C2F"/>
    <w:rsid w:val="00674C8B"/>
    <w:rsid w:val="00676C90"/>
    <w:rsid w:val="006900B1"/>
    <w:rsid w:val="00691AEE"/>
    <w:rsid w:val="0069523C"/>
    <w:rsid w:val="006962CA"/>
    <w:rsid w:val="00696A95"/>
    <w:rsid w:val="006A09DA"/>
    <w:rsid w:val="006A1835"/>
    <w:rsid w:val="006A2625"/>
    <w:rsid w:val="006A69BE"/>
    <w:rsid w:val="006B4A30"/>
    <w:rsid w:val="006B7569"/>
    <w:rsid w:val="006C28EE"/>
    <w:rsid w:val="006D2998"/>
    <w:rsid w:val="006D3188"/>
    <w:rsid w:val="006D374D"/>
    <w:rsid w:val="006D5159"/>
    <w:rsid w:val="006E08FC"/>
    <w:rsid w:val="006F2588"/>
    <w:rsid w:val="00706D1F"/>
    <w:rsid w:val="00710A6C"/>
    <w:rsid w:val="00710D98"/>
    <w:rsid w:val="00711CE9"/>
    <w:rsid w:val="00712266"/>
    <w:rsid w:val="00712593"/>
    <w:rsid w:val="00712D82"/>
    <w:rsid w:val="0071615A"/>
    <w:rsid w:val="00716E22"/>
    <w:rsid w:val="007171AB"/>
    <w:rsid w:val="007213D0"/>
    <w:rsid w:val="00721FBA"/>
    <w:rsid w:val="00726BF6"/>
    <w:rsid w:val="00732599"/>
    <w:rsid w:val="00742486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B72"/>
    <w:rsid w:val="007A629C"/>
    <w:rsid w:val="007A6348"/>
    <w:rsid w:val="007B023C"/>
    <w:rsid w:val="007B2438"/>
    <w:rsid w:val="007C44FF"/>
    <w:rsid w:val="007C6456"/>
    <w:rsid w:val="007C7BDB"/>
    <w:rsid w:val="007D2308"/>
    <w:rsid w:val="007D2FF5"/>
    <w:rsid w:val="007D5238"/>
    <w:rsid w:val="007D73AB"/>
    <w:rsid w:val="007D790E"/>
    <w:rsid w:val="007E2712"/>
    <w:rsid w:val="007E4A9C"/>
    <w:rsid w:val="007E5516"/>
    <w:rsid w:val="007E7EE2"/>
    <w:rsid w:val="007F06CA"/>
    <w:rsid w:val="007F7784"/>
    <w:rsid w:val="0080228F"/>
    <w:rsid w:val="00804C1B"/>
    <w:rsid w:val="0080595A"/>
    <w:rsid w:val="00807CA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233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0CC"/>
    <w:rsid w:val="008A4CEA"/>
    <w:rsid w:val="008A7506"/>
    <w:rsid w:val="008B1603"/>
    <w:rsid w:val="008B20ED"/>
    <w:rsid w:val="008B6135"/>
    <w:rsid w:val="008C0C35"/>
    <w:rsid w:val="008C1760"/>
    <w:rsid w:val="008C4538"/>
    <w:rsid w:val="008C562B"/>
    <w:rsid w:val="008C5F76"/>
    <w:rsid w:val="008C6717"/>
    <w:rsid w:val="008D0FEA"/>
    <w:rsid w:val="008D2D6B"/>
    <w:rsid w:val="008D304C"/>
    <w:rsid w:val="008D3090"/>
    <w:rsid w:val="008D4306"/>
    <w:rsid w:val="008D4508"/>
    <w:rsid w:val="008D4DC4"/>
    <w:rsid w:val="008D7CAF"/>
    <w:rsid w:val="008E02EE"/>
    <w:rsid w:val="008E298A"/>
    <w:rsid w:val="008E4C68"/>
    <w:rsid w:val="008E65A8"/>
    <w:rsid w:val="008E77D6"/>
    <w:rsid w:val="008F1BE1"/>
    <w:rsid w:val="009036E7"/>
    <w:rsid w:val="0091053B"/>
    <w:rsid w:val="00912945"/>
    <w:rsid w:val="00913D17"/>
    <w:rsid w:val="009144EE"/>
    <w:rsid w:val="00915D4C"/>
    <w:rsid w:val="009279B2"/>
    <w:rsid w:val="0093572A"/>
    <w:rsid w:val="00935814"/>
    <w:rsid w:val="0094502D"/>
    <w:rsid w:val="00946561"/>
    <w:rsid w:val="00946B39"/>
    <w:rsid w:val="00947013"/>
    <w:rsid w:val="009560EC"/>
    <w:rsid w:val="00962FD3"/>
    <w:rsid w:val="00973084"/>
    <w:rsid w:val="00974B59"/>
    <w:rsid w:val="0097588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5D6"/>
    <w:rsid w:val="009B2F70"/>
    <w:rsid w:val="009B4594"/>
    <w:rsid w:val="009C2459"/>
    <w:rsid w:val="009C255A"/>
    <w:rsid w:val="009C2B46"/>
    <w:rsid w:val="009C4448"/>
    <w:rsid w:val="009C610D"/>
    <w:rsid w:val="009D3771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0DA8"/>
    <w:rsid w:val="00A23493"/>
    <w:rsid w:val="00A2416A"/>
    <w:rsid w:val="00A321A6"/>
    <w:rsid w:val="00A3270B"/>
    <w:rsid w:val="00A379E4"/>
    <w:rsid w:val="00A37A05"/>
    <w:rsid w:val="00A43B02"/>
    <w:rsid w:val="00A44946"/>
    <w:rsid w:val="00A46B85"/>
    <w:rsid w:val="00A50585"/>
    <w:rsid w:val="00A506F1"/>
    <w:rsid w:val="00A5156E"/>
    <w:rsid w:val="00A53E57"/>
    <w:rsid w:val="00A548EA"/>
    <w:rsid w:val="00A5567E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072E"/>
    <w:rsid w:val="00AC15C5"/>
    <w:rsid w:val="00AD0E75"/>
    <w:rsid w:val="00AE7BD8"/>
    <w:rsid w:val="00AE7D02"/>
    <w:rsid w:val="00AF0BB7"/>
    <w:rsid w:val="00AF0BDE"/>
    <w:rsid w:val="00AF0EDE"/>
    <w:rsid w:val="00AF4853"/>
    <w:rsid w:val="00AF7A47"/>
    <w:rsid w:val="00B00702"/>
    <w:rsid w:val="00B0110B"/>
    <w:rsid w:val="00B0234E"/>
    <w:rsid w:val="00B06751"/>
    <w:rsid w:val="00B13E67"/>
    <w:rsid w:val="00B149E2"/>
    <w:rsid w:val="00B2169D"/>
    <w:rsid w:val="00B21CBB"/>
    <w:rsid w:val="00B263C0"/>
    <w:rsid w:val="00B27EF5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47FA1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319C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79DB"/>
    <w:rsid w:val="00C50771"/>
    <w:rsid w:val="00C508BE"/>
    <w:rsid w:val="00C63EC4"/>
    <w:rsid w:val="00C64CD9"/>
    <w:rsid w:val="00C670F8"/>
    <w:rsid w:val="00C6780B"/>
    <w:rsid w:val="00C729C2"/>
    <w:rsid w:val="00C73439"/>
    <w:rsid w:val="00C74316"/>
    <w:rsid w:val="00C76D49"/>
    <w:rsid w:val="00C80AD4"/>
    <w:rsid w:val="00C80B5E"/>
    <w:rsid w:val="00C82CFD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3D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F86"/>
    <w:rsid w:val="00D061BB"/>
    <w:rsid w:val="00D07BE1"/>
    <w:rsid w:val="00D116C0"/>
    <w:rsid w:val="00D12DEB"/>
    <w:rsid w:val="00D12E0C"/>
    <w:rsid w:val="00D13433"/>
    <w:rsid w:val="00D13D8A"/>
    <w:rsid w:val="00D1568C"/>
    <w:rsid w:val="00D20DA7"/>
    <w:rsid w:val="00D249A5"/>
    <w:rsid w:val="00D279D8"/>
    <w:rsid w:val="00D27C8E"/>
    <w:rsid w:val="00D3026A"/>
    <w:rsid w:val="00D30CD2"/>
    <w:rsid w:val="00D31A46"/>
    <w:rsid w:val="00D32D62"/>
    <w:rsid w:val="00D335F6"/>
    <w:rsid w:val="00D36E44"/>
    <w:rsid w:val="00D40C72"/>
    <w:rsid w:val="00D4141B"/>
    <w:rsid w:val="00D4145D"/>
    <w:rsid w:val="00D458F0"/>
    <w:rsid w:val="00D4599C"/>
    <w:rsid w:val="00D46BFC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1061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3190"/>
    <w:rsid w:val="00DE18F5"/>
    <w:rsid w:val="00DF5BFB"/>
    <w:rsid w:val="00DF5CD6"/>
    <w:rsid w:val="00E022DA"/>
    <w:rsid w:val="00E0329C"/>
    <w:rsid w:val="00E036AC"/>
    <w:rsid w:val="00E03BCB"/>
    <w:rsid w:val="00E124DC"/>
    <w:rsid w:val="00E2019E"/>
    <w:rsid w:val="00E258D8"/>
    <w:rsid w:val="00E26DDF"/>
    <w:rsid w:val="00E30167"/>
    <w:rsid w:val="00E33003"/>
    <w:rsid w:val="00E33493"/>
    <w:rsid w:val="00E37922"/>
    <w:rsid w:val="00E406DF"/>
    <w:rsid w:val="00E415D3"/>
    <w:rsid w:val="00E42943"/>
    <w:rsid w:val="00E469E4"/>
    <w:rsid w:val="00E475C3"/>
    <w:rsid w:val="00E509B0"/>
    <w:rsid w:val="00E50B11"/>
    <w:rsid w:val="00E54246"/>
    <w:rsid w:val="00E55D8E"/>
    <w:rsid w:val="00E6214E"/>
    <w:rsid w:val="00E6641E"/>
    <w:rsid w:val="00E66F18"/>
    <w:rsid w:val="00E70856"/>
    <w:rsid w:val="00E727DE"/>
    <w:rsid w:val="00E74A30"/>
    <w:rsid w:val="00E77778"/>
    <w:rsid w:val="00E77B7E"/>
    <w:rsid w:val="00E8077F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4EAE"/>
    <w:rsid w:val="00EF5127"/>
    <w:rsid w:val="00EF6E06"/>
    <w:rsid w:val="00F03EAC"/>
    <w:rsid w:val="00F04B7C"/>
    <w:rsid w:val="00F078B5"/>
    <w:rsid w:val="00F14024"/>
    <w:rsid w:val="00F15DB1"/>
    <w:rsid w:val="00F24297"/>
    <w:rsid w:val="00F24E6C"/>
    <w:rsid w:val="00F25761"/>
    <w:rsid w:val="00F259D7"/>
    <w:rsid w:val="00F32D05"/>
    <w:rsid w:val="00F35263"/>
    <w:rsid w:val="00F37D78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ED3"/>
    <w:rsid w:val="00F829C7"/>
    <w:rsid w:val="00F834AA"/>
    <w:rsid w:val="00F848D6"/>
    <w:rsid w:val="00F859AE"/>
    <w:rsid w:val="00F87557"/>
    <w:rsid w:val="00F922B2"/>
    <w:rsid w:val="00F943C8"/>
    <w:rsid w:val="00F96B28"/>
    <w:rsid w:val="00F9796D"/>
    <w:rsid w:val="00FA1564"/>
    <w:rsid w:val="00FA2705"/>
    <w:rsid w:val="00FA41B4"/>
    <w:rsid w:val="00FA5DDD"/>
    <w:rsid w:val="00FA7644"/>
    <w:rsid w:val="00FB0647"/>
    <w:rsid w:val="00FB713E"/>
    <w:rsid w:val="00FC008D"/>
    <w:rsid w:val="00FC069A"/>
    <w:rsid w:val="00FC08A9"/>
    <w:rsid w:val="00FC7600"/>
    <w:rsid w:val="00FD054A"/>
    <w:rsid w:val="00FD0B7B"/>
    <w:rsid w:val="00FD4C08"/>
    <w:rsid w:val="00FD4FE2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9979AD6"/>
  <w15:docId w15:val="{822763BF-9EDC-4B06-998A-55FDFEC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1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4B81A95F98417B987A1A7CDAB0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B80D3-ADB8-4D34-976A-DF507C5C43BD}"/>
      </w:docPartPr>
      <w:docPartBody>
        <w:p w:rsidR="00252B00" w:rsidRDefault="00052FE7" w:rsidP="00052FE7">
          <w:pPr>
            <w:pStyle w:val="EC4B81A95F98417B987A1A7CDAB0E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53BD0B3B64FEF8F443999EBA48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B9D18-2378-4D31-8771-00652C07FB98}"/>
      </w:docPartPr>
      <w:docPartBody>
        <w:p w:rsidR="00252B00" w:rsidRDefault="00052FE7" w:rsidP="00052FE7">
          <w:pPr>
            <w:pStyle w:val="A6B53BD0B3B64FEF8F443999EBA487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FDB9C195E4860B2F5762CBF184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2CDF-8DCE-4FBF-B110-0E2AC49801CC}"/>
      </w:docPartPr>
      <w:docPartBody>
        <w:p w:rsidR="00252B00" w:rsidRDefault="00052FE7" w:rsidP="00052FE7">
          <w:pPr>
            <w:pStyle w:val="F6FFDB9C195E4860B2F5762CBF184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2CD187A9C5440A8E50FBB39F61C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617DF-1A7F-42FD-AAF8-DF1D7D1166BE}"/>
      </w:docPartPr>
      <w:docPartBody>
        <w:p w:rsidR="00252B00" w:rsidRDefault="00052FE7" w:rsidP="00052FE7">
          <w:pPr>
            <w:pStyle w:val="CB2CD187A9C5440A8E50FBB39F61CAE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E8D150C0B2A43C3AA514E4964CBB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9B68D-FB24-4AB9-AF5A-F35AEDDF53C8}"/>
      </w:docPartPr>
      <w:docPartBody>
        <w:p w:rsidR="00252B00" w:rsidRDefault="00052FE7" w:rsidP="00052FE7">
          <w:pPr>
            <w:pStyle w:val="EE8D150C0B2A43C3AA514E4964CBB30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8E17C4C8F564BB396AD531D6294C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00CAB-8821-4850-93B1-64F73EE395D9}"/>
      </w:docPartPr>
      <w:docPartBody>
        <w:p w:rsidR="00252B00" w:rsidRDefault="00052FE7" w:rsidP="00052FE7">
          <w:pPr>
            <w:pStyle w:val="C8E17C4C8F564BB396AD531D6294C0C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E7"/>
    <w:rsid w:val="00052FE7"/>
    <w:rsid w:val="0025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CE6CE577D64DB2ADCBB98BB55BDAE6">
    <w:name w:val="E0CE6CE577D64DB2ADCBB98BB55BDAE6"/>
    <w:rsid w:val="00052FE7"/>
  </w:style>
  <w:style w:type="character" w:styleId="Platshllartext">
    <w:name w:val="Placeholder Text"/>
    <w:basedOn w:val="Standardstycketeckensnitt"/>
    <w:uiPriority w:val="99"/>
    <w:semiHidden/>
    <w:rsid w:val="00052FE7"/>
    <w:rPr>
      <w:noProof w:val="0"/>
      <w:color w:val="808080"/>
    </w:rPr>
  </w:style>
  <w:style w:type="paragraph" w:customStyle="1" w:styleId="3DADDF7E427443848D560EA1FBE257EE">
    <w:name w:val="3DADDF7E427443848D560EA1FBE257EE"/>
    <w:rsid w:val="00052FE7"/>
  </w:style>
  <w:style w:type="paragraph" w:customStyle="1" w:styleId="CE13521A51854ACABC05E54B463973E2">
    <w:name w:val="CE13521A51854ACABC05E54B463973E2"/>
    <w:rsid w:val="00052FE7"/>
  </w:style>
  <w:style w:type="paragraph" w:customStyle="1" w:styleId="7D1D61E3F46046888C7C80F8A45EC61B">
    <w:name w:val="7D1D61E3F46046888C7C80F8A45EC61B"/>
    <w:rsid w:val="00052FE7"/>
  </w:style>
  <w:style w:type="paragraph" w:customStyle="1" w:styleId="A7AB61732D404C35B7418E27A963544C">
    <w:name w:val="A7AB61732D404C35B7418E27A963544C"/>
    <w:rsid w:val="00052FE7"/>
  </w:style>
  <w:style w:type="paragraph" w:customStyle="1" w:styleId="EC4B81A95F98417B987A1A7CDAB0EFCF">
    <w:name w:val="EC4B81A95F98417B987A1A7CDAB0EFCF"/>
    <w:rsid w:val="00052FE7"/>
  </w:style>
  <w:style w:type="paragraph" w:customStyle="1" w:styleId="353A8D60567640848419E05800D8ACFE">
    <w:name w:val="353A8D60567640848419E05800D8ACFE"/>
    <w:rsid w:val="00052FE7"/>
  </w:style>
  <w:style w:type="paragraph" w:customStyle="1" w:styleId="945D718B3AF64A4CBE3A40CFB66F530B">
    <w:name w:val="945D718B3AF64A4CBE3A40CFB66F530B"/>
    <w:rsid w:val="00052FE7"/>
  </w:style>
  <w:style w:type="paragraph" w:customStyle="1" w:styleId="112255F0883A40F28E54D6F5C9EA9B08">
    <w:name w:val="112255F0883A40F28E54D6F5C9EA9B08"/>
    <w:rsid w:val="00052FE7"/>
  </w:style>
  <w:style w:type="paragraph" w:customStyle="1" w:styleId="A6B53BD0B3B64FEF8F443999EBA487C4">
    <w:name w:val="A6B53BD0B3B64FEF8F443999EBA487C4"/>
    <w:rsid w:val="00052FE7"/>
  </w:style>
  <w:style w:type="paragraph" w:customStyle="1" w:styleId="F6FFDB9C195E4860B2F5762CBF184441">
    <w:name w:val="F6FFDB9C195E4860B2F5762CBF184441"/>
    <w:rsid w:val="00052FE7"/>
  </w:style>
  <w:style w:type="paragraph" w:customStyle="1" w:styleId="DF80D8EE757A4150AB69DC3A24792C08">
    <w:name w:val="DF80D8EE757A4150AB69DC3A24792C08"/>
    <w:rsid w:val="00052FE7"/>
  </w:style>
  <w:style w:type="paragraph" w:customStyle="1" w:styleId="F55A4FF9E3A24BB9A91E858773027044">
    <w:name w:val="F55A4FF9E3A24BB9A91E858773027044"/>
    <w:rsid w:val="00052FE7"/>
  </w:style>
  <w:style w:type="paragraph" w:customStyle="1" w:styleId="205B499F0BD043D29C9BE2333E476CDE">
    <w:name w:val="205B499F0BD043D29C9BE2333E476CDE"/>
    <w:rsid w:val="00052FE7"/>
  </w:style>
  <w:style w:type="paragraph" w:customStyle="1" w:styleId="D51AA475177444159DF0E863E4D3DA22">
    <w:name w:val="D51AA475177444159DF0E863E4D3DA22"/>
    <w:rsid w:val="00052FE7"/>
  </w:style>
  <w:style w:type="paragraph" w:customStyle="1" w:styleId="CB2CD187A9C5440A8E50FBB39F61CAE2">
    <w:name w:val="CB2CD187A9C5440A8E50FBB39F61CAE2"/>
    <w:rsid w:val="00052FE7"/>
  </w:style>
  <w:style w:type="paragraph" w:customStyle="1" w:styleId="EE8D150C0B2A43C3AA514E4964CBB302">
    <w:name w:val="EE8D150C0B2A43C3AA514E4964CBB302"/>
    <w:rsid w:val="00052FE7"/>
  </w:style>
  <w:style w:type="paragraph" w:customStyle="1" w:styleId="C8E17C4C8F564BB396AD531D6294C0CA">
    <w:name w:val="C8E17C4C8F564BB396AD531D6294C0CA"/>
    <w:rsid w:val="00052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4081bb30-ef98-42cd-8074-9167b4c308c0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SY2CVNDC5XDY-369191429-7642</_dlc_DocId>
    <_dlc_DocIdUrl xmlns="a9ec56ab-dea3-443b-ae99-35f2199b5204">
      <Url>https://dhs.sp.regeringskansliet.se/yta/ud-mk_ur/_layouts/15/DocIdRedir.aspx?ID=SY2CVNDC5XDY-369191429-7642</Url>
      <Description>SY2CVNDC5XDY-369191429-7642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2019-12-11T00:00:00</HeaderDate>
    <Office/>
    <Dnr>UD2019/</Dnr>
    <ParagrafNr/>
    <DocumentTitle/>
    <VisitingAddress/>
    <Extra1/>
    <Extra2/>
    <Extra3>Alexandra Anstrell 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2019-12-11T00:00:00</HeaderDate>
    <Office/>
    <Dnr>UD2019/</Dnr>
    <ParagrafNr/>
    <DocumentTitle/>
    <VisitingAddress/>
    <Extra1/>
    <Extra2/>
    <Extra3>Alexandra Anstrell 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0DA2-BC4E-4F1C-8B22-14C232591743}"/>
</file>

<file path=customXml/itemProps2.xml><?xml version="1.0" encoding="utf-8"?>
<ds:datastoreItem xmlns:ds="http://schemas.openxmlformats.org/officeDocument/2006/customXml" ds:itemID="{FA28D39C-893A-4856-83DD-F532B47702E0}"/>
</file>

<file path=customXml/itemProps3.xml><?xml version="1.0" encoding="utf-8"?>
<ds:datastoreItem xmlns:ds="http://schemas.openxmlformats.org/officeDocument/2006/customXml" ds:itemID="{BD916120-1132-4A93-A3A8-40E87992A6E7}"/>
</file>

<file path=customXml/itemProps4.xml><?xml version="1.0" encoding="utf-8"?>
<ds:datastoreItem xmlns:ds="http://schemas.openxmlformats.org/officeDocument/2006/customXml" ds:itemID="{FA28D39C-893A-4856-83DD-F532B47702E0}"/>
</file>

<file path=customXml/itemProps5.xml><?xml version="1.0" encoding="utf-8"?>
<ds:datastoreItem xmlns:ds="http://schemas.openxmlformats.org/officeDocument/2006/customXml" ds:itemID="{4F79AE34-C6E0-4D9A-9698-4F078FF1184F}"/>
</file>

<file path=customXml/itemProps6.xml><?xml version="1.0" encoding="utf-8"?>
<ds:datastoreItem xmlns:ds="http://schemas.openxmlformats.org/officeDocument/2006/customXml" ds:itemID="{FABEEDF8-579D-4B85-A35D-4C078E8BCE90}"/>
</file>

<file path=customXml/itemProps7.xml><?xml version="1.0" encoding="utf-8"?>
<ds:datastoreItem xmlns:ds="http://schemas.openxmlformats.org/officeDocument/2006/customXml" ds:itemID="{4F79AE34-C6E0-4D9A-9698-4F078FF1184F}"/>
</file>

<file path=customXml/itemProps8.xml><?xml version="1.0" encoding="utf-8"?>
<ds:datastoreItem xmlns:ds="http://schemas.openxmlformats.org/officeDocument/2006/customXml" ds:itemID="{D7FCCF9C-89D0-45AF-A283-C24EDB1818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523 Alexandra Anstrell (M) Protesterna mot regimen i Iran.docx</dc:title>
  <dc:subject/>
  <dc:creator>Hans Grundberg</dc:creator>
  <cp:keywords/>
  <dc:description/>
  <cp:lastModifiedBy>Eva-Lena Gustafsson</cp:lastModifiedBy>
  <cp:revision>2</cp:revision>
  <cp:lastPrinted>2019-12-11T09:16:00Z</cp:lastPrinted>
  <dcterms:created xsi:type="dcterms:W3CDTF">2019-12-11T09:17:00Z</dcterms:created>
  <dcterms:modified xsi:type="dcterms:W3CDTF">2019-12-11T09:17:00Z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0a6bf8e9-617d-4333-9da7-45a983646b50</vt:lpwstr>
  </property>
</Properties>
</file>